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86" w:rsidRPr="00434686" w:rsidRDefault="00434686" w:rsidP="00434686">
      <w:pPr>
        <w:jc w:val="center"/>
      </w:pPr>
      <w:r w:rsidRPr="00434686">
        <w:rPr>
          <w:b/>
        </w:rPr>
        <w:t>Рябова Е.Л.</w:t>
      </w:r>
      <w:r w:rsidRPr="00434686">
        <w:t>, доктор политических наук, профессор, член Санкт- Петербургского философского общества</w:t>
      </w:r>
    </w:p>
    <w:p w:rsidR="003A41E9" w:rsidRPr="003A41E9" w:rsidRDefault="00434686" w:rsidP="003A41E9">
      <w:pPr>
        <w:jc w:val="center"/>
        <w:rPr>
          <w:rFonts w:asciiTheme="majorHAnsi" w:hAnsiTheme="majorHAnsi" w:cstheme="majorHAnsi"/>
          <w:sz w:val="32"/>
          <w:szCs w:val="32"/>
        </w:rPr>
      </w:pPr>
      <w:bookmarkStart w:id="0" w:name="bookmark0"/>
      <w:r w:rsidRPr="003A41E9">
        <w:rPr>
          <w:rFonts w:asciiTheme="majorHAnsi" w:hAnsiTheme="majorHAnsi" w:cstheme="majorHAnsi"/>
          <w:sz w:val="32"/>
          <w:szCs w:val="32"/>
        </w:rPr>
        <w:t>Целостный подход в науке и его перспективы.</w:t>
      </w:r>
      <w:bookmarkEnd w:id="0"/>
      <w:r w:rsidR="007A4C13" w:rsidRPr="003A41E9">
        <w:rPr>
          <w:rFonts w:asciiTheme="majorHAnsi" w:hAnsiTheme="majorHAnsi" w:cstheme="majorHAnsi"/>
          <w:sz w:val="32"/>
          <w:szCs w:val="32"/>
        </w:rPr>
        <w:cr/>
      </w:r>
      <w:r w:rsidR="007A4C13" w:rsidRPr="003A41E9">
        <w:rPr>
          <w:rFonts w:asciiTheme="majorHAnsi" w:hAnsiTheme="majorHAnsi" w:cstheme="majorHAnsi"/>
          <w:sz w:val="32"/>
          <w:szCs w:val="32"/>
        </w:rPr>
        <w:tab/>
      </w:r>
    </w:p>
    <w:p w:rsidR="00434686" w:rsidRDefault="003A41E9" w:rsidP="003A41E9">
      <w:r>
        <w:tab/>
      </w:r>
      <w:r w:rsidR="00434686">
        <w:t xml:space="preserve">Публикуемая ниже статья является одним из свидетельств </w:t>
      </w:r>
      <w:r w:rsidR="00434686" w:rsidRPr="00434686">
        <w:t>работы семинара по проблемам целостности,</w:t>
      </w:r>
      <w:r w:rsidR="00434686">
        <w:t xml:space="preserve"> </w:t>
      </w:r>
      <w:r w:rsidR="00434686" w:rsidRPr="00434686">
        <w:t xml:space="preserve">действующего при </w:t>
      </w:r>
      <w:r w:rsidR="00434686">
        <w:t xml:space="preserve">Институте философии </w:t>
      </w:r>
      <w:r w:rsidR="00434686" w:rsidRPr="00434686">
        <w:t>Санкт-Петербургского</w:t>
      </w:r>
      <w:r w:rsidR="00434686">
        <w:t xml:space="preserve"> </w:t>
      </w:r>
      <w:r w:rsidR="00434686" w:rsidRPr="00434686">
        <w:t>Государственного Университета. Мы уже говорили о тех мотивах и теоретике – философских соображениях, которые привели к постановке вопроса о целостном подходе в науках и философии, и потребовали институционализации, вызванных им</w:t>
      </w:r>
      <w:r w:rsidR="00434686">
        <w:t xml:space="preserve"> </w:t>
      </w:r>
      <w:r w:rsidR="00434686" w:rsidRPr="00434686">
        <w:t>исследований в ф</w:t>
      </w:r>
      <w:r w:rsidR="00434686">
        <w:t xml:space="preserve">орме научного </w:t>
      </w:r>
      <w:r w:rsidR="00434686" w:rsidRPr="00434686">
        <w:t>семинара</w:t>
      </w:r>
      <w:r w:rsidR="00434686">
        <w:rPr>
          <w:rStyle w:val="af5"/>
        </w:rPr>
        <w:footnoteReference w:id="2"/>
      </w:r>
      <w:r w:rsidR="00434686" w:rsidRPr="00434686">
        <w:t>. Мы кратко напоминаем</w:t>
      </w:r>
      <w:r w:rsidR="00434686">
        <w:t xml:space="preserve"> об этом, считая знакомство с трудами семинара </w:t>
      </w:r>
      <w:r w:rsidR="00434686" w:rsidRPr="00434686">
        <w:t>небесполезным, поскольку, хотя проблематика имеет определенную историю, но исследования еще разобщены, фрагментарны и концептуально разнородны. Руководитель семинара и инициатор научно</w:t>
      </w:r>
      <w:r w:rsidR="00434686">
        <w:t>-</w:t>
      </w:r>
      <w:r w:rsidR="00434686" w:rsidRPr="00434686">
        <w:t>философской разработки проблем целостности и целостного подхода как раз и настаивает на необходимости координации исследований, придания им упорядоченного характера углубления исследовательского проникновения и охвата все более широкой предметной сферы.</w:t>
      </w:r>
    </w:p>
    <w:p w:rsidR="007A4C13" w:rsidRDefault="00434686" w:rsidP="007A4C13">
      <w:r>
        <w:tab/>
      </w:r>
      <w:r w:rsidRPr="00434686">
        <w:t xml:space="preserve">В основе установок, на которых строится работа семинара, мы находим тезис, что выход на проблему целостности как фундаментальной категории, является закономерным следствием методологического кризиса, свойственного современной философской и научной мысли. Речь не идет о том, что стало меньше различного рода рассуждений на темы методологии наук, хотя несомненно они не очень популярны. И не о том, что не делаются интересные наблюдения в развитии знания и появлении новых подходов. Например, последние несколько лет говориться о некоем гуманитарном и даже антропологическом повороте в культурологических </w:t>
      </w:r>
      <w:r w:rsidRPr="00434686">
        <w:lastRenderedPageBreak/>
        <w:t>дисциплинах, о явно не оправдавшихся ожиданиях эффективности «деконструктивной» технологии в этих же науках. Но эти разговоры и дискуссии не носят прорывного характера, то есть не выводят на новые объяснительные горизонты, заканчиваясь частными предложениями и, что особенно настораживает, строятся на ожидании появления новых исследовательских проектов в зарубежной интеллектуальной сфере.</w:t>
      </w:r>
    </w:p>
    <w:p w:rsidR="008479DD" w:rsidRDefault="007A4C13" w:rsidP="007A4C13">
      <w:r>
        <w:tab/>
      </w:r>
      <w:r w:rsidR="00434686" w:rsidRPr="00434686">
        <w:t>Методологический кризис, который имеют в виду участники семинара,</w:t>
      </w:r>
      <w:r w:rsidR="00FB6A3F">
        <w:t xml:space="preserve"> </w:t>
      </w:r>
      <w:r w:rsidRPr="007A4C13">
        <w:t>является следствием исчерпания конструктивно</w:t>
      </w:r>
      <w:r w:rsidR="008479DD">
        <w:t>-</w:t>
      </w:r>
      <w:r w:rsidRPr="007A4C13">
        <w:t>креативного потенциала, который нес в себе системный анализ. Системный подход</w:t>
      </w:r>
      <w:r>
        <w:t xml:space="preserve"> – </w:t>
      </w:r>
      <w:r w:rsidRPr="007A4C13">
        <w:t>великая методологическая парадигма, начала который мы находим у родоначальников философии Нового Времени, в частности у Р. Декарта и Ф. Бэкона. Он являлся</w:t>
      </w:r>
      <w:r w:rsidR="008479DD">
        <w:t xml:space="preserve"> </w:t>
      </w:r>
      <w:r w:rsidRPr="007A4C13">
        <w:t>конкретной реализацией количественно</w:t>
      </w:r>
      <w:r w:rsidR="008479DD">
        <w:t>й интерпретации р</w:t>
      </w:r>
      <w:r w:rsidRPr="007A4C13">
        <w:t>еальности</w:t>
      </w:r>
      <w:r w:rsidR="008479DD">
        <w:t xml:space="preserve"> </w:t>
      </w:r>
      <w:r w:rsidRPr="007A4C13">
        <w:t>(квантитативизма), на чем и была построена вся последующая наука вплоть до</w:t>
      </w:r>
      <w:r w:rsidR="008479DD">
        <w:t xml:space="preserve"> </w:t>
      </w:r>
      <w:r w:rsidRPr="007A4C13">
        <w:t>наших дней. Более того, этот подход сформировал и современную</w:t>
      </w:r>
      <w:r w:rsidR="008479DD">
        <w:t xml:space="preserve"> </w:t>
      </w:r>
      <w:r w:rsidRPr="007A4C13">
        <w:t>универсальную интеллектуальную культуру с особой формой рационализма,</w:t>
      </w:r>
      <w:r w:rsidR="008479DD">
        <w:t xml:space="preserve"> </w:t>
      </w:r>
      <w:r w:rsidRPr="007A4C13">
        <w:t>находящегося в её центре. Не случайно, что осознание методологического</w:t>
      </w:r>
      <w:r w:rsidR="008479DD">
        <w:t xml:space="preserve"> </w:t>
      </w:r>
      <w:r w:rsidRPr="007A4C13">
        <w:t>кризиса воспринимается чаще всего как кризис рационализма, точнее тех</w:t>
      </w:r>
      <w:r w:rsidR="008479DD">
        <w:t xml:space="preserve"> </w:t>
      </w:r>
      <w:r w:rsidRPr="007A4C13">
        <w:t>«критериев рациональности», по которым он определяется. Поиски новых</w:t>
      </w:r>
      <w:r w:rsidR="008479DD">
        <w:t xml:space="preserve"> </w:t>
      </w:r>
      <w:r w:rsidRPr="007A4C13">
        <w:t>«критериев» обычное дело тех, кто не способен осмыслить интеллектуальный</w:t>
      </w:r>
      <w:r w:rsidR="008479DD">
        <w:t xml:space="preserve"> </w:t>
      </w:r>
      <w:r w:rsidRPr="007A4C13">
        <w:t>кризис</w:t>
      </w:r>
      <w:r w:rsidR="008479DD">
        <w:t xml:space="preserve"> в самих его основаниях.</w:t>
      </w:r>
    </w:p>
    <w:p w:rsidR="008479DD" w:rsidRDefault="008479DD" w:rsidP="007A4C13">
      <w:r>
        <w:tab/>
      </w:r>
      <w:r w:rsidR="007A4C13" w:rsidRPr="007A4C13">
        <w:t>Но количественная характеристика реальности неизбежно чревата</w:t>
      </w:r>
      <w:r>
        <w:t xml:space="preserve"> специфической односторонностью </w:t>
      </w:r>
      <w:r w:rsidR="007A4C13" w:rsidRPr="007A4C13">
        <w:t>в сложившимся ныне образе мира, коим руководствуется современный человек и, в первую очередь, инт</w:t>
      </w:r>
      <w:r>
        <w:t>еллектуал, квантитативность проп</w:t>
      </w:r>
      <w:r w:rsidR="007A4C13" w:rsidRPr="007A4C13">
        <w:t>итала весь научный язык, с помощью которого выражен этот образ и строится исследовательская стратегия. Посему-то её рутинизация,</w:t>
      </w:r>
      <w:r>
        <w:t xml:space="preserve"> </w:t>
      </w:r>
      <w:r w:rsidR="007A4C13" w:rsidRPr="007A4C13">
        <w:t xml:space="preserve">а это и есть один из признаков </w:t>
      </w:r>
      <w:r>
        <w:t xml:space="preserve">кризиса </w:t>
      </w:r>
      <w:r w:rsidR="007A4C13" w:rsidRPr="007A4C13">
        <w:t>метода, ведет к стандартизации исследовательских техник, банализации</w:t>
      </w:r>
      <w:r>
        <w:t xml:space="preserve"> </w:t>
      </w:r>
      <w:r w:rsidR="007A4C13" w:rsidRPr="007A4C13">
        <w:t>концеттуальных схем, деградации проблемных перспектив в науке, когда</w:t>
      </w:r>
      <w:r>
        <w:t xml:space="preserve"> под видом </w:t>
      </w:r>
      <w:r w:rsidR="007A4C13" w:rsidRPr="007A4C13">
        <w:t>научно</w:t>
      </w:r>
      <w:r>
        <w:t xml:space="preserve">го </w:t>
      </w:r>
      <w:r w:rsidR="007A4C13" w:rsidRPr="007A4C13">
        <w:t>объяснени</w:t>
      </w:r>
      <w:r>
        <w:t xml:space="preserve">я мы имеем </w:t>
      </w:r>
      <w:r w:rsidR="007A4C13" w:rsidRPr="007A4C13">
        <w:t>в</w:t>
      </w:r>
      <w:r>
        <w:t xml:space="preserve"> </w:t>
      </w:r>
      <w:r w:rsidR="007A4C13" w:rsidRPr="007A4C13">
        <w:t xml:space="preserve">сущности </w:t>
      </w:r>
      <w:r>
        <w:t xml:space="preserve">имитации познавательной установки. </w:t>
      </w:r>
      <w:r w:rsidR="007A4C13" w:rsidRPr="007A4C13">
        <w:t>Читателю, конечно, известны работы Т.Куна, К.По</w:t>
      </w:r>
      <w:r w:rsidR="00FB6A3F">
        <w:t>п</w:t>
      </w:r>
      <w:r w:rsidR="007A4C13" w:rsidRPr="007A4C13">
        <w:t xml:space="preserve">пера и др., </w:t>
      </w:r>
      <w:r>
        <w:lastRenderedPageBreak/>
        <w:t>описавших эти ситуации</w:t>
      </w:r>
      <w:r w:rsidR="007A4C13" w:rsidRPr="007A4C13">
        <w:t>. Но выводы их, ориентирующие на замену «логики науки», разработкой философии науки как «истории науки», далеки от той радикальности, которую провоцировали их выводы.</w:t>
      </w:r>
    </w:p>
    <w:p w:rsidR="008479DD" w:rsidRDefault="008479DD" w:rsidP="007A4C13">
      <w:r>
        <w:tab/>
        <w:t xml:space="preserve">Методологический кризис не следует </w:t>
      </w:r>
      <w:r w:rsidR="007A4C13" w:rsidRPr="007A4C13">
        <w:t>рассматривать как внутреннее дело методологов и философов науки. Они сами находились в границах традиции системного подхода и не мыслили иного понимания образа мира кроме как в терминах квантитативности. В чем же должен быть выражен этот радикализм? Вовсе не в экстравагантных и эпатирующих гипотезах, что обычно выступает как обратная сторона интеллектуального провинициализма.</w:t>
      </w:r>
    </w:p>
    <w:p w:rsidR="008479DD" w:rsidRDefault="008479DD" w:rsidP="00434686">
      <w:r>
        <w:tab/>
      </w:r>
      <w:r w:rsidR="007A4C13" w:rsidRPr="007A4C13">
        <w:t>Философская установка, предполагающая полноту мировоззренческой панорамы</w:t>
      </w:r>
      <w:r w:rsidR="00FB6A3F">
        <w:t xml:space="preserve">, </w:t>
      </w:r>
      <w:r w:rsidR="007A4C13" w:rsidRPr="007A4C13">
        <w:t>естественным образом подводит нас к тому, чтобы исток и причину кризиса трактовать как следствие интеллектуально</w:t>
      </w:r>
      <w:r>
        <w:t>-</w:t>
      </w:r>
      <w:r w:rsidR="007A4C13" w:rsidRPr="007A4C13">
        <w:t>мировоззренческой односторонности и, следователь</w:t>
      </w:r>
      <w:r>
        <w:t xml:space="preserve">но, её преодоление предполагает </w:t>
      </w:r>
      <w:r w:rsidR="007A4C13" w:rsidRPr="007A4C13">
        <w:t>принципиальн</w:t>
      </w:r>
      <w:r>
        <w:t xml:space="preserve">ый </w:t>
      </w:r>
      <w:r w:rsidR="007A4C13" w:rsidRPr="007A4C13">
        <w:t>сдвиг</w:t>
      </w:r>
      <w:r>
        <w:t xml:space="preserve"> </w:t>
      </w:r>
      <w:r w:rsidR="007A4C13" w:rsidRPr="007A4C13">
        <w:t>в базовых познавательных</w:t>
      </w:r>
      <w:r>
        <w:t xml:space="preserve"> </w:t>
      </w:r>
      <w:r w:rsidR="007A4C13" w:rsidRPr="007A4C13">
        <w:t>установках.</w:t>
      </w:r>
    </w:p>
    <w:p w:rsidR="00B767E8" w:rsidRDefault="008479DD" w:rsidP="00B767E8">
      <w:r>
        <w:tab/>
      </w:r>
      <w:r w:rsidR="007A4C13" w:rsidRPr="007A4C13">
        <w:t>В свое время, знаменитый О.Шпенглер, констатируя исчерпанность системного взгляда на мир, предложил заменить его физиогномическим. Время показало, что из всех обсуждавшихся проблем, поднятых книгой «Закат Европы», это предложение Шпенглера привлекло наименьшее внимание. Физиогномика имела дурную репутацию и явно размещалась вне рамок научно</w:t>
      </w:r>
      <w:r>
        <w:t>-</w:t>
      </w:r>
      <w:r w:rsidR="007A4C13" w:rsidRPr="007A4C13">
        <w:t>философского мышления, хотя и получила кое-какое распространение среди культур</w:t>
      </w:r>
      <w:r>
        <w:t>-</w:t>
      </w:r>
      <w:r w:rsidR="007A4C13" w:rsidRPr="007A4C13">
        <w:t>философов того времени, например Р.Касснера.</w:t>
      </w:r>
    </w:p>
    <w:p w:rsidR="00B767E8" w:rsidRDefault="00B767E8" w:rsidP="00B767E8">
      <w:r>
        <w:tab/>
      </w:r>
      <w:r w:rsidRPr="00B767E8">
        <w:t>Интуиция Шпенглера была верна в одном, в понимании недостаточности и даже исчерпанности систематического мышления.</w:t>
      </w:r>
    </w:p>
    <w:p w:rsidR="00B767E8" w:rsidRDefault="00B767E8" w:rsidP="00B767E8">
      <w:r>
        <w:tab/>
      </w:r>
      <w:r w:rsidRPr="00B767E8">
        <w:t xml:space="preserve">То, что мы назвали необходимостью радикальной переориентации, означает не больше и не меньше как назревшую необходимость скорректировать онтологическую установку на миропонимание. Участники семинара объясняют эту корректировку как обращения ко </w:t>
      </w:r>
      <w:r w:rsidRPr="00B767E8">
        <w:lastRenderedPageBreak/>
        <w:t>второй стороне познаваемого мира, как бы мы его онтологически не истолковывали, именно к</w:t>
      </w:r>
      <w:r w:rsidR="00FB6A3F">
        <w:t xml:space="preserve"> </w:t>
      </w:r>
      <w:r w:rsidRPr="00B767E8">
        <w:t>качественной или квалитативной. Следует обратить внимание на то, что эта корректировка вовсе не чисто техническая процедура соединения двух подходов</w:t>
      </w:r>
      <w:r>
        <w:t xml:space="preserve"> – </w:t>
      </w:r>
      <w:r w:rsidRPr="00B767E8">
        <w:t xml:space="preserve">качественного и количественного в каком-то искусственном интеллектуальном синтезе, а предполагает изменения онтологических концептов. На место действительности как системного образования и соответствующего ему образа мира, должна придти действительность как целое, целостность. Именно эта интуиция питала изначальный взгляд на мир и его философское отражение еще в античные времена, она свойственна восточному миропониманию и содержится в изначальном смысле понятия </w:t>
      </w:r>
      <w:r w:rsidRPr="00B767E8">
        <w:rPr>
          <w:lang w:val="de-DE"/>
        </w:rPr>
        <w:t>Universum.</w:t>
      </w:r>
    </w:p>
    <w:p w:rsidR="00B767E8" w:rsidRDefault="00B767E8" w:rsidP="00B767E8">
      <w:r>
        <w:tab/>
      </w:r>
      <w:r w:rsidRPr="00B767E8">
        <w:t>Таким образом, онтологическая переориентация с неизбежностью влечет переосмысление исходных принципов познания, гносеологии. Методология, если её принять как инструментальную активизацию теории познания</w:t>
      </w:r>
      <w:r>
        <w:t xml:space="preserve">, </w:t>
      </w:r>
      <w:r w:rsidRPr="00B767E8">
        <w:t>естественным порядком также претерпит изменения и своего аппарата и познавательных приёмов.</w:t>
      </w:r>
    </w:p>
    <w:p w:rsidR="00B767E8" w:rsidRDefault="00B767E8" w:rsidP="00B767E8">
      <w:r>
        <w:tab/>
      </w:r>
      <w:r w:rsidRPr="00B767E8">
        <w:t>Участники семинара далеки от того, чтобы одну односторонность</w:t>
      </w:r>
      <w:r>
        <w:t xml:space="preserve"> – </w:t>
      </w:r>
      <w:r w:rsidRPr="00B767E8">
        <w:t>ква</w:t>
      </w:r>
      <w:r>
        <w:t>нт</w:t>
      </w:r>
      <w:r w:rsidRPr="00B767E8">
        <w:t>итативную, заменить другой</w:t>
      </w:r>
      <w:r>
        <w:t xml:space="preserve"> – </w:t>
      </w:r>
      <w:r w:rsidRPr="00B767E8">
        <w:t>квалитативной. Они ориентированы на диалектический синтез обеих сторон и подходов на базе понимания мира как целостности. Конечно, язык и понятийная база количественной методологии, системного подхода</w:t>
      </w:r>
      <w:r w:rsidR="00FB6A3F">
        <w:t xml:space="preserve"> </w:t>
      </w:r>
      <w:r w:rsidRPr="00B767E8">
        <w:t>развиты до филигранной</w:t>
      </w:r>
      <w:r>
        <w:t xml:space="preserve"> тонкости и чрезвычайно богаты. </w:t>
      </w:r>
      <w:r w:rsidRPr="00B767E8">
        <w:t>Поэтому понятно, что теоретико</w:t>
      </w:r>
      <w:r>
        <w:t>-</w:t>
      </w:r>
      <w:r w:rsidRPr="00B767E8">
        <w:t>понятийная разработка качественного анализа, целостного подхода на какое-то время должна выступить на первый план и занять доминирующую позицию. Эта работа имеет хорошие перспективы, поскольку, как показали исследования участников семинара, имеется уже богатая и философская, и научная традиция разработки понятия целостности и его применения в самых разных областях знания.</w:t>
      </w:r>
    </w:p>
    <w:p w:rsidR="00B767E8" w:rsidRPr="00434686" w:rsidRDefault="00B767E8" w:rsidP="00B767E8">
      <w:r>
        <w:lastRenderedPageBreak/>
        <w:tab/>
        <w:t xml:space="preserve">Публикуемая статья Ю.Н. Солонина </w:t>
      </w:r>
      <w:r w:rsidR="000840A2">
        <w:t>показывает, что выход на целостное понимание в науках о культуре становится итогом внутренних пересмотров концептуального базиса наук, совершаемого их творцами, а не навязывается извне какой-либо философией. Приводимые в статье примеры показывают какой непростой путь к разработке идеи целостности как научной категории.</w:t>
      </w:r>
    </w:p>
    <w:sectPr w:rsidR="00B767E8" w:rsidRPr="00434686" w:rsidSect="008D122F">
      <w:footerReference w:type="default" r:id="rId8"/>
      <w:pgSz w:w="11909" w:h="16834"/>
      <w:pgMar w:top="1134" w:right="1134" w:bottom="1134" w:left="1701" w:header="0" w:footer="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BF" w:rsidRDefault="005205BF" w:rsidP="003E5A1C">
      <w:pPr>
        <w:spacing w:after="0" w:line="240" w:lineRule="auto"/>
      </w:pPr>
      <w:r>
        <w:separator/>
      </w:r>
    </w:p>
  </w:endnote>
  <w:endnote w:type="continuationSeparator" w:id="1">
    <w:p w:rsidR="005205BF" w:rsidRDefault="005205BF" w:rsidP="003E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360"/>
      <w:docPartObj>
        <w:docPartGallery w:val="Page Numbers (Bottom of Page)"/>
        <w:docPartUnique/>
      </w:docPartObj>
    </w:sdtPr>
    <w:sdtContent>
      <w:p w:rsidR="00E35C84" w:rsidRDefault="00C86993">
        <w:pPr>
          <w:pStyle w:val="a5"/>
          <w:jc w:val="right"/>
        </w:pPr>
        <w:fldSimple w:instr=" PAGE   \* MERGEFORMAT ">
          <w:r w:rsidR="00FB6A3F">
            <w:rPr>
              <w:noProof/>
            </w:rPr>
            <w:t>5</w:t>
          </w:r>
        </w:fldSimple>
      </w:p>
    </w:sdtContent>
  </w:sdt>
  <w:p w:rsidR="00E35C84" w:rsidRDefault="00E35C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BF" w:rsidRDefault="005205BF" w:rsidP="003E5A1C">
      <w:pPr>
        <w:spacing w:after="0" w:line="240" w:lineRule="auto"/>
      </w:pPr>
      <w:r>
        <w:separator/>
      </w:r>
    </w:p>
  </w:footnote>
  <w:footnote w:type="continuationSeparator" w:id="1">
    <w:p w:rsidR="005205BF" w:rsidRDefault="005205BF" w:rsidP="003E5A1C">
      <w:pPr>
        <w:spacing w:after="0" w:line="240" w:lineRule="auto"/>
      </w:pPr>
      <w:r>
        <w:continuationSeparator/>
      </w:r>
    </w:p>
  </w:footnote>
  <w:footnote w:id="2">
    <w:p w:rsidR="00434686" w:rsidRDefault="00434686" w:rsidP="007A4C13">
      <w:pPr>
        <w:pStyle w:val="af3"/>
      </w:pPr>
      <w:r>
        <w:rPr>
          <w:rStyle w:val="af5"/>
        </w:rPr>
        <w:footnoteRef/>
      </w:r>
      <w:r>
        <w:t xml:space="preserve"> </w:t>
      </w:r>
      <w:r w:rsidR="007A4C13" w:rsidRPr="007A4C13">
        <w:t>Рябова Е. Л., «Персонология – новая философская и культурологическая дисциплина». О книге Ю.Н. Солонина «Жизнь и призвание. Три очерка по культур-философской персонологии», М., Этносоциум,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00000010"/>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1">
    <w:nsid w:val="00000017"/>
    <w:multiLevelType w:val="multilevel"/>
    <w:tmpl w:val="00000016"/>
    <w:lvl w:ilvl="0">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2">
    <w:nsid w:val="06256608"/>
    <w:multiLevelType w:val="multilevel"/>
    <w:tmpl w:val="126AC7A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52255A"/>
    <w:multiLevelType w:val="multilevel"/>
    <w:tmpl w:val="417C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F80AA3"/>
    <w:multiLevelType w:val="multilevel"/>
    <w:tmpl w:val="7486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8936CE"/>
    <w:multiLevelType w:val="multilevel"/>
    <w:tmpl w:val="6BC2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C716B7"/>
    <w:multiLevelType w:val="multilevel"/>
    <w:tmpl w:val="1EE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E3E90"/>
    <w:multiLevelType w:val="multilevel"/>
    <w:tmpl w:val="CBE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553599"/>
    <w:multiLevelType w:val="multilevel"/>
    <w:tmpl w:val="C6B008D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7C5F3C"/>
    <w:multiLevelType w:val="multilevel"/>
    <w:tmpl w:val="8E9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B61B2C"/>
    <w:multiLevelType w:val="multilevel"/>
    <w:tmpl w:val="49A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A4645C"/>
    <w:multiLevelType w:val="multilevel"/>
    <w:tmpl w:val="D60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B100B2"/>
    <w:multiLevelType w:val="hybridMultilevel"/>
    <w:tmpl w:val="DB946F96"/>
    <w:lvl w:ilvl="0" w:tplc="096CE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9456FB"/>
    <w:multiLevelType w:val="multilevel"/>
    <w:tmpl w:val="67C8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BD5D6C"/>
    <w:multiLevelType w:val="multilevel"/>
    <w:tmpl w:val="921006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8A0B06"/>
    <w:multiLevelType w:val="multilevel"/>
    <w:tmpl w:val="1BEA59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8C15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94A6D10"/>
    <w:multiLevelType w:val="multilevel"/>
    <w:tmpl w:val="7EA05AC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CE215B"/>
    <w:multiLevelType w:val="multilevel"/>
    <w:tmpl w:val="AEA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52374"/>
    <w:multiLevelType w:val="hybridMultilevel"/>
    <w:tmpl w:val="C2469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C0DEF"/>
    <w:multiLevelType w:val="multilevel"/>
    <w:tmpl w:val="8D82440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FC4CED"/>
    <w:multiLevelType w:val="multilevel"/>
    <w:tmpl w:val="E69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95098"/>
    <w:multiLevelType w:val="multilevel"/>
    <w:tmpl w:val="51E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5A344B"/>
    <w:multiLevelType w:val="multilevel"/>
    <w:tmpl w:val="BEC650B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042CA4"/>
    <w:multiLevelType w:val="multilevel"/>
    <w:tmpl w:val="94A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45602"/>
    <w:multiLevelType w:val="hybridMultilevel"/>
    <w:tmpl w:val="FD26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67A81"/>
    <w:multiLevelType w:val="multilevel"/>
    <w:tmpl w:val="DB8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EA37B5"/>
    <w:multiLevelType w:val="multilevel"/>
    <w:tmpl w:val="C86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97AFF"/>
    <w:multiLevelType w:val="multilevel"/>
    <w:tmpl w:val="CA1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83167F"/>
    <w:multiLevelType w:val="multilevel"/>
    <w:tmpl w:val="5D0C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02195F"/>
    <w:multiLevelType w:val="multilevel"/>
    <w:tmpl w:val="1B1E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6567B"/>
    <w:multiLevelType w:val="multilevel"/>
    <w:tmpl w:val="F88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8C2C0D"/>
    <w:multiLevelType w:val="multilevel"/>
    <w:tmpl w:val="74E4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7D535F"/>
    <w:multiLevelType w:val="multilevel"/>
    <w:tmpl w:val="5A3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33"/>
  </w:num>
  <w:num w:numId="4">
    <w:abstractNumId w:val="12"/>
  </w:num>
  <w:num w:numId="5">
    <w:abstractNumId w:val="27"/>
  </w:num>
  <w:num w:numId="6">
    <w:abstractNumId w:val="19"/>
  </w:num>
  <w:num w:numId="7">
    <w:abstractNumId w:val="38"/>
  </w:num>
  <w:num w:numId="8">
    <w:abstractNumId w:val="16"/>
  </w:num>
  <w:num w:numId="9">
    <w:abstractNumId w:val="24"/>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8"/>
  </w:num>
  <w:num w:numId="22">
    <w:abstractNumId w:val="37"/>
  </w:num>
  <w:num w:numId="23">
    <w:abstractNumId w:val="32"/>
  </w:num>
  <w:num w:numId="24">
    <w:abstractNumId w:val="13"/>
  </w:num>
  <w:num w:numId="25">
    <w:abstractNumId w:val="28"/>
  </w:num>
  <w:num w:numId="26">
    <w:abstractNumId w:val="41"/>
  </w:num>
  <w:num w:numId="27">
    <w:abstractNumId w:val="36"/>
  </w:num>
  <w:num w:numId="28">
    <w:abstractNumId w:val="14"/>
  </w:num>
  <w:num w:numId="29">
    <w:abstractNumId w:val="35"/>
  </w:num>
  <w:num w:numId="30">
    <w:abstractNumId w:val="26"/>
  </w:num>
  <w:num w:numId="31">
    <w:abstractNumId w:val="25"/>
  </w:num>
  <w:num w:numId="32">
    <w:abstractNumId w:val="29"/>
  </w:num>
  <w:num w:numId="33">
    <w:abstractNumId w:val="22"/>
  </w:num>
  <w:num w:numId="34">
    <w:abstractNumId w:val="20"/>
  </w:num>
  <w:num w:numId="35">
    <w:abstractNumId w:val="40"/>
  </w:num>
  <w:num w:numId="36">
    <w:abstractNumId w:val="23"/>
  </w:num>
  <w:num w:numId="37">
    <w:abstractNumId w:val="43"/>
  </w:num>
  <w:num w:numId="38">
    <w:abstractNumId w:val="15"/>
  </w:num>
  <w:num w:numId="39">
    <w:abstractNumId w:val="17"/>
  </w:num>
  <w:num w:numId="40">
    <w:abstractNumId w:val="21"/>
  </w:num>
  <w:num w:numId="41">
    <w:abstractNumId w:val="42"/>
  </w:num>
  <w:num w:numId="42">
    <w:abstractNumId w:val="39"/>
  </w:num>
  <w:num w:numId="43">
    <w:abstractNumId w:val="3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3E5A1C"/>
    <w:rsid w:val="00001F4E"/>
    <w:rsid w:val="00003216"/>
    <w:rsid w:val="0000388B"/>
    <w:rsid w:val="0000462B"/>
    <w:rsid w:val="000103B8"/>
    <w:rsid w:val="00013330"/>
    <w:rsid w:val="00014CDA"/>
    <w:rsid w:val="00021922"/>
    <w:rsid w:val="00023D8A"/>
    <w:rsid w:val="00024A23"/>
    <w:rsid w:val="000255D8"/>
    <w:rsid w:val="00026343"/>
    <w:rsid w:val="00026EA7"/>
    <w:rsid w:val="0002769F"/>
    <w:rsid w:val="00027DE7"/>
    <w:rsid w:val="00031261"/>
    <w:rsid w:val="00031E71"/>
    <w:rsid w:val="00032B45"/>
    <w:rsid w:val="0003349B"/>
    <w:rsid w:val="0003513C"/>
    <w:rsid w:val="000361D0"/>
    <w:rsid w:val="000367EE"/>
    <w:rsid w:val="00044A1E"/>
    <w:rsid w:val="00044B8B"/>
    <w:rsid w:val="00044DA0"/>
    <w:rsid w:val="0004549C"/>
    <w:rsid w:val="00045770"/>
    <w:rsid w:val="00046ACF"/>
    <w:rsid w:val="00052EDA"/>
    <w:rsid w:val="00053061"/>
    <w:rsid w:val="00054694"/>
    <w:rsid w:val="00055728"/>
    <w:rsid w:val="00055901"/>
    <w:rsid w:val="00056CF9"/>
    <w:rsid w:val="00057CEE"/>
    <w:rsid w:val="00060B35"/>
    <w:rsid w:val="00064B6C"/>
    <w:rsid w:val="000651DC"/>
    <w:rsid w:val="00066B76"/>
    <w:rsid w:val="00067445"/>
    <w:rsid w:val="00074636"/>
    <w:rsid w:val="00074F43"/>
    <w:rsid w:val="000767F1"/>
    <w:rsid w:val="0007713E"/>
    <w:rsid w:val="00080F04"/>
    <w:rsid w:val="000818B5"/>
    <w:rsid w:val="0008298E"/>
    <w:rsid w:val="00082C39"/>
    <w:rsid w:val="00083C83"/>
    <w:rsid w:val="000840A2"/>
    <w:rsid w:val="000847FF"/>
    <w:rsid w:val="000870F1"/>
    <w:rsid w:val="00087657"/>
    <w:rsid w:val="0009046E"/>
    <w:rsid w:val="00090D47"/>
    <w:rsid w:val="000913D3"/>
    <w:rsid w:val="000940D0"/>
    <w:rsid w:val="000966F7"/>
    <w:rsid w:val="000A1B86"/>
    <w:rsid w:val="000A4877"/>
    <w:rsid w:val="000A496C"/>
    <w:rsid w:val="000A49D7"/>
    <w:rsid w:val="000A5152"/>
    <w:rsid w:val="000B0DCE"/>
    <w:rsid w:val="000B37DF"/>
    <w:rsid w:val="000B4FD5"/>
    <w:rsid w:val="000B5749"/>
    <w:rsid w:val="000B69A9"/>
    <w:rsid w:val="000B775A"/>
    <w:rsid w:val="000C192A"/>
    <w:rsid w:val="000C4509"/>
    <w:rsid w:val="000C46E2"/>
    <w:rsid w:val="000C5956"/>
    <w:rsid w:val="000C6676"/>
    <w:rsid w:val="000D0591"/>
    <w:rsid w:val="000D0E8F"/>
    <w:rsid w:val="000D19B2"/>
    <w:rsid w:val="000D3BAE"/>
    <w:rsid w:val="000D4EDA"/>
    <w:rsid w:val="000D6729"/>
    <w:rsid w:val="000D7CC0"/>
    <w:rsid w:val="000E0C46"/>
    <w:rsid w:val="000E4889"/>
    <w:rsid w:val="000E5D57"/>
    <w:rsid w:val="000E7AA7"/>
    <w:rsid w:val="000F274A"/>
    <w:rsid w:val="000F2DD9"/>
    <w:rsid w:val="000F3A37"/>
    <w:rsid w:val="00100291"/>
    <w:rsid w:val="001008D5"/>
    <w:rsid w:val="001019AD"/>
    <w:rsid w:val="00102F2C"/>
    <w:rsid w:val="00103203"/>
    <w:rsid w:val="00104B84"/>
    <w:rsid w:val="00113F40"/>
    <w:rsid w:val="00114340"/>
    <w:rsid w:val="0011713E"/>
    <w:rsid w:val="00120227"/>
    <w:rsid w:val="00121870"/>
    <w:rsid w:val="0012306A"/>
    <w:rsid w:val="001275CD"/>
    <w:rsid w:val="0013051B"/>
    <w:rsid w:val="00130D18"/>
    <w:rsid w:val="001337AC"/>
    <w:rsid w:val="00133A05"/>
    <w:rsid w:val="001377FF"/>
    <w:rsid w:val="00140F57"/>
    <w:rsid w:val="001421A5"/>
    <w:rsid w:val="0014293F"/>
    <w:rsid w:val="001434E9"/>
    <w:rsid w:val="00143A23"/>
    <w:rsid w:val="00144162"/>
    <w:rsid w:val="001442C3"/>
    <w:rsid w:val="00144E4D"/>
    <w:rsid w:val="00145792"/>
    <w:rsid w:val="001461B9"/>
    <w:rsid w:val="00146C46"/>
    <w:rsid w:val="001473BE"/>
    <w:rsid w:val="00152AD4"/>
    <w:rsid w:val="001530A9"/>
    <w:rsid w:val="00156126"/>
    <w:rsid w:val="00160629"/>
    <w:rsid w:val="00160FB1"/>
    <w:rsid w:val="001626B4"/>
    <w:rsid w:val="001630C2"/>
    <w:rsid w:val="0016561B"/>
    <w:rsid w:val="001659BF"/>
    <w:rsid w:val="00166C59"/>
    <w:rsid w:val="00167635"/>
    <w:rsid w:val="001679EC"/>
    <w:rsid w:val="0017349A"/>
    <w:rsid w:val="00175B8D"/>
    <w:rsid w:val="00175CB6"/>
    <w:rsid w:val="00175E71"/>
    <w:rsid w:val="00177400"/>
    <w:rsid w:val="00177A38"/>
    <w:rsid w:val="00181E47"/>
    <w:rsid w:val="00183A8B"/>
    <w:rsid w:val="00184669"/>
    <w:rsid w:val="001858A0"/>
    <w:rsid w:val="00186855"/>
    <w:rsid w:val="00187956"/>
    <w:rsid w:val="00187BE3"/>
    <w:rsid w:val="00191656"/>
    <w:rsid w:val="001916FF"/>
    <w:rsid w:val="00192D28"/>
    <w:rsid w:val="001946DF"/>
    <w:rsid w:val="00194994"/>
    <w:rsid w:val="00195D0F"/>
    <w:rsid w:val="001972F3"/>
    <w:rsid w:val="001A458C"/>
    <w:rsid w:val="001A5890"/>
    <w:rsid w:val="001B0C00"/>
    <w:rsid w:val="001B2BF8"/>
    <w:rsid w:val="001B2D32"/>
    <w:rsid w:val="001B38C9"/>
    <w:rsid w:val="001B3B0A"/>
    <w:rsid w:val="001C01C7"/>
    <w:rsid w:val="001C0701"/>
    <w:rsid w:val="001C2092"/>
    <w:rsid w:val="001C4513"/>
    <w:rsid w:val="001C4B8B"/>
    <w:rsid w:val="001C51F8"/>
    <w:rsid w:val="001C7109"/>
    <w:rsid w:val="001D0841"/>
    <w:rsid w:val="001D094A"/>
    <w:rsid w:val="001D0DBB"/>
    <w:rsid w:val="001D1B98"/>
    <w:rsid w:val="001D1EB4"/>
    <w:rsid w:val="001D4213"/>
    <w:rsid w:val="001D5279"/>
    <w:rsid w:val="001D6585"/>
    <w:rsid w:val="001E17AC"/>
    <w:rsid w:val="001E354F"/>
    <w:rsid w:val="001E4D47"/>
    <w:rsid w:val="001F2699"/>
    <w:rsid w:val="001F355C"/>
    <w:rsid w:val="001F3932"/>
    <w:rsid w:val="001F6382"/>
    <w:rsid w:val="001F676B"/>
    <w:rsid w:val="00200167"/>
    <w:rsid w:val="00201072"/>
    <w:rsid w:val="0020153A"/>
    <w:rsid w:val="00201C12"/>
    <w:rsid w:val="0020200F"/>
    <w:rsid w:val="00203A9E"/>
    <w:rsid w:val="0020526B"/>
    <w:rsid w:val="00206EF5"/>
    <w:rsid w:val="00206F99"/>
    <w:rsid w:val="002100A3"/>
    <w:rsid w:val="0021069D"/>
    <w:rsid w:val="00213181"/>
    <w:rsid w:val="00214EA0"/>
    <w:rsid w:val="002163F3"/>
    <w:rsid w:val="002176CF"/>
    <w:rsid w:val="002234DF"/>
    <w:rsid w:val="002310FE"/>
    <w:rsid w:val="0023154B"/>
    <w:rsid w:val="0023210C"/>
    <w:rsid w:val="002328EA"/>
    <w:rsid w:val="00234C3A"/>
    <w:rsid w:val="00237208"/>
    <w:rsid w:val="00240049"/>
    <w:rsid w:val="00245195"/>
    <w:rsid w:val="0024761A"/>
    <w:rsid w:val="00250A78"/>
    <w:rsid w:val="002516F8"/>
    <w:rsid w:val="00253100"/>
    <w:rsid w:val="00257463"/>
    <w:rsid w:val="00261F2C"/>
    <w:rsid w:val="00262070"/>
    <w:rsid w:val="002623D9"/>
    <w:rsid w:val="00263E2A"/>
    <w:rsid w:val="00264726"/>
    <w:rsid w:val="00266355"/>
    <w:rsid w:val="00270D35"/>
    <w:rsid w:val="00277D69"/>
    <w:rsid w:val="00281D5A"/>
    <w:rsid w:val="00282424"/>
    <w:rsid w:val="00283871"/>
    <w:rsid w:val="00290B9C"/>
    <w:rsid w:val="00294178"/>
    <w:rsid w:val="00295ABB"/>
    <w:rsid w:val="00296A53"/>
    <w:rsid w:val="00296AFE"/>
    <w:rsid w:val="00296CF7"/>
    <w:rsid w:val="00297841"/>
    <w:rsid w:val="002A2748"/>
    <w:rsid w:val="002A36D9"/>
    <w:rsid w:val="002A4AFD"/>
    <w:rsid w:val="002A5454"/>
    <w:rsid w:val="002A701D"/>
    <w:rsid w:val="002B2656"/>
    <w:rsid w:val="002B34E9"/>
    <w:rsid w:val="002B354C"/>
    <w:rsid w:val="002B3B1E"/>
    <w:rsid w:val="002B4EEE"/>
    <w:rsid w:val="002B569B"/>
    <w:rsid w:val="002C1B25"/>
    <w:rsid w:val="002C1FEF"/>
    <w:rsid w:val="002C1FF3"/>
    <w:rsid w:val="002C2CD0"/>
    <w:rsid w:val="002C43B2"/>
    <w:rsid w:val="002C52CD"/>
    <w:rsid w:val="002C6390"/>
    <w:rsid w:val="002C6FCC"/>
    <w:rsid w:val="002D0085"/>
    <w:rsid w:val="002D0EA5"/>
    <w:rsid w:val="002D1381"/>
    <w:rsid w:val="002D2759"/>
    <w:rsid w:val="002D4217"/>
    <w:rsid w:val="002D5AB5"/>
    <w:rsid w:val="002D5C02"/>
    <w:rsid w:val="002D63BD"/>
    <w:rsid w:val="002E0313"/>
    <w:rsid w:val="002E050A"/>
    <w:rsid w:val="002E153A"/>
    <w:rsid w:val="002E407B"/>
    <w:rsid w:val="002F01BD"/>
    <w:rsid w:val="002F17CD"/>
    <w:rsid w:val="002F5547"/>
    <w:rsid w:val="002F5FF3"/>
    <w:rsid w:val="002F675C"/>
    <w:rsid w:val="003001C4"/>
    <w:rsid w:val="00302AA6"/>
    <w:rsid w:val="00302BBB"/>
    <w:rsid w:val="00302BEA"/>
    <w:rsid w:val="00302FA9"/>
    <w:rsid w:val="00303D48"/>
    <w:rsid w:val="00306CF1"/>
    <w:rsid w:val="00310C73"/>
    <w:rsid w:val="003164BB"/>
    <w:rsid w:val="0031708D"/>
    <w:rsid w:val="00321A37"/>
    <w:rsid w:val="00321C3A"/>
    <w:rsid w:val="00322971"/>
    <w:rsid w:val="003234FD"/>
    <w:rsid w:val="00323F83"/>
    <w:rsid w:val="0032787E"/>
    <w:rsid w:val="00330C94"/>
    <w:rsid w:val="0033341D"/>
    <w:rsid w:val="0033576E"/>
    <w:rsid w:val="003434D8"/>
    <w:rsid w:val="003437ED"/>
    <w:rsid w:val="00344821"/>
    <w:rsid w:val="0035189A"/>
    <w:rsid w:val="00353A99"/>
    <w:rsid w:val="003540BB"/>
    <w:rsid w:val="00354FC0"/>
    <w:rsid w:val="00356142"/>
    <w:rsid w:val="00356B47"/>
    <w:rsid w:val="00357C10"/>
    <w:rsid w:val="00361DFC"/>
    <w:rsid w:val="0036227C"/>
    <w:rsid w:val="0036255B"/>
    <w:rsid w:val="00362CA6"/>
    <w:rsid w:val="003651D0"/>
    <w:rsid w:val="003675DA"/>
    <w:rsid w:val="00370352"/>
    <w:rsid w:val="003709DE"/>
    <w:rsid w:val="00374D28"/>
    <w:rsid w:val="00376523"/>
    <w:rsid w:val="00381B5F"/>
    <w:rsid w:val="00384FA2"/>
    <w:rsid w:val="00386AE1"/>
    <w:rsid w:val="00387BBF"/>
    <w:rsid w:val="003908C8"/>
    <w:rsid w:val="003939D5"/>
    <w:rsid w:val="003941A3"/>
    <w:rsid w:val="00394217"/>
    <w:rsid w:val="003942BC"/>
    <w:rsid w:val="003961DB"/>
    <w:rsid w:val="00396976"/>
    <w:rsid w:val="003A091C"/>
    <w:rsid w:val="003A17F3"/>
    <w:rsid w:val="003A30DF"/>
    <w:rsid w:val="003A41E9"/>
    <w:rsid w:val="003A45D5"/>
    <w:rsid w:val="003A50AA"/>
    <w:rsid w:val="003A5AA6"/>
    <w:rsid w:val="003A5B5F"/>
    <w:rsid w:val="003A780F"/>
    <w:rsid w:val="003B0552"/>
    <w:rsid w:val="003B08B8"/>
    <w:rsid w:val="003B0FC5"/>
    <w:rsid w:val="003B11A2"/>
    <w:rsid w:val="003B1E6D"/>
    <w:rsid w:val="003B2660"/>
    <w:rsid w:val="003B33EE"/>
    <w:rsid w:val="003B596D"/>
    <w:rsid w:val="003C4AF3"/>
    <w:rsid w:val="003C52E9"/>
    <w:rsid w:val="003C536B"/>
    <w:rsid w:val="003C59BA"/>
    <w:rsid w:val="003C68F6"/>
    <w:rsid w:val="003C794A"/>
    <w:rsid w:val="003D013C"/>
    <w:rsid w:val="003D1142"/>
    <w:rsid w:val="003D2C45"/>
    <w:rsid w:val="003D3D33"/>
    <w:rsid w:val="003D437E"/>
    <w:rsid w:val="003D4483"/>
    <w:rsid w:val="003E03C9"/>
    <w:rsid w:val="003E1947"/>
    <w:rsid w:val="003E1A20"/>
    <w:rsid w:val="003E225A"/>
    <w:rsid w:val="003E2662"/>
    <w:rsid w:val="003E418A"/>
    <w:rsid w:val="003E5A1C"/>
    <w:rsid w:val="003E7C5D"/>
    <w:rsid w:val="003E7F80"/>
    <w:rsid w:val="003F452E"/>
    <w:rsid w:val="003F4945"/>
    <w:rsid w:val="003F54A2"/>
    <w:rsid w:val="003F7368"/>
    <w:rsid w:val="00400AA8"/>
    <w:rsid w:val="00402C93"/>
    <w:rsid w:val="00402F04"/>
    <w:rsid w:val="004031AF"/>
    <w:rsid w:val="00403459"/>
    <w:rsid w:val="00407018"/>
    <w:rsid w:val="004074C1"/>
    <w:rsid w:val="004075A5"/>
    <w:rsid w:val="00407D26"/>
    <w:rsid w:val="004151C8"/>
    <w:rsid w:val="00416E8E"/>
    <w:rsid w:val="004172D9"/>
    <w:rsid w:val="00417DAD"/>
    <w:rsid w:val="00423CD5"/>
    <w:rsid w:val="00424525"/>
    <w:rsid w:val="00424DEF"/>
    <w:rsid w:val="00425981"/>
    <w:rsid w:val="004270DF"/>
    <w:rsid w:val="00427B02"/>
    <w:rsid w:val="004306AD"/>
    <w:rsid w:val="00430949"/>
    <w:rsid w:val="0043467C"/>
    <w:rsid w:val="00434686"/>
    <w:rsid w:val="00434D5B"/>
    <w:rsid w:val="00435ECE"/>
    <w:rsid w:val="0043676D"/>
    <w:rsid w:val="00437D60"/>
    <w:rsid w:val="0044008C"/>
    <w:rsid w:val="004420E4"/>
    <w:rsid w:val="004437D9"/>
    <w:rsid w:val="00443818"/>
    <w:rsid w:val="004438D9"/>
    <w:rsid w:val="00445539"/>
    <w:rsid w:val="00447D49"/>
    <w:rsid w:val="00455B18"/>
    <w:rsid w:val="004603CF"/>
    <w:rsid w:val="00466B92"/>
    <w:rsid w:val="004673CC"/>
    <w:rsid w:val="00467E23"/>
    <w:rsid w:val="004701F1"/>
    <w:rsid w:val="00470B79"/>
    <w:rsid w:val="00471590"/>
    <w:rsid w:val="0047444C"/>
    <w:rsid w:val="00474545"/>
    <w:rsid w:val="00474D7A"/>
    <w:rsid w:val="004765E1"/>
    <w:rsid w:val="0047687D"/>
    <w:rsid w:val="004806BC"/>
    <w:rsid w:val="00480CE1"/>
    <w:rsid w:val="004823D8"/>
    <w:rsid w:val="004842BB"/>
    <w:rsid w:val="00487C94"/>
    <w:rsid w:val="00487E8D"/>
    <w:rsid w:val="00490211"/>
    <w:rsid w:val="004910EF"/>
    <w:rsid w:val="00493524"/>
    <w:rsid w:val="004953C0"/>
    <w:rsid w:val="00496692"/>
    <w:rsid w:val="00496DC5"/>
    <w:rsid w:val="004A0BD3"/>
    <w:rsid w:val="004A1DCD"/>
    <w:rsid w:val="004A2249"/>
    <w:rsid w:val="004A324F"/>
    <w:rsid w:val="004A4C5F"/>
    <w:rsid w:val="004A762F"/>
    <w:rsid w:val="004B17C1"/>
    <w:rsid w:val="004B26E1"/>
    <w:rsid w:val="004B2DCB"/>
    <w:rsid w:val="004B3A1C"/>
    <w:rsid w:val="004B4488"/>
    <w:rsid w:val="004B505D"/>
    <w:rsid w:val="004B53A4"/>
    <w:rsid w:val="004B6049"/>
    <w:rsid w:val="004B704D"/>
    <w:rsid w:val="004C0481"/>
    <w:rsid w:val="004C482F"/>
    <w:rsid w:val="004C4854"/>
    <w:rsid w:val="004C544A"/>
    <w:rsid w:val="004C5868"/>
    <w:rsid w:val="004C70C3"/>
    <w:rsid w:val="004D1719"/>
    <w:rsid w:val="004D40B0"/>
    <w:rsid w:val="004D4D0D"/>
    <w:rsid w:val="004D4F38"/>
    <w:rsid w:val="004D599B"/>
    <w:rsid w:val="004E2756"/>
    <w:rsid w:val="004E299E"/>
    <w:rsid w:val="004F0B2B"/>
    <w:rsid w:val="004F1AF9"/>
    <w:rsid w:val="004F1B4D"/>
    <w:rsid w:val="004F2698"/>
    <w:rsid w:val="004F5371"/>
    <w:rsid w:val="004F68A3"/>
    <w:rsid w:val="005061C3"/>
    <w:rsid w:val="005068BF"/>
    <w:rsid w:val="0051197B"/>
    <w:rsid w:val="00512446"/>
    <w:rsid w:val="00512B8E"/>
    <w:rsid w:val="00514748"/>
    <w:rsid w:val="00514EB5"/>
    <w:rsid w:val="00516529"/>
    <w:rsid w:val="00516E15"/>
    <w:rsid w:val="0052002F"/>
    <w:rsid w:val="00520415"/>
    <w:rsid w:val="005205BF"/>
    <w:rsid w:val="00520E9F"/>
    <w:rsid w:val="00521593"/>
    <w:rsid w:val="00522BF3"/>
    <w:rsid w:val="005231AC"/>
    <w:rsid w:val="005318A2"/>
    <w:rsid w:val="005335AE"/>
    <w:rsid w:val="00533A83"/>
    <w:rsid w:val="00535C97"/>
    <w:rsid w:val="00535DF0"/>
    <w:rsid w:val="00536F4B"/>
    <w:rsid w:val="00541FC8"/>
    <w:rsid w:val="00542CD9"/>
    <w:rsid w:val="00546FBE"/>
    <w:rsid w:val="005474BA"/>
    <w:rsid w:val="0055132B"/>
    <w:rsid w:val="005519A6"/>
    <w:rsid w:val="0055436D"/>
    <w:rsid w:val="005554B7"/>
    <w:rsid w:val="0055562A"/>
    <w:rsid w:val="00557EA4"/>
    <w:rsid w:val="00560526"/>
    <w:rsid w:val="00560829"/>
    <w:rsid w:val="00561654"/>
    <w:rsid w:val="00561BB1"/>
    <w:rsid w:val="00564B76"/>
    <w:rsid w:val="00567002"/>
    <w:rsid w:val="00570170"/>
    <w:rsid w:val="00573527"/>
    <w:rsid w:val="00573566"/>
    <w:rsid w:val="005753B8"/>
    <w:rsid w:val="005770C1"/>
    <w:rsid w:val="005770FD"/>
    <w:rsid w:val="005816DA"/>
    <w:rsid w:val="005841BF"/>
    <w:rsid w:val="005854D0"/>
    <w:rsid w:val="00585E14"/>
    <w:rsid w:val="00587EDF"/>
    <w:rsid w:val="00592727"/>
    <w:rsid w:val="00592A0C"/>
    <w:rsid w:val="0059436B"/>
    <w:rsid w:val="00594653"/>
    <w:rsid w:val="00597359"/>
    <w:rsid w:val="005978DC"/>
    <w:rsid w:val="00597921"/>
    <w:rsid w:val="005A121F"/>
    <w:rsid w:val="005A1F3D"/>
    <w:rsid w:val="005A26AE"/>
    <w:rsid w:val="005A489F"/>
    <w:rsid w:val="005A4E0F"/>
    <w:rsid w:val="005A56DD"/>
    <w:rsid w:val="005B4285"/>
    <w:rsid w:val="005B5498"/>
    <w:rsid w:val="005B599F"/>
    <w:rsid w:val="005B77F1"/>
    <w:rsid w:val="005B7959"/>
    <w:rsid w:val="005C0759"/>
    <w:rsid w:val="005C1257"/>
    <w:rsid w:val="005C1C4D"/>
    <w:rsid w:val="005C3C16"/>
    <w:rsid w:val="005C3DDF"/>
    <w:rsid w:val="005C4911"/>
    <w:rsid w:val="005C5AF7"/>
    <w:rsid w:val="005C75E5"/>
    <w:rsid w:val="005C7662"/>
    <w:rsid w:val="005D1B4F"/>
    <w:rsid w:val="005D5139"/>
    <w:rsid w:val="005D7254"/>
    <w:rsid w:val="005D734D"/>
    <w:rsid w:val="005E0823"/>
    <w:rsid w:val="005E2683"/>
    <w:rsid w:val="005E3A45"/>
    <w:rsid w:val="005E49F3"/>
    <w:rsid w:val="005E4BD3"/>
    <w:rsid w:val="005E6184"/>
    <w:rsid w:val="005E6B7D"/>
    <w:rsid w:val="005E74CB"/>
    <w:rsid w:val="005E7A8F"/>
    <w:rsid w:val="005E7AA2"/>
    <w:rsid w:val="005F026C"/>
    <w:rsid w:val="005F24A1"/>
    <w:rsid w:val="005F2E55"/>
    <w:rsid w:val="005F424C"/>
    <w:rsid w:val="005F5B6A"/>
    <w:rsid w:val="005F69F4"/>
    <w:rsid w:val="005F7F56"/>
    <w:rsid w:val="005F7F84"/>
    <w:rsid w:val="00600230"/>
    <w:rsid w:val="0060101F"/>
    <w:rsid w:val="00601993"/>
    <w:rsid w:val="00602CC0"/>
    <w:rsid w:val="0060343B"/>
    <w:rsid w:val="00603FC6"/>
    <w:rsid w:val="006044B5"/>
    <w:rsid w:val="006045FD"/>
    <w:rsid w:val="006074C8"/>
    <w:rsid w:val="00611510"/>
    <w:rsid w:val="00611B36"/>
    <w:rsid w:val="0061349E"/>
    <w:rsid w:val="006170D9"/>
    <w:rsid w:val="0061717F"/>
    <w:rsid w:val="0061736A"/>
    <w:rsid w:val="006208FE"/>
    <w:rsid w:val="006209D6"/>
    <w:rsid w:val="00621564"/>
    <w:rsid w:val="006218D3"/>
    <w:rsid w:val="0062424F"/>
    <w:rsid w:val="006254FB"/>
    <w:rsid w:val="00625D45"/>
    <w:rsid w:val="006260DE"/>
    <w:rsid w:val="0063029D"/>
    <w:rsid w:val="00631594"/>
    <w:rsid w:val="00634238"/>
    <w:rsid w:val="00636699"/>
    <w:rsid w:val="00640811"/>
    <w:rsid w:val="0064325A"/>
    <w:rsid w:val="00643F9D"/>
    <w:rsid w:val="00647CA7"/>
    <w:rsid w:val="00651753"/>
    <w:rsid w:val="00653082"/>
    <w:rsid w:val="006531A2"/>
    <w:rsid w:val="006531A3"/>
    <w:rsid w:val="00653C3B"/>
    <w:rsid w:val="00653DE4"/>
    <w:rsid w:val="006548E3"/>
    <w:rsid w:val="0065548A"/>
    <w:rsid w:val="00655556"/>
    <w:rsid w:val="006579EB"/>
    <w:rsid w:val="006614CD"/>
    <w:rsid w:val="00661673"/>
    <w:rsid w:val="0066377D"/>
    <w:rsid w:val="00667133"/>
    <w:rsid w:val="00670722"/>
    <w:rsid w:val="00671258"/>
    <w:rsid w:val="00674569"/>
    <w:rsid w:val="00675520"/>
    <w:rsid w:val="006764F8"/>
    <w:rsid w:val="006774A1"/>
    <w:rsid w:val="00683942"/>
    <w:rsid w:val="00684C88"/>
    <w:rsid w:val="00692AA1"/>
    <w:rsid w:val="00692DE7"/>
    <w:rsid w:val="00693795"/>
    <w:rsid w:val="006A2910"/>
    <w:rsid w:val="006A5B7A"/>
    <w:rsid w:val="006A6A98"/>
    <w:rsid w:val="006B1444"/>
    <w:rsid w:val="006B5660"/>
    <w:rsid w:val="006B6C9A"/>
    <w:rsid w:val="006B7300"/>
    <w:rsid w:val="006B79E0"/>
    <w:rsid w:val="006C12C8"/>
    <w:rsid w:val="006D1680"/>
    <w:rsid w:val="006D1EA8"/>
    <w:rsid w:val="006D20EA"/>
    <w:rsid w:val="006D31FF"/>
    <w:rsid w:val="006D5502"/>
    <w:rsid w:val="006D65B9"/>
    <w:rsid w:val="006D70FA"/>
    <w:rsid w:val="006E2A9C"/>
    <w:rsid w:val="006E3074"/>
    <w:rsid w:val="006E63C5"/>
    <w:rsid w:val="006F111D"/>
    <w:rsid w:val="006F174F"/>
    <w:rsid w:val="006F345B"/>
    <w:rsid w:val="006F3D82"/>
    <w:rsid w:val="006F4C28"/>
    <w:rsid w:val="006F78B7"/>
    <w:rsid w:val="006F7EA5"/>
    <w:rsid w:val="0070051C"/>
    <w:rsid w:val="007009F1"/>
    <w:rsid w:val="00704484"/>
    <w:rsid w:val="0070530C"/>
    <w:rsid w:val="007053A1"/>
    <w:rsid w:val="007057F0"/>
    <w:rsid w:val="00711469"/>
    <w:rsid w:val="00711633"/>
    <w:rsid w:val="00713039"/>
    <w:rsid w:val="0071359F"/>
    <w:rsid w:val="0071378C"/>
    <w:rsid w:val="007146B1"/>
    <w:rsid w:val="00715967"/>
    <w:rsid w:val="007176B3"/>
    <w:rsid w:val="007209DB"/>
    <w:rsid w:val="007209F3"/>
    <w:rsid w:val="007213C9"/>
    <w:rsid w:val="00721F95"/>
    <w:rsid w:val="00722208"/>
    <w:rsid w:val="00723F58"/>
    <w:rsid w:val="00725807"/>
    <w:rsid w:val="00725FDE"/>
    <w:rsid w:val="00730714"/>
    <w:rsid w:val="00731986"/>
    <w:rsid w:val="007343C6"/>
    <w:rsid w:val="00734638"/>
    <w:rsid w:val="0073581F"/>
    <w:rsid w:val="00735B3C"/>
    <w:rsid w:val="00736CCF"/>
    <w:rsid w:val="007447D5"/>
    <w:rsid w:val="00744E0C"/>
    <w:rsid w:val="00745675"/>
    <w:rsid w:val="00746756"/>
    <w:rsid w:val="00747AEC"/>
    <w:rsid w:val="00751B5F"/>
    <w:rsid w:val="00751BC6"/>
    <w:rsid w:val="00751C44"/>
    <w:rsid w:val="00751C82"/>
    <w:rsid w:val="00754FBF"/>
    <w:rsid w:val="00757F94"/>
    <w:rsid w:val="00760B58"/>
    <w:rsid w:val="00762561"/>
    <w:rsid w:val="007626CC"/>
    <w:rsid w:val="00764591"/>
    <w:rsid w:val="00764819"/>
    <w:rsid w:val="007701D2"/>
    <w:rsid w:val="007712A4"/>
    <w:rsid w:val="00771336"/>
    <w:rsid w:val="00771BC9"/>
    <w:rsid w:val="00772834"/>
    <w:rsid w:val="00773F40"/>
    <w:rsid w:val="00775184"/>
    <w:rsid w:val="00775947"/>
    <w:rsid w:val="007801D0"/>
    <w:rsid w:val="00782632"/>
    <w:rsid w:val="00787C81"/>
    <w:rsid w:val="00787CD1"/>
    <w:rsid w:val="00790E46"/>
    <w:rsid w:val="0079108F"/>
    <w:rsid w:val="00792D07"/>
    <w:rsid w:val="0079489F"/>
    <w:rsid w:val="00795EA6"/>
    <w:rsid w:val="00796DB2"/>
    <w:rsid w:val="007977F4"/>
    <w:rsid w:val="007A10E2"/>
    <w:rsid w:val="007A16ED"/>
    <w:rsid w:val="007A25DC"/>
    <w:rsid w:val="007A29A9"/>
    <w:rsid w:val="007A31FE"/>
    <w:rsid w:val="007A4C13"/>
    <w:rsid w:val="007B2DFA"/>
    <w:rsid w:val="007B6D16"/>
    <w:rsid w:val="007B7807"/>
    <w:rsid w:val="007C044D"/>
    <w:rsid w:val="007C1C77"/>
    <w:rsid w:val="007C2AA2"/>
    <w:rsid w:val="007C548F"/>
    <w:rsid w:val="007C5561"/>
    <w:rsid w:val="007C5707"/>
    <w:rsid w:val="007C59D3"/>
    <w:rsid w:val="007C5AE6"/>
    <w:rsid w:val="007C5B39"/>
    <w:rsid w:val="007D0D5B"/>
    <w:rsid w:val="007D2321"/>
    <w:rsid w:val="007D36F8"/>
    <w:rsid w:val="007D3823"/>
    <w:rsid w:val="007D5D7C"/>
    <w:rsid w:val="007D5E9F"/>
    <w:rsid w:val="007D6601"/>
    <w:rsid w:val="007D7C82"/>
    <w:rsid w:val="007E293B"/>
    <w:rsid w:val="007E2C08"/>
    <w:rsid w:val="007E361C"/>
    <w:rsid w:val="007E431F"/>
    <w:rsid w:val="007F0457"/>
    <w:rsid w:val="007F4383"/>
    <w:rsid w:val="007F67F8"/>
    <w:rsid w:val="007F6D0D"/>
    <w:rsid w:val="007F7EC7"/>
    <w:rsid w:val="00800C64"/>
    <w:rsid w:val="00801028"/>
    <w:rsid w:val="00802AC0"/>
    <w:rsid w:val="00803407"/>
    <w:rsid w:val="00805B3E"/>
    <w:rsid w:val="00805D96"/>
    <w:rsid w:val="008108AC"/>
    <w:rsid w:val="0081179F"/>
    <w:rsid w:val="008122CC"/>
    <w:rsid w:val="0081369D"/>
    <w:rsid w:val="00813B92"/>
    <w:rsid w:val="00815219"/>
    <w:rsid w:val="008161D6"/>
    <w:rsid w:val="008162AD"/>
    <w:rsid w:val="00816A7E"/>
    <w:rsid w:val="00816BDE"/>
    <w:rsid w:val="00817456"/>
    <w:rsid w:val="008203F8"/>
    <w:rsid w:val="008212E5"/>
    <w:rsid w:val="008246C7"/>
    <w:rsid w:val="00826463"/>
    <w:rsid w:val="008265FF"/>
    <w:rsid w:val="00826BD0"/>
    <w:rsid w:val="008274B9"/>
    <w:rsid w:val="00830446"/>
    <w:rsid w:val="008304DB"/>
    <w:rsid w:val="00830F34"/>
    <w:rsid w:val="00833881"/>
    <w:rsid w:val="008342B5"/>
    <w:rsid w:val="00834B11"/>
    <w:rsid w:val="0083770D"/>
    <w:rsid w:val="00841946"/>
    <w:rsid w:val="00843C06"/>
    <w:rsid w:val="00844376"/>
    <w:rsid w:val="008449E5"/>
    <w:rsid w:val="00844D22"/>
    <w:rsid w:val="0084701A"/>
    <w:rsid w:val="008479DD"/>
    <w:rsid w:val="00850E3B"/>
    <w:rsid w:val="00851C50"/>
    <w:rsid w:val="00855888"/>
    <w:rsid w:val="0086001A"/>
    <w:rsid w:val="0086172A"/>
    <w:rsid w:val="0086295E"/>
    <w:rsid w:val="00864370"/>
    <w:rsid w:val="00866B40"/>
    <w:rsid w:val="0086763C"/>
    <w:rsid w:val="00870153"/>
    <w:rsid w:val="008702FF"/>
    <w:rsid w:val="0087099F"/>
    <w:rsid w:val="00875245"/>
    <w:rsid w:val="008839FF"/>
    <w:rsid w:val="008849B3"/>
    <w:rsid w:val="00885BA9"/>
    <w:rsid w:val="008876A7"/>
    <w:rsid w:val="00890113"/>
    <w:rsid w:val="008927A9"/>
    <w:rsid w:val="008928F1"/>
    <w:rsid w:val="008937C9"/>
    <w:rsid w:val="00893806"/>
    <w:rsid w:val="008943D4"/>
    <w:rsid w:val="008952C9"/>
    <w:rsid w:val="008967AF"/>
    <w:rsid w:val="008A0449"/>
    <w:rsid w:val="008A118F"/>
    <w:rsid w:val="008A2459"/>
    <w:rsid w:val="008A3295"/>
    <w:rsid w:val="008A4587"/>
    <w:rsid w:val="008A5E8C"/>
    <w:rsid w:val="008B0EF0"/>
    <w:rsid w:val="008B124E"/>
    <w:rsid w:val="008B1565"/>
    <w:rsid w:val="008B2270"/>
    <w:rsid w:val="008B4770"/>
    <w:rsid w:val="008B4A0D"/>
    <w:rsid w:val="008B7098"/>
    <w:rsid w:val="008C48B8"/>
    <w:rsid w:val="008D067A"/>
    <w:rsid w:val="008D0E79"/>
    <w:rsid w:val="008D122F"/>
    <w:rsid w:val="008D1E16"/>
    <w:rsid w:val="008D3813"/>
    <w:rsid w:val="008D3C3D"/>
    <w:rsid w:val="008D6E39"/>
    <w:rsid w:val="008D7028"/>
    <w:rsid w:val="008D71F8"/>
    <w:rsid w:val="008D762D"/>
    <w:rsid w:val="008E288B"/>
    <w:rsid w:val="008E3A3D"/>
    <w:rsid w:val="008E5257"/>
    <w:rsid w:val="008E5347"/>
    <w:rsid w:val="008E5890"/>
    <w:rsid w:val="008F1131"/>
    <w:rsid w:val="008F215C"/>
    <w:rsid w:val="008F2C62"/>
    <w:rsid w:val="008F3154"/>
    <w:rsid w:val="008F4049"/>
    <w:rsid w:val="008F470B"/>
    <w:rsid w:val="008F4DE8"/>
    <w:rsid w:val="008F5F7E"/>
    <w:rsid w:val="00900853"/>
    <w:rsid w:val="009009D4"/>
    <w:rsid w:val="00901921"/>
    <w:rsid w:val="00904F66"/>
    <w:rsid w:val="00905074"/>
    <w:rsid w:val="009065E9"/>
    <w:rsid w:val="00906A09"/>
    <w:rsid w:val="009103E5"/>
    <w:rsid w:val="0091108C"/>
    <w:rsid w:val="00912556"/>
    <w:rsid w:val="00912659"/>
    <w:rsid w:val="00913B36"/>
    <w:rsid w:val="009155B7"/>
    <w:rsid w:val="00915889"/>
    <w:rsid w:val="00916124"/>
    <w:rsid w:val="0091620F"/>
    <w:rsid w:val="00916922"/>
    <w:rsid w:val="00920AB1"/>
    <w:rsid w:val="00920CD8"/>
    <w:rsid w:val="009215FA"/>
    <w:rsid w:val="0092274D"/>
    <w:rsid w:val="009256E4"/>
    <w:rsid w:val="009259DF"/>
    <w:rsid w:val="00931466"/>
    <w:rsid w:val="00932767"/>
    <w:rsid w:val="00933B8C"/>
    <w:rsid w:val="00934B0C"/>
    <w:rsid w:val="0093605C"/>
    <w:rsid w:val="00937CE6"/>
    <w:rsid w:val="0094632C"/>
    <w:rsid w:val="009504B5"/>
    <w:rsid w:val="00952FF7"/>
    <w:rsid w:val="00954150"/>
    <w:rsid w:val="00954EFC"/>
    <w:rsid w:val="00956132"/>
    <w:rsid w:val="00956B7C"/>
    <w:rsid w:val="00957F59"/>
    <w:rsid w:val="00965225"/>
    <w:rsid w:val="009659A8"/>
    <w:rsid w:val="009661DF"/>
    <w:rsid w:val="0096781B"/>
    <w:rsid w:val="00970693"/>
    <w:rsid w:val="00970CD4"/>
    <w:rsid w:val="00971A11"/>
    <w:rsid w:val="0097307D"/>
    <w:rsid w:val="009748C5"/>
    <w:rsid w:val="00975301"/>
    <w:rsid w:val="0098213F"/>
    <w:rsid w:val="00982341"/>
    <w:rsid w:val="00982C7D"/>
    <w:rsid w:val="00983C1E"/>
    <w:rsid w:val="00984D43"/>
    <w:rsid w:val="00985092"/>
    <w:rsid w:val="009864E4"/>
    <w:rsid w:val="00987EB4"/>
    <w:rsid w:val="00990AE2"/>
    <w:rsid w:val="00990B6B"/>
    <w:rsid w:val="00991538"/>
    <w:rsid w:val="00991561"/>
    <w:rsid w:val="00992659"/>
    <w:rsid w:val="00992E2B"/>
    <w:rsid w:val="0099301B"/>
    <w:rsid w:val="009934D1"/>
    <w:rsid w:val="00994857"/>
    <w:rsid w:val="009964A0"/>
    <w:rsid w:val="00996929"/>
    <w:rsid w:val="00996C24"/>
    <w:rsid w:val="00997F8E"/>
    <w:rsid w:val="009A201E"/>
    <w:rsid w:val="009A387D"/>
    <w:rsid w:val="009A43BC"/>
    <w:rsid w:val="009A4697"/>
    <w:rsid w:val="009A5227"/>
    <w:rsid w:val="009A572C"/>
    <w:rsid w:val="009A62E8"/>
    <w:rsid w:val="009A6976"/>
    <w:rsid w:val="009B2099"/>
    <w:rsid w:val="009B290D"/>
    <w:rsid w:val="009B34C1"/>
    <w:rsid w:val="009B3BB4"/>
    <w:rsid w:val="009B495F"/>
    <w:rsid w:val="009B6570"/>
    <w:rsid w:val="009C11C5"/>
    <w:rsid w:val="009C1D56"/>
    <w:rsid w:val="009C1FF5"/>
    <w:rsid w:val="009C3425"/>
    <w:rsid w:val="009C42AC"/>
    <w:rsid w:val="009C65FA"/>
    <w:rsid w:val="009D1E08"/>
    <w:rsid w:val="009D3953"/>
    <w:rsid w:val="009D3B73"/>
    <w:rsid w:val="009D545D"/>
    <w:rsid w:val="009D7553"/>
    <w:rsid w:val="009E0810"/>
    <w:rsid w:val="009E1E9D"/>
    <w:rsid w:val="009E2248"/>
    <w:rsid w:val="009E2557"/>
    <w:rsid w:val="009E3412"/>
    <w:rsid w:val="009E61D1"/>
    <w:rsid w:val="009E71F0"/>
    <w:rsid w:val="009F34C8"/>
    <w:rsid w:val="009F3579"/>
    <w:rsid w:val="009F4238"/>
    <w:rsid w:val="009F5681"/>
    <w:rsid w:val="009F77F0"/>
    <w:rsid w:val="00A005DC"/>
    <w:rsid w:val="00A00AF7"/>
    <w:rsid w:val="00A03C91"/>
    <w:rsid w:val="00A03EFD"/>
    <w:rsid w:val="00A03FE1"/>
    <w:rsid w:val="00A03FF5"/>
    <w:rsid w:val="00A042F3"/>
    <w:rsid w:val="00A05AE5"/>
    <w:rsid w:val="00A06BC9"/>
    <w:rsid w:val="00A0771E"/>
    <w:rsid w:val="00A07B3E"/>
    <w:rsid w:val="00A11264"/>
    <w:rsid w:val="00A11A74"/>
    <w:rsid w:val="00A12699"/>
    <w:rsid w:val="00A1394C"/>
    <w:rsid w:val="00A14897"/>
    <w:rsid w:val="00A155E8"/>
    <w:rsid w:val="00A15C2F"/>
    <w:rsid w:val="00A161D1"/>
    <w:rsid w:val="00A16CCE"/>
    <w:rsid w:val="00A2000A"/>
    <w:rsid w:val="00A20FEE"/>
    <w:rsid w:val="00A215A5"/>
    <w:rsid w:val="00A21C9E"/>
    <w:rsid w:val="00A22C2C"/>
    <w:rsid w:val="00A24250"/>
    <w:rsid w:val="00A2457B"/>
    <w:rsid w:val="00A2506F"/>
    <w:rsid w:val="00A25C23"/>
    <w:rsid w:val="00A260EB"/>
    <w:rsid w:val="00A26509"/>
    <w:rsid w:val="00A30451"/>
    <w:rsid w:val="00A31367"/>
    <w:rsid w:val="00A31B05"/>
    <w:rsid w:val="00A32E93"/>
    <w:rsid w:val="00A34547"/>
    <w:rsid w:val="00A36957"/>
    <w:rsid w:val="00A36E2D"/>
    <w:rsid w:val="00A379DD"/>
    <w:rsid w:val="00A4037C"/>
    <w:rsid w:val="00A4177A"/>
    <w:rsid w:val="00A41B13"/>
    <w:rsid w:val="00A41B1A"/>
    <w:rsid w:val="00A43D85"/>
    <w:rsid w:val="00A472FF"/>
    <w:rsid w:val="00A47760"/>
    <w:rsid w:val="00A4796C"/>
    <w:rsid w:val="00A50589"/>
    <w:rsid w:val="00A50CBC"/>
    <w:rsid w:val="00A53379"/>
    <w:rsid w:val="00A5348A"/>
    <w:rsid w:val="00A53D35"/>
    <w:rsid w:val="00A54BF5"/>
    <w:rsid w:val="00A55251"/>
    <w:rsid w:val="00A602FD"/>
    <w:rsid w:val="00A63240"/>
    <w:rsid w:val="00A63A5C"/>
    <w:rsid w:val="00A63B4A"/>
    <w:rsid w:val="00A63CEF"/>
    <w:rsid w:val="00A6420A"/>
    <w:rsid w:val="00A665CF"/>
    <w:rsid w:val="00A668D2"/>
    <w:rsid w:val="00A66DF7"/>
    <w:rsid w:val="00A70F00"/>
    <w:rsid w:val="00A716AF"/>
    <w:rsid w:val="00A7189B"/>
    <w:rsid w:val="00A724B3"/>
    <w:rsid w:val="00A73144"/>
    <w:rsid w:val="00A743EA"/>
    <w:rsid w:val="00A744EA"/>
    <w:rsid w:val="00A753AB"/>
    <w:rsid w:val="00A762B3"/>
    <w:rsid w:val="00A76377"/>
    <w:rsid w:val="00A763B1"/>
    <w:rsid w:val="00A778CE"/>
    <w:rsid w:val="00A808B4"/>
    <w:rsid w:val="00A80E68"/>
    <w:rsid w:val="00A81231"/>
    <w:rsid w:val="00A83E03"/>
    <w:rsid w:val="00A84F0B"/>
    <w:rsid w:val="00A8505B"/>
    <w:rsid w:val="00A85778"/>
    <w:rsid w:val="00A866EB"/>
    <w:rsid w:val="00A87754"/>
    <w:rsid w:val="00A93955"/>
    <w:rsid w:val="00A9742F"/>
    <w:rsid w:val="00A9779B"/>
    <w:rsid w:val="00AA093D"/>
    <w:rsid w:val="00AA0BD5"/>
    <w:rsid w:val="00AA0EA0"/>
    <w:rsid w:val="00AA43A2"/>
    <w:rsid w:val="00AA60C3"/>
    <w:rsid w:val="00AA703C"/>
    <w:rsid w:val="00AB01A0"/>
    <w:rsid w:val="00AB2B45"/>
    <w:rsid w:val="00AB3D9A"/>
    <w:rsid w:val="00AB3F04"/>
    <w:rsid w:val="00AB53DF"/>
    <w:rsid w:val="00AB540A"/>
    <w:rsid w:val="00AB5D02"/>
    <w:rsid w:val="00AB76BD"/>
    <w:rsid w:val="00AC098C"/>
    <w:rsid w:val="00AC3D5C"/>
    <w:rsid w:val="00AC5217"/>
    <w:rsid w:val="00AC54D8"/>
    <w:rsid w:val="00AC69B8"/>
    <w:rsid w:val="00AD1B48"/>
    <w:rsid w:val="00AD345E"/>
    <w:rsid w:val="00AD3BE5"/>
    <w:rsid w:val="00AD40B4"/>
    <w:rsid w:val="00AD4732"/>
    <w:rsid w:val="00AD4D96"/>
    <w:rsid w:val="00AD5BF7"/>
    <w:rsid w:val="00AD6DD2"/>
    <w:rsid w:val="00AE0092"/>
    <w:rsid w:val="00AE01AE"/>
    <w:rsid w:val="00AE26D1"/>
    <w:rsid w:val="00AE4D01"/>
    <w:rsid w:val="00AE63F4"/>
    <w:rsid w:val="00AE66C1"/>
    <w:rsid w:val="00AF1F51"/>
    <w:rsid w:val="00AF2DB5"/>
    <w:rsid w:val="00AF4125"/>
    <w:rsid w:val="00AF5AF6"/>
    <w:rsid w:val="00AF5DA1"/>
    <w:rsid w:val="00B0049E"/>
    <w:rsid w:val="00B01230"/>
    <w:rsid w:val="00B0367D"/>
    <w:rsid w:val="00B0382F"/>
    <w:rsid w:val="00B11E84"/>
    <w:rsid w:val="00B12BF5"/>
    <w:rsid w:val="00B12D2D"/>
    <w:rsid w:val="00B1386E"/>
    <w:rsid w:val="00B13C5A"/>
    <w:rsid w:val="00B15B9A"/>
    <w:rsid w:val="00B2185A"/>
    <w:rsid w:val="00B220C1"/>
    <w:rsid w:val="00B2440E"/>
    <w:rsid w:val="00B2491D"/>
    <w:rsid w:val="00B26C37"/>
    <w:rsid w:val="00B30C4C"/>
    <w:rsid w:val="00B3138E"/>
    <w:rsid w:val="00B32577"/>
    <w:rsid w:val="00B36945"/>
    <w:rsid w:val="00B409E0"/>
    <w:rsid w:val="00B40BF5"/>
    <w:rsid w:val="00B425FA"/>
    <w:rsid w:val="00B4280F"/>
    <w:rsid w:val="00B42944"/>
    <w:rsid w:val="00B43D9D"/>
    <w:rsid w:val="00B44845"/>
    <w:rsid w:val="00B44AD5"/>
    <w:rsid w:val="00B45E4B"/>
    <w:rsid w:val="00B46791"/>
    <w:rsid w:val="00B47A94"/>
    <w:rsid w:val="00B536D5"/>
    <w:rsid w:val="00B54019"/>
    <w:rsid w:val="00B54D9B"/>
    <w:rsid w:val="00B5524D"/>
    <w:rsid w:val="00B6226E"/>
    <w:rsid w:val="00B626D4"/>
    <w:rsid w:val="00B63AC3"/>
    <w:rsid w:val="00B63DBA"/>
    <w:rsid w:val="00B647E0"/>
    <w:rsid w:val="00B648B1"/>
    <w:rsid w:val="00B65748"/>
    <w:rsid w:val="00B65C5D"/>
    <w:rsid w:val="00B66F6B"/>
    <w:rsid w:val="00B6746D"/>
    <w:rsid w:val="00B705FC"/>
    <w:rsid w:val="00B722E0"/>
    <w:rsid w:val="00B73BE5"/>
    <w:rsid w:val="00B74214"/>
    <w:rsid w:val="00B748E1"/>
    <w:rsid w:val="00B767E8"/>
    <w:rsid w:val="00B80908"/>
    <w:rsid w:val="00B80948"/>
    <w:rsid w:val="00B80C57"/>
    <w:rsid w:val="00B83C0E"/>
    <w:rsid w:val="00B849BF"/>
    <w:rsid w:val="00B8663D"/>
    <w:rsid w:val="00B86802"/>
    <w:rsid w:val="00B874DF"/>
    <w:rsid w:val="00B905D6"/>
    <w:rsid w:val="00B915AE"/>
    <w:rsid w:val="00B91A96"/>
    <w:rsid w:val="00B9262D"/>
    <w:rsid w:val="00B92A3F"/>
    <w:rsid w:val="00B932C9"/>
    <w:rsid w:val="00B961C6"/>
    <w:rsid w:val="00BA31E3"/>
    <w:rsid w:val="00BA4187"/>
    <w:rsid w:val="00BA443D"/>
    <w:rsid w:val="00BA453D"/>
    <w:rsid w:val="00BA54DE"/>
    <w:rsid w:val="00BB040A"/>
    <w:rsid w:val="00BB10EB"/>
    <w:rsid w:val="00BB28C3"/>
    <w:rsid w:val="00BB3C7B"/>
    <w:rsid w:val="00BB441E"/>
    <w:rsid w:val="00BB7682"/>
    <w:rsid w:val="00BC00E2"/>
    <w:rsid w:val="00BC0C8D"/>
    <w:rsid w:val="00BC129B"/>
    <w:rsid w:val="00BC1DF8"/>
    <w:rsid w:val="00BC27E4"/>
    <w:rsid w:val="00BC3063"/>
    <w:rsid w:val="00BC3ED1"/>
    <w:rsid w:val="00BD01BC"/>
    <w:rsid w:val="00BD0B8D"/>
    <w:rsid w:val="00BD1D89"/>
    <w:rsid w:val="00BD267E"/>
    <w:rsid w:val="00BD2893"/>
    <w:rsid w:val="00BD2FBD"/>
    <w:rsid w:val="00BD396E"/>
    <w:rsid w:val="00BD466B"/>
    <w:rsid w:val="00BE2FC0"/>
    <w:rsid w:val="00BE3A62"/>
    <w:rsid w:val="00BE42D7"/>
    <w:rsid w:val="00BE581B"/>
    <w:rsid w:val="00BE7DD2"/>
    <w:rsid w:val="00BE7E14"/>
    <w:rsid w:val="00BF0A31"/>
    <w:rsid w:val="00BF0AF4"/>
    <w:rsid w:val="00BF3DEB"/>
    <w:rsid w:val="00BF7A69"/>
    <w:rsid w:val="00C01B2F"/>
    <w:rsid w:val="00C06945"/>
    <w:rsid w:val="00C07287"/>
    <w:rsid w:val="00C10ED9"/>
    <w:rsid w:val="00C13692"/>
    <w:rsid w:val="00C14529"/>
    <w:rsid w:val="00C1481D"/>
    <w:rsid w:val="00C15D6C"/>
    <w:rsid w:val="00C1618B"/>
    <w:rsid w:val="00C16311"/>
    <w:rsid w:val="00C167B9"/>
    <w:rsid w:val="00C16A13"/>
    <w:rsid w:val="00C2102F"/>
    <w:rsid w:val="00C22A2E"/>
    <w:rsid w:val="00C22E40"/>
    <w:rsid w:val="00C23420"/>
    <w:rsid w:val="00C23882"/>
    <w:rsid w:val="00C25137"/>
    <w:rsid w:val="00C25789"/>
    <w:rsid w:val="00C25C72"/>
    <w:rsid w:val="00C26185"/>
    <w:rsid w:val="00C26E4C"/>
    <w:rsid w:val="00C31607"/>
    <w:rsid w:val="00C34113"/>
    <w:rsid w:val="00C34910"/>
    <w:rsid w:val="00C3673F"/>
    <w:rsid w:val="00C40464"/>
    <w:rsid w:val="00C47A51"/>
    <w:rsid w:val="00C54147"/>
    <w:rsid w:val="00C55DB3"/>
    <w:rsid w:val="00C57570"/>
    <w:rsid w:val="00C5780C"/>
    <w:rsid w:val="00C578DC"/>
    <w:rsid w:val="00C610C1"/>
    <w:rsid w:val="00C616B6"/>
    <w:rsid w:val="00C62D7B"/>
    <w:rsid w:val="00C6344D"/>
    <w:rsid w:val="00C647C2"/>
    <w:rsid w:val="00C65480"/>
    <w:rsid w:val="00C67F39"/>
    <w:rsid w:val="00C71DA3"/>
    <w:rsid w:val="00C7479D"/>
    <w:rsid w:val="00C74896"/>
    <w:rsid w:val="00C74DFF"/>
    <w:rsid w:val="00C75DC1"/>
    <w:rsid w:val="00C77605"/>
    <w:rsid w:val="00C80344"/>
    <w:rsid w:val="00C85179"/>
    <w:rsid w:val="00C85E6C"/>
    <w:rsid w:val="00C8643B"/>
    <w:rsid w:val="00C86727"/>
    <w:rsid w:val="00C86993"/>
    <w:rsid w:val="00C901A0"/>
    <w:rsid w:val="00C93355"/>
    <w:rsid w:val="00C93A21"/>
    <w:rsid w:val="00C94382"/>
    <w:rsid w:val="00CA01D5"/>
    <w:rsid w:val="00CA27DF"/>
    <w:rsid w:val="00CA7188"/>
    <w:rsid w:val="00CB11E4"/>
    <w:rsid w:val="00CB1450"/>
    <w:rsid w:val="00CB3D09"/>
    <w:rsid w:val="00CB50FF"/>
    <w:rsid w:val="00CB5A1F"/>
    <w:rsid w:val="00CB643F"/>
    <w:rsid w:val="00CB782F"/>
    <w:rsid w:val="00CB799A"/>
    <w:rsid w:val="00CC2052"/>
    <w:rsid w:val="00CC4256"/>
    <w:rsid w:val="00CD1A98"/>
    <w:rsid w:val="00CD2AE4"/>
    <w:rsid w:val="00CD620E"/>
    <w:rsid w:val="00CD64E7"/>
    <w:rsid w:val="00CD68B4"/>
    <w:rsid w:val="00CD7571"/>
    <w:rsid w:val="00CE088A"/>
    <w:rsid w:val="00CE134C"/>
    <w:rsid w:val="00CE1DC4"/>
    <w:rsid w:val="00CE295E"/>
    <w:rsid w:val="00CE364B"/>
    <w:rsid w:val="00CE40BA"/>
    <w:rsid w:val="00CE44A9"/>
    <w:rsid w:val="00CE520C"/>
    <w:rsid w:val="00CE526A"/>
    <w:rsid w:val="00CE671C"/>
    <w:rsid w:val="00CE72B2"/>
    <w:rsid w:val="00CE7AFA"/>
    <w:rsid w:val="00CE7D4F"/>
    <w:rsid w:val="00CF0AD4"/>
    <w:rsid w:val="00CF0C92"/>
    <w:rsid w:val="00CF3081"/>
    <w:rsid w:val="00CF5336"/>
    <w:rsid w:val="00CF5F6A"/>
    <w:rsid w:val="00CF73C8"/>
    <w:rsid w:val="00D013D3"/>
    <w:rsid w:val="00D04DAE"/>
    <w:rsid w:val="00D05FC1"/>
    <w:rsid w:val="00D07473"/>
    <w:rsid w:val="00D07BB2"/>
    <w:rsid w:val="00D07F51"/>
    <w:rsid w:val="00D1211E"/>
    <w:rsid w:val="00D15C52"/>
    <w:rsid w:val="00D16907"/>
    <w:rsid w:val="00D21B38"/>
    <w:rsid w:val="00D2240E"/>
    <w:rsid w:val="00D22A4C"/>
    <w:rsid w:val="00D22F09"/>
    <w:rsid w:val="00D23D1C"/>
    <w:rsid w:val="00D26D29"/>
    <w:rsid w:val="00D2797E"/>
    <w:rsid w:val="00D35510"/>
    <w:rsid w:val="00D3637A"/>
    <w:rsid w:val="00D36714"/>
    <w:rsid w:val="00D36821"/>
    <w:rsid w:val="00D40BC0"/>
    <w:rsid w:val="00D40ED6"/>
    <w:rsid w:val="00D456D2"/>
    <w:rsid w:val="00D46A91"/>
    <w:rsid w:val="00D475C8"/>
    <w:rsid w:val="00D50696"/>
    <w:rsid w:val="00D529FB"/>
    <w:rsid w:val="00D540E2"/>
    <w:rsid w:val="00D55C7A"/>
    <w:rsid w:val="00D55CC9"/>
    <w:rsid w:val="00D57623"/>
    <w:rsid w:val="00D60255"/>
    <w:rsid w:val="00D611CB"/>
    <w:rsid w:val="00D61262"/>
    <w:rsid w:val="00D62DFC"/>
    <w:rsid w:val="00D66C71"/>
    <w:rsid w:val="00D67714"/>
    <w:rsid w:val="00D7074C"/>
    <w:rsid w:val="00D70A95"/>
    <w:rsid w:val="00D71665"/>
    <w:rsid w:val="00D721D8"/>
    <w:rsid w:val="00D72257"/>
    <w:rsid w:val="00D73191"/>
    <w:rsid w:val="00D74CD8"/>
    <w:rsid w:val="00D7616F"/>
    <w:rsid w:val="00D77FA3"/>
    <w:rsid w:val="00D83774"/>
    <w:rsid w:val="00D83A07"/>
    <w:rsid w:val="00D85317"/>
    <w:rsid w:val="00D8577E"/>
    <w:rsid w:val="00D87F7D"/>
    <w:rsid w:val="00D9127C"/>
    <w:rsid w:val="00D91E81"/>
    <w:rsid w:val="00D9549A"/>
    <w:rsid w:val="00D95569"/>
    <w:rsid w:val="00D96346"/>
    <w:rsid w:val="00DA02C1"/>
    <w:rsid w:val="00DA1DCC"/>
    <w:rsid w:val="00DA2450"/>
    <w:rsid w:val="00DA2DD5"/>
    <w:rsid w:val="00DA5AFA"/>
    <w:rsid w:val="00DA754C"/>
    <w:rsid w:val="00DB12F6"/>
    <w:rsid w:val="00DB1851"/>
    <w:rsid w:val="00DB3439"/>
    <w:rsid w:val="00DB4C64"/>
    <w:rsid w:val="00DB7991"/>
    <w:rsid w:val="00DB79CE"/>
    <w:rsid w:val="00DC0799"/>
    <w:rsid w:val="00DC0997"/>
    <w:rsid w:val="00DC11A3"/>
    <w:rsid w:val="00DC2F18"/>
    <w:rsid w:val="00DC75B8"/>
    <w:rsid w:val="00DD1B84"/>
    <w:rsid w:val="00DD2E35"/>
    <w:rsid w:val="00DD4951"/>
    <w:rsid w:val="00DD6C6F"/>
    <w:rsid w:val="00DE1660"/>
    <w:rsid w:val="00DE1869"/>
    <w:rsid w:val="00DE19A7"/>
    <w:rsid w:val="00DE2818"/>
    <w:rsid w:val="00DE5918"/>
    <w:rsid w:val="00DE6098"/>
    <w:rsid w:val="00DE64DC"/>
    <w:rsid w:val="00DE6EE3"/>
    <w:rsid w:val="00DE7A73"/>
    <w:rsid w:val="00DF0F25"/>
    <w:rsid w:val="00DF150A"/>
    <w:rsid w:val="00DF2EFE"/>
    <w:rsid w:val="00DF32A3"/>
    <w:rsid w:val="00DF39D1"/>
    <w:rsid w:val="00DF3DA4"/>
    <w:rsid w:val="00DF67C7"/>
    <w:rsid w:val="00DF7B3E"/>
    <w:rsid w:val="00DF7FD1"/>
    <w:rsid w:val="00E074F0"/>
    <w:rsid w:val="00E104A9"/>
    <w:rsid w:val="00E10808"/>
    <w:rsid w:val="00E11E68"/>
    <w:rsid w:val="00E12831"/>
    <w:rsid w:val="00E1386F"/>
    <w:rsid w:val="00E16F24"/>
    <w:rsid w:val="00E174C3"/>
    <w:rsid w:val="00E20216"/>
    <w:rsid w:val="00E206EC"/>
    <w:rsid w:val="00E232E4"/>
    <w:rsid w:val="00E26B9A"/>
    <w:rsid w:val="00E26EB2"/>
    <w:rsid w:val="00E27CD3"/>
    <w:rsid w:val="00E27DEB"/>
    <w:rsid w:val="00E33891"/>
    <w:rsid w:val="00E35C84"/>
    <w:rsid w:val="00E362F2"/>
    <w:rsid w:val="00E364F0"/>
    <w:rsid w:val="00E36AE9"/>
    <w:rsid w:val="00E376B8"/>
    <w:rsid w:val="00E4081C"/>
    <w:rsid w:val="00E443A4"/>
    <w:rsid w:val="00E4607A"/>
    <w:rsid w:val="00E460C3"/>
    <w:rsid w:val="00E46182"/>
    <w:rsid w:val="00E476C6"/>
    <w:rsid w:val="00E501FA"/>
    <w:rsid w:val="00E50337"/>
    <w:rsid w:val="00E5043E"/>
    <w:rsid w:val="00E51FE9"/>
    <w:rsid w:val="00E5385A"/>
    <w:rsid w:val="00E56754"/>
    <w:rsid w:val="00E57C50"/>
    <w:rsid w:val="00E57CCD"/>
    <w:rsid w:val="00E63D25"/>
    <w:rsid w:val="00E662E4"/>
    <w:rsid w:val="00E66485"/>
    <w:rsid w:val="00E70592"/>
    <w:rsid w:val="00E70E21"/>
    <w:rsid w:val="00E73539"/>
    <w:rsid w:val="00E74D8F"/>
    <w:rsid w:val="00E74E6E"/>
    <w:rsid w:val="00E751A3"/>
    <w:rsid w:val="00E755B7"/>
    <w:rsid w:val="00E764A9"/>
    <w:rsid w:val="00E76F96"/>
    <w:rsid w:val="00E804C6"/>
    <w:rsid w:val="00E81446"/>
    <w:rsid w:val="00E8179B"/>
    <w:rsid w:val="00E82BF8"/>
    <w:rsid w:val="00E85CB8"/>
    <w:rsid w:val="00E91212"/>
    <w:rsid w:val="00E91C4E"/>
    <w:rsid w:val="00E93493"/>
    <w:rsid w:val="00E93CAB"/>
    <w:rsid w:val="00E9592E"/>
    <w:rsid w:val="00E97A20"/>
    <w:rsid w:val="00EA305E"/>
    <w:rsid w:val="00EA36A8"/>
    <w:rsid w:val="00EA5564"/>
    <w:rsid w:val="00EA65B5"/>
    <w:rsid w:val="00EB1319"/>
    <w:rsid w:val="00EB5482"/>
    <w:rsid w:val="00EB66D1"/>
    <w:rsid w:val="00EC1A93"/>
    <w:rsid w:val="00EC4219"/>
    <w:rsid w:val="00EC7890"/>
    <w:rsid w:val="00ED14CF"/>
    <w:rsid w:val="00ED3BFF"/>
    <w:rsid w:val="00ED5037"/>
    <w:rsid w:val="00ED5917"/>
    <w:rsid w:val="00ED6EB7"/>
    <w:rsid w:val="00EE053E"/>
    <w:rsid w:val="00EE0F7C"/>
    <w:rsid w:val="00EE1A1B"/>
    <w:rsid w:val="00EE3465"/>
    <w:rsid w:val="00EE3999"/>
    <w:rsid w:val="00EE4D2E"/>
    <w:rsid w:val="00EE6981"/>
    <w:rsid w:val="00EE7F71"/>
    <w:rsid w:val="00EF4364"/>
    <w:rsid w:val="00EF567A"/>
    <w:rsid w:val="00EF6FD4"/>
    <w:rsid w:val="00F01B7E"/>
    <w:rsid w:val="00F04708"/>
    <w:rsid w:val="00F06509"/>
    <w:rsid w:val="00F138A5"/>
    <w:rsid w:val="00F156B9"/>
    <w:rsid w:val="00F15D12"/>
    <w:rsid w:val="00F16F3F"/>
    <w:rsid w:val="00F17EF7"/>
    <w:rsid w:val="00F20917"/>
    <w:rsid w:val="00F23681"/>
    <w:rsid w:val="00F23E0C"/>
    <w:rsid w:val="00F23FBE"/>
    <w:rsid w:val="00F25EA7"/>
    <w:rsid w:val="00F30199"/>
    <w:rsid w:val="00F378B2"/>
    <w:rsid w:val="00F415BF"/>
    <w:rsid w:val="00F42D84"/>
    <w:rsid w:val="00F42E47"/>
    <w:rsid w:val="00F44A74"/>
    <w:rsid w:val="00F459D7"/>
    <w:rsid w:val="00F4603F"/>
    <w:rsid w:val="00F4780A"/>
    <w:rsid w:val="00F52D18"/>
    <w:rsid w:val="00F54829"/>
    <w:rsid w:val="00F54B64"/>
    <w:rsid w:val="00F577CF"/>
    <w:rsid w:val="00F62C10"/>
    <w:rsid w:val="00F633E8"/>
    <w:rsid w:val="00F64A4D"/>
    <w:rsid w:val="00F6587A"/>
    <w:rsid w:val="00F65BE2"/>
    <w:rsid w:val="00F67D15"/>
    <w:rsid w:val="00F74088"/>
    <w:rsid w:val="00F74AB5"/>
    <w:rsid w:val="00F80971"/>
    <w:rsid w:val="00F81080"/>
    <w:rsid w:val="00F82607"/>
    <w:rsid w:val="00F85E8C"/>
    <w:rsid w:val="00F86BD8"/>
    <w:rsid w:val="00F87A41"/>
    <w:rsid w:val="00F90A16"/>
    <w:rsid w:val="00F91DC8"/>
    <w:rsid w:val="00F947B2"/>
    <w:rsid w:val="00F96504"/>
    <w:rsid w:val="00FA0898"/>
    <w:rsid w:val="00FA17D5"/>
    <w:rsid w:val="00FA41F7"/>
    <w:rsid w:val="00FA7FBF"/>
    <w:rsid w:val="00FB032D"/>
    <w:rsid w:val="00FB05F3"/>
    <w:rsid w:val="00FB18BC"/>
    <w:rsid w:val="00FB1910"/>
    <w:rsid w:val="00FB24EA"/>
    <w:rsid w:val="00FB428B"/>
    <w:rsid w:val="00FB52C1"/>
    <w:rsid w:val="00FB6A3F"/>
    <w:rsid w:val="00FC134F"/>
    <w:rsid w:val="00FC19C8"/>
    <w:rsid w:val="00FC1AB6"/>
    <w:rsid w:val="00FC2CC8"/>
    <w:rsid w:val="00FC4720"/>
    <w:rsid w:val="00FC5603"/>
    <w:rsid w:val="00FD188A"/>
    <w:rsid w:val="00FD1B10"/>
    <w:rsid w:val="00FD2D3F"/>
    <w:rsid w:val="00FD311E"/>
    <w:rsid w:val="00FD401B"/>
    <w:rsid w:val="00FD4942"/>
    <w:rsid w:val="00FD7682"/>
    <w:rsid w:val="00FE0484"/>
    <w:rsid w:val="00FE24FF"/>
    <w:rsid w:val="00FE25E6"/>
    <w:rsid w:val="00FE3075"/>
    <w:rsid w:val="00FE33BB"/>
    <w:rsid w:val="00FE3726"/>
    <w:rsid w:val="00FE4E29"/>
    <w:rsid w:val="00FF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F1"/>
    <w:pPr>
      <w:spacing w:line="360" w:lineRule="auto"/>
      <w:contextualSpacing/>
      <w:jc w:val="both"/>
    </w:pPr>
    <w:rPr>
      <w:sz w:val="28"/>
    </w:rPr>
  </w:style>
  <w:style w:type="paragraph" w:styleId="1">
    <w:name w:val="heading 1"/>
    <w:basedOn w:val="a"/>
    <w:next w:val="a"/>
    <w:link w:val="10"/>
    <w:uiPriority w:val="9"/>
    <w:qFormat/>
    <w:rsid w:val="003E5A1C"/>
    <w:pPr>
      <w:keepNext/>
      <w:keepLines/>
      <w:spacing w:before="480" w:after="0"/>
      <w:outlineLvl w:val="0"/>
    </w:pPr>
    <w:rPr>
      <w:rFonts w:asciiTheme="majorHAnsi" w:eastAsiaTheme="majorEastAsia" w:hAnsiTheme="majorHAnsi" w:cstheme="majorBidi"/>
      <w:b/>
      <w:bCs/>
      <w:sz w:val="32"/>
      <w:szCs w:val="28"/>
    </w:rPr>
  </w:style>
  <w:style w:type="paragraph" w:styleId="2">
    <w:name w:val="heading 2"/>
    <w:basedOn w:val="a"/>
    <w:next w:val="a"/>
    <w:link w:val="20"/>
    <w:uiPriority w:val="9"/>
    <w:unhideWhenUsed/>
    <w:qFormat/>
    <w:rsid w:val="00E9592E"/>
    <w:pPr>
      <w:keepNext/>
      <w:keepLines/>
      <w:spacing w:before="200" w:after="0"/>
      <w:outlineLvl w:val="1"/>
    </w:pPr>
    <w:rPr>
      <w:rFonts w:asciiTheme="majorHAnsi" w:eastAsiaTheme="majorEastAsia" w:hAnsiTheme="majorHAnsi" w:cstheme="majorBidi"/>
      <w:b/>
      <w:bCs/>
      <w:i/>
      <w:sz w:val="32"/>
      <w:szCs w:val="26"/>
    </w:rPr>
  </w:style>
  <w:style w:type="paragraph" w:styleId="3">
    <w:name w:val="heading 3"/>
    <w:basedOn w:val="a"/>
    <w:next w:val="a"/>
    <w:link w:val="30"/>
    <w:uiPriority w:val="9"/>
    <w:semiHidden/>
    <w:unhideWhenUsed/>
    <w:qFormat/>
    <w:rsid w:val="00177A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37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7C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A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5A1C"/>
    <w:rPr>
      <w:sz w:val="28"/>
    </w:rPr>
  </w:style>
  <w:style w:type="paragraph" w:styleId="a5">
    <w:name w:val="footer"/>
    <w:basedOn w:val="a"/>
    <w:link w:val="a6"/>
    <w:uiPriority w:val="99"/>
    <w:unhideWhenUsed/>
    <w:rsid w:val="003E5A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5A1C"/>
    <w:rPr>
      <w:sz w:val="28"/>
    </w:rPr>
  </w:style>
  <w:style w:type="character" w:customStyle="1" w:styleId="10">
    <w:name w:val="Заголовок 1 Знак"/>
    <w:basedOn w:val="a0"/>
    <w:link w:val="1"/>
    <w:uiPriority w:val="9"/>
    <w:rsid w:val="003E5A1C"/>
    <w:rPr>
      <w:rFonts w:asciiTheme="majorHAnsi" w:eastAsiaTheme="majorEastAsia" w:hAnsiTheme="majorHAnsi" w:cstheme="majorBidi"/>
      <w:b/>
      <w:bCs/>
      <w:sz w:val="32"/>
      <w:szCs w:val="28"/>
    </w:rPr>
  </w:style>
  <w:style w:type="character" w:customStyle="1" w:styleId="20">
    <w:name w:val="Заголовок 2 Знак"/>
    <w:basedOn w:val="a0"/>
    <w:link w:val="2"/>
    <w:uiPriority w:val="9"/>
    <w:rsid w:val="00E9592E"/>
    <w:rPr>
      <w:rFonts w:asciiTheme="majorHAnsi" w:eastAsiaTheme="majorEastAsia" w:hAnsiTheme="majorHAnsi" w:cstheme="majorBidi"/>
      <w:b/>
      <w:bCs/>
      <w:i/>
      <w:sz w:val="32"/>
      <w:szCs w:val="26"/>
    </w:rPr>
  </w:style>
  <w:style w:type="character" w:styleId="a7">
    <w:name w:val="Hyperlink"/>
    <w:basedOn w:val="a0"/>
    <w:uiPriority w:val="99"/>
    <w:unhideWhenUsed/>
    <w:rsid w:val="00E4081C"/>
    <w:rPr>
      <w:color w:val="0000FF"/>
      <w:u w:val="single"/>
    </w:rPr>
  </w:style>
  <w:style w:type="character" w:customStyle="1" w:styleId="highlight">
    <w:name w:val="highlight"/>
    <w:basedOn w:val="a0"/>
    <w:rsid w:val="00E4081C"/>
  </w:style>
  <w:style w:type="paragraph" w:styleId="a8">
    <w:name w:val="Balloon Text"/>
    <w:basedOn w:val="a"/>
    <w:link w:val="a9"/>
    <w:uiPriority w:val="99"/>
    <w:semiHidden/>
    <w:unhideWhenUsed/>
    <w:rsid w:val="00E408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081C"/>
    <w:rPr>
      <w:rFonts w:ascii="Tahoma" w:hAnsi="Tahoma" w:cs="Tahoma"/>
      <w:sz w:val="16"/>
      <w:szCs w:val="16"/>
    </w:rPr>
  </w:style>
  <w:style w:type="paragraph" w:styleId="aa">
    <w:name w:val="Normal (Web)"/>
    <w:basedOn w:val="a"/>
    <w:uiPriority w:val="99"/>
    <w:unhideWhenUsed/>
    <w:rsid w:val="0055132B"/>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customStyle="1" w:styleId="ga1on">
    <w:name w:val="_ga1_on_"/>
    <w:basedOn w:val="a0"/>
    <w:rsid w:val="0055132B"/>
  </w:style>
  <w:style w:type="character" w:customStyle="1" w:styleId="icinfo">
    <w:name w:val="icinfo"/>
    <w:basedOn w:val="a0"/>
    <w:rsid w:val="003437ED"/>
  </w:style>
  <w:style w:type="character" w:customStyle="1" w:styleId="favorite-container">
    <w:name w:val="favorite-container"/>
    <w:basedOn w:val="a0"/>
    <w:rsid w:val="00467E23"/>
  </w:style>
  <w:style w:type="paragraph" w:customStyle="1" w:styleId="author">
    <w:name w:val="author"/>
    <w:basedOn w:val="a"/>
    <w:rsid w:val="00467E23"/>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customStyle="1" w:styleId="tags">
    <w:name w:val="tags"/>
    <w:basedOn w:val="a"/>
    <w:rsid w:val="00467E23"/>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customStyle="1" w:styleId="anonce">
    <w:name w:val="anonce"/>
    <w:basedOn w:val="a"/>
    <w:rsid w:val="00E46182"/>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customStyle="1" w:styleId="subhead">
    <w:name w:val="subhead"/>
    <w:basedOn w:val="a"/>
    <w:rsid w:val="002D0085"/>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styleId="ab">
    <w:name w:val="Strong"/>
    <w:basedOn w:val="a0"/>
    <w:uiPriority w:val="22"/>
    <w:qFormat/>
    <w:rsid w:val="002D0085"/>
    <w:rPr>
      <w:b/>
      <w:bCs/>
    </w:rPr>
  </w:style>
  <w:style w:type="character" w:customStyle="1" w:styleId="intro">
    <w:name w:val="intro"/>
    <w:basedOn w:val="a0"/>
    <w:rsid w:val="008876A7"/>
  </w:style>
  <w:style w:type="character" w:customStyle="1" w:styleId="idea">
    <w:name w:val="idea"/>
    <w:basedOn w:val="a0"/>
    <w:rsid w:val="008876A7"/>
  </w:style>
  <w:style w:type="paragraph" w:customStyle="1" w:styleId="big">
    <w:name w:val="big"/>
    <w:basedOn w:val="a"/>
    <w:rsid w:val="00557EA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styleId="ac">
    <w:name w:val="Emphasis"/>
    <w:basedOn w:val="a0"/>
    <w:uiPriority w:val="20"/>
    <w:qFormat/>
    <w:rsid w:val="00A05AE5"/>
    <w:rPr>
      <w:i/>
      <w:iCs/>
    </w:rPr>
  </w:style>
  <w:style w:type="character" w:customStyle="1" w:styleId="30">
    <w:name w:val="Заголовок 3 Знак"/>
    <w:basedOn w:val="a0"/>
    <w:link w:val="3"/>
    <w:uiPriority w:val="9"/>
    <w:semiHidden/>
    <w:rsid w:val="00177A38"/>
    <w:rPr>
      <w:rFonts w:asciiTheme="majorHAnsi" w:eastAsiaTheme="majorEastAsia" w:hAnsiTheme="majorHAnsi" w:cstheme="majorBidi"/>
      <w:b/>
      <w:bCs/>
      <w:color w:val="4F81BD" w:themeColor="accent1"/>
      <w:sz w:val="28"/>
    </w:rPr>
  </w:style>
  <w:style w:type="character" w:customStyle="1" w:styleId="st">
    <w:name w:val="st"/>
    <w:basedOn w:val="a0"/>
    <w:rsid w:val="004D1719"/>
  </w:style>
  <w:style w:type="character" w:customStyle="1" w:styleId="50">
    <w:name w:val="Заголовок 5 Знак"/>
    <w:basedOn w:val="a0"/>
    <w:link w:val="5"/>
    <w:uiPriority w:val="9"/>
    <w:semiHidden/>
    <w:rsid w:val="00787CD1"/>
    <w:rPr>
      <w:rFonts w:asciiTheme="majorHAnsi" w:eastAsiaTheme="majorEastAsia" w:hAnsiTheme="majorHAnsi" w:cstheme="majorBidi"/>
      <w:color w:val="243F60" w:themeColor="accent1" w:themeShade="7F"/>
      <w:sz w:val="28"/>
    </w:rPr>
  </w:style>
  <w:style w:type="paragraph" w:customStyle="1" w:styleId="marker-quote3">
    <w:name w:val="marker-quote3"/>
    <w:basedOn w:val="a"/>
    <w:rsid w:val="00787CD1"/>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93795"/>
    <w:rPr>
      <w:rFonts w:asciiTheme="majorHAnsi" w:eastAsiaTheme="majorEastAsia" w:hAnsiTheme="majorHAnsi" w:cstheme="majorBidi"/>
      <w:b/>
      <w:bCs/>
      <w:i/>
      <w:iCs/>
      <w:color w:val="4F81BD" w:themeColor="accent1"/>
      <w:sz w:val="28"/>
    </w:rPr>
  </w:style>
  <w:style w:type="paragraph" w:customStyle="1" w:styleId="b-topicannounce">
    <w:name w:val="b-topic__announce"/>
    <w:basedOn w:val="a"/>
    <w:rsid w:val="00693795"/>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93795"/>
    <w:rPr>
      <w:color w:val="800080" w:themeColor="followedHyperlink"/>
      <w:u w:val="single"/>
    </w:rPr>
  </w:style>
  <w:style w:type="character" w:customStyle="1" w:styleId="ata11y">
    <w:name w:val="at_a11y"/>
    <w:basedOn w:val="a0"/>
    <w:rsid w:val="00E104A9"/>
  </w:style>
  <w:style w:type="paragraph" w:styleId="HTML">
    <w:name w:val="HTML Preformatted"/>
    <w:basedOn w:val="a"/>
    <w:link w:val="HTML0"/>
    <w:uiPriority w:val="99"/>
    <w:semiHidden/>
    <w:unhideWhenUsed/>
    <w:rsid w:val="00E1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04A9"/>
    <w:rPr>
      <w:rFonts w:ascii="Courier New" w:eastAsia="Times New Roman" w:hAnsi="Courier New" w:cs="Courier New"/>
      <w:sz w:val="20"/>
      <w:szCs w:val="20"/>
      <w:lang w:eastAsia="ru-RU"/>
    </w:rPr>
  </w:style>
  <w:style w:type="paragraph" w:customStyle="1" w:styleId="articpar">
    <w:name w:val="articpar"/>
    <w:basedOn w:val="a"/>
    <w:rsid w:val="00B1386E"/>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customStyle="1" w:styleId="ingress">
    <w:name w:val="ingress"/>
    <w:basedOn w:val="a"/>
    <w:rsid w:val="004B53A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customStyle="1" w:styleId="more-contextual-links">
    <w:name w:val="more-contextual-links"/>
    <w:basedOn w:val="a"/>
    <w:rsid w:val="004B53A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customStyle="1" w:styleId="date2">
    <w:name w:val="date2"/>
    <w:basedOn w:val="a"/>
    <w:rsid w:val="00E82BF8"/>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customStyle="1" w:styleId="date">
    <w:name w:val="date"/>
    <w:basedOn w:val="a0"/>
    <w:rsid w:val="009A572C"/>
  </w:style>
  <w:style w:type="character" w:customStyle="1" w:styleId="meta">
    <w:name w:val="meta"/>
    <w:basedOn w:val="a0"/>
    <w:rsid w:val="006F111D"/>
  </w:style>
  <w:style w:type="paragraph" w:customStyle="1" w:styleId="marker-quote1">
    <w:name w:val="marker-quote1"/>
    <w:basedOn w:val="a"/>
    <w:rsid w:val="00B6746D"/>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character" w:customStyle="1" w:styleId="usercontent">
    <w:name w:val="usercontent"/>
    <w:basedOn w:val="a0"/>
    <w:rsid w:val="0064325A"/>
  </w:style>
  <w:style w:type="character" w:customStyle="1" w:styleId="afterimg">
    <w:name w:val="after_img"/>
    <w:basedOn w:val="a0"/>
    <w:rsid w:val="0052002F"/>
  </w:style>
  <w:style w:type="character" w:customStyle="1" w:styleId="count">
    <w:name w:val="count"/>
    <w:basedOn w:val="a0"/>
    <w:rsid w:val="0052002F"/>
  </w:style>
  <w:style w:type="character" w:customStyle="1" w:styleId="11">
    <w:name w:val="Название объекта1"/>
    <w:basedOn w:val="a0"/>
    <w:rsid w:val="0052002F"/>
  </w:style>
  <w:style w:type="character" w:customStyle="1" w:styleId="apple-tab-span">
    <w:name w:val="apple-tab-span"/>
    <w:basedOn w:val="a0"/>
    <w:rsid w:val="003D4483"/>
  </w:style>
  <w:style w:type="character" w:customStyle="1" w:styleId="squot">
    <w:name w:val="squot"/>
    <w:basedOn w:val="a0"/>
    <w:rsid w:val="002E050A"/>
  </w:style>
  <w:style w:type="character" w:customStyle="1" w:styleId="quot">
    <w:name w:val="quot"/>
    <w:basedOn w:val="a0"/>
    <w:rsid w:val="002E050A"/>
  </w:style>
  <w:style w:type="paragraph" w:customStyle="1" w:styleId="setoff">
    <w:name w:val="setoff"/>
    <w:basedOn w:val="a"/>
    <w:rsid w:val="00912659"/>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C2AA2"/>
    <w:pPr>
      <w:pBdr>
        <w:bottom w:val="single" w:sz="6" w:space="1" w:color="auto"/>
      </w:pBdr>
      <w:spacing w:after="0" w:line="240" w:lineRule="auto"/>
      <w:contextualSpacing w:val="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2A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2AA2"/>
    <w:pPr>
      <w:pBdr>
        <w:top w:val="single" w:sz="6" w:space="1" w:color="auto"/>
      </w:pBdr>
      <w:spacing w:after="0" w:line="240" w:lineRule="auto"/>
      <w:contextualSpacing w:val="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2AA2"/>
    <w:rPr>
      <w:rFonts w:ascii="Arial" w:eastAsia="Times New Roman" w:hAnsi="Arial" w:cs="Arial"/>
      <w:vanish/>
      <w:sz w:val="16"/>
      <w:szCs w:val="16"/>
      <w:lang w:eastAsia="ru-RU"/>
    </w:rPr>
  </w:style>
  <w:style w:type="character" w:customStyle="1" w:styleId="commentsinfoarrowed">
    <w:name w:val="comments_info_arrowed"/>
    <w:basedOn w:val="a0"/>
    <w:rsid w:val="007C2AA2"/>
  </w:style>
  <w:style w:type="character" w:customStyle="1" w:styleId="number">
    <w:name w:val="number"/>
    <w:basedOn w:val="a0"/>
    <w:rsid w:val="007C2AA2"/>
  </w:style>
  <w:style w:type="paragraph" w:customStyle="1" w:styleId="picsrc">
    <w:name w:val="pic_src"/>
    <w:basedOn w:val="a"/>
    <w:rsid w:val="007C2AA2"/>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paragraph" w:styleId="ae">
    <w:name w:val="TOC Heading"/>
    <w:basedOn w:val="1"/>
    <w:next w:val="a"/>
    <w:uiPriority w:val="39"/>
    <w:unhideWhenUsed/>
    <w:qFormat/>
    <w:rsid w:val="00D35510"/>
    <w:pPr>
      <w:spacing w:line="276" w:lineRule="auto"/>
      <w:contextualSpacing w:val="0"/>
      <w:jc w:val="left"/>
      <w:outlineLvl w:val="9"/>
    </w:pPr>
    <w:rPr>
      <w:color w:val="365F91" w:themeColor="accent1" w:themeShade="BF"/>
      <w:sz w:val="28"/>
    </w:rPr>
  </w:style>
  <w:style w:type="paragraph" w:styleId="12">
    <w:name w:val="toc 1"/>
    <w:basedOn w:val="a"/>
    <w:next w:val="a"/>
    <w:autoRedefine/>
    <w:uiPriority w:val="39"/>
    <w:unhideWhenUsed/>
    <w:rsid w:val="00D35510"/>
    <w:pPr>
      <w:spacing w:after="100"/>
    </w:pPr>
  </w:style>
  <w:style w:type="paragraph" w:styleId="af">
    <w:name w:val="List Paragraph"/>
    <w:basedOn w:val="a"/>
    <w:uiPriority w:val="34"/>
    <w:qFormat/>
    <w:rsid w:val="00775184"/>
    <w:pPr>
      <w:ind w:left="720"/>
    </w:pPr>
  </w:style>
  <w:style w:type="paragraph" w:styleId="21">
    <w:name w:val="toc 2"/>
    <w:basedOn w:val="a"/>
    <w:next w:val="a"/>
    <w:autoRedefine/>
    <w:uiPriority w:val="39"/>
    <w:unhideWhenUsed/>
    <w:rsid w:val="00E9592E"/>
    <w:pPr>
      <w:spacing w:after="100"/>
      <w:ind w:left="280"/>
    </w:pPr>
  </w:style>
  <w:style w:type="paragraph" w:customStyle="1" w:styleId="bg">
    <w:name w:val="bg"/>
    <w:basedOn w:val="a"/>
    <w:rsid w:val="009D545D"/>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ru-RU"/>
    </w:rPr>
  </w:style>
  <w:style w:type="table" w:styleId="af0">
    <w:name w:val="Table Grid"/>
    <w:basedOn w:val="a1"/>
    <w:uiPriority w:val="59"/>
    <w:rsid w:val="00661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6">
    <w:name w:val="Основной текст (26)_"/>
    <w:basedOn w:val="a0"/>
    <w:link w:val="260"/>
    <w:rsid w:val="00FA0898"/>
    <w:rPr>
      <w:rFonts w:ascii="Times New Roman" w:eastAsia="Times New Roman" w:hAnsi="Times New Roman" w:cs="Times New Roman"/>
      <w:spacing w:val="7"/>
      <w:sz w:val="21"/>
      <w:szCs w:val="21"/>
      <w:shd w:val="clear" w:color="auto" w:fill="FFFFFF"/>
    </w:rPr>
  </w:style>
  <w:style w:type="character" w:customStyle="1" w:styleId="200">
    <w:name w:val="Основной текст (20)_"/>
    <w:basedOn w:val="a0"/>
    <w:link w:val="201"/>
    <w:rsid w:val="00FA0898"/>
    <w:rPr>
      <w:rFonts w:ascii="Candara" w:eastAsia="Candara" w:hAnsi="Candara" w:cs="Candara"/>
      <w:spacing w:val="5"/>
      <w:sz w:val="15"/>
      <w:szCs w:val="15"/>
      <w:shd w:val="clear" w:color="auto" w:fill="FFFFFF"/>
    </w:rPr>
  </w:style>
  <w:style w:type="character" w:customStyle="1" w:styleId="120">
    <w:name w:val="Основной текст (12)_"/>
    <w:basedOn w:val="a0"/>
    <w:link w:val="121"/>
    <w:rsid w:val="00FA0898"/>
    <w:rPr>
      <w:rFonts w:ascii="Times New Roman" w:eastAsia="Times New Roman" w:hAnsi="Times New Roman" w:cs="Times New Roman"/>
      <w:b/>
      <w:bCs/>
      <w:spacing w:val="3"/>
      <w:sz w:val="20"/>
      <w:szCs w:val="20"/>
      <w:shd w:val="clear" w:color="auto" w:fill="FFFFFF"/>
    </w:rPr>
  </w:style>
  <w:style w:type="character" w:customStyle="1" w:styleId="12105pt0pt">
    <w:name w:val="Основной текст (12) + 10;5 pt;Не полужирный;Интервал 0 pt"/>
    <w:basedOn w:val="120"/>
    <w:rsid w:val="00FA0898"/>
    <w:rPr>
      <w:color w:val="000000"/>
      <w:spacing w:val="7"/>
      <w:w w:val="100"/>
      <w:position w:val="0"/>
      <w:sz w:val="21"/>
      <w:szCs w:val="21"/>
      <w:lang w:val="ru-RU"/>
    </w:rPr>
  </w:style>
  <w:style w:type="character" w:customStyle="1" w:styleId="7">
    <w:name w:val="Основной текст (7)_"/>
    <w:basedOn w:val="a0"/>
    <w:link w:val="70"/>
    <w:rsid w:val="00FA0898"/>
    <w:rPr>
      <w:rFonts w:ascii="Times New Roman" w:eastAsia="Times New Roman" w:hAnsi="Times New Roman" w:cs="Times New Roman"/>
      <w:i/>
      <w:iCs/>
      <w:spacing w:val="4"/>
      <w:sz w:val="20"/>
      <w:szCs w:val="20"/>
      <w:shd w:val="clear" w:color="auto" w:fill="FFFFFF"/>
    </w:rPr>
  </w:style>
  <w:style w:type="character" w:customStyle="1" w:styleId="7105pt0pt">
    <w:name w:val="Основной текст (7) + 10;5 pt;Интервал 0 pt"/>
    <w:basedOn w:val="7"/>
    <w:rsid w:val="00FA0898"/>
    <w:rPr>
      <w:color w:val="000000"/>
      <w:spacing w:val="3"/>
      <w:w w:val="100"/>
      <w:position w:val="0"/>
      <w:sz w:val="21"/>
      <w:szCs w:val="21"/>
      <w:lang w:val="ru-RU"/>
    </w:rPr>
  </w:style>
  <w:style w:type="character" w:customStyle="1" w:styleId="200pt">
    <w:name w:val="Основной текст (20) + Курсив;Интервал 0 pt"/>
    <w:basedOn w:val="200"/>
    <w:rsid w:val="00FA0898"/>
    <w:rPr>
      <w:i/>
      <w:iCs/>
      <w:color w:val="000000"/>
      <w:spacing w:val="6"/>
      <w:w w:val="100"/>
      <w:position w:val="0"/>
      <w:lang w:val="ru-RU"/>
    </w:rPr>
  </w:style>
  <w:style w:type="character" w:customStyle="1" w:styleId="122">
    <w:name w:val="Заголовок №1 (2)_"/>
    <w:basedOn w:val="a0"/>
    <w:link w:val="123"/>
    <w:rsid w:val="00FA0898"/>
    <w:rPr>
      <w:rFonts w:ascii="Trebuchet MS" w:eastAsia="Trebuchet MS" w:hAnsi="Trebuchet MS" w:cs="Trebuchet MS"/>
      <w:b/>
      <w:bCs/>
      <w:spacing w:val="4"/>
      <w:sz w:val="26"/>
      <w:szCs w:val="26"/>
      <w:shd w:val="clear" w:color="auto" w:fill="FFFFFF"/>
    </w:rPr>
  </w:style>
  <w:style w:type="character" w:customStyle="1" w:styleId="210">
    <w:name w:val="Основной текст (21)_"/>
    <w:basedOn w:val="a0"/>
    <w:link w:val="211"/>
    <w:rsid w:val="00FA0898"/>
    <w:rPr>
      <w:rFonts w:ascii="Trebuchet MS" w:eastAsia="Trebuchet MS" w:hAnsi="Trebuchet MS" w:cs="Trebuchet MS"/>
      <w:sz w:val="29"/>
      <w:szCs w:val="29"/>
      <w:shd w:val="clear" w:color="auto" w:fill="FFFFFF"/>
    </w:rPr>
  </w:style>
  <w:style w:type="character" w:customStyle="1" w:styleId="12105pt0pt0">
    <w:name w:val="Основной текст (12) + 10;5 pt;Интервал 0 pt"/>
    <w:basedOn w:val="120"/>
    <w:rsid w:val="00FA0898"/>
    <w:rPr>
      <w:color w:val="000000"/>
      <w:spacing w:val="2"/>
      <w:w w:val="100"/>
      <w:position w:val="0"/>
      <w:sz w:val="21"/>
      <w:szCs w:val="21"/>
      <w:lang w:val="ru-RU"/>
    </w:rPr>
  </w:style>
  <w:style w:type="character" w:customStyle="1" w:styleId="12105pt">
    <w:name w:val="Основной текст (12) + 10;5 pt;Не полужирный;Курсив"/>
    <w:basedOn w:val="120"/>
    <w:rsid w:val="00FA0898"/>
    <w:rPr>
      <w:i/>
      <w:iCs/>
      <w:color w:val="000000"/>
      <w:w w:val="100"/>
      <w:position w:val="0"/>
      <w:sz w:val="21"/>
      <w:szCs w:val="21"/>
      <w:lang w:val="en-US"/>
    </w:rPr>
  </w:style>
  <w:style w:type="character" w:customStyle="1" w:styleId="7105pt0pt0">
    <w:name w:val="Основной текст (7) + 10;5 pt;Не курсив;Интервал 0 pt"/>
    <w:basedOn w:val="7"/>
    <w:rsid w:val="00FA0898"/>
    <w:rPr>
      <w:color w:val="000000"/>
      <w:spacing w:val="7"/>
      <w:w w:val="100"/>
      <w:position w:val="0"/>
      <w:sz w:val="21"/>
      <w:szCs w:val="21"/>
      <w:lang w:val="ru-RU"/>
    </w:rPr>
  </w:style>
  <w:style w:type="paragraph" w:customStyle="1" w:styleId="260">
    <w:name w:val="Основной текст (26)"/>
    <w:basedOn w:val="a"/>
    <w:link w:val="26"/>
    <w:rsid w:val="00FA0898"/>
    <w:pPr>
      <w:widowControl w:val="0"/>
      <w:shd w:val="clear" w:color="auto" w:fill="FFFFFF"/>
      <w:spacing w:after="420" w:line="269" w:lineRule="exact"/>
      <w:contextualSpacing w:val="0"/>
    </w:pPr>
    <w:rPr>
      <w:rFonts w:ascii="Times New Roman" w:eastAsia="Times New Roman" w:hAnsi="Times New Roman" w:cs="Times New Roman"/>
      <w:spacing w:val="7"/>
      <w:sz w:val="21"/>
      <w:szCs w:val="21"/>
    </w:rPr>
  </w:style>
  <w:style w:type="paragraph" w:customStyle="1" w:styleId="201">
    <w:name w:val="Основной текст (20)"/>
    <w:basedOn w:val="a"/>
    <w:link w:val="200"/>
    <w:rsid w:val="00FA0898"/>
    <w:pPr>
      <w:widowControl w:val="0"/>
      <w:shd w:val="clear" w:color="auto" w:fill="FFFFFF"/>
      <w:spacing w:before="420" w:after="60" w:line="240" w:lineRule="exact"/>
      <w:contextualSpacing w:val="0"/>
      <w:jc w:val="left"/>
    </w:pPr>
    <w:rPr>
      <w:rFonts w:ascii="Candara" w:eastAsia="Candara" w:hAnsi="Candara" w:cs="Candara"/>
      <w:spacing w:val="5"/>
      <w:sz w:val="15"/>
      <w:szCs w:val="15"/>
    </w:rPr>
  </w:style>
  <w:style w:type="paragraph" w:customStyle="1" w:styleId="121">
    <w:name w:val="Основной текст (12)"/>
    <w:basedOn w:val="a"/>
    <w:link w:val="120"/>
    <w:rsid w:val="00FA0898"/>
    <w:pPr>
      <w:widowControl w:val="0"/>
      <w:shd w:val="clear" w:color="auto" w:fill="FFFFFF"/>
      <w:spacing w:before="60" w:after="0" w:line="264" w:lineRule="exact"/>
      <w:ind w:firstLine="440"/>
      <w:contextualSpacing w:val="0"/>
    </w:pPr>
    <w:rPr>
      <w:rFonts w:ascii="Times New Roman" w:eastAsia="Times New Roman" w:hAnsi="Times New Roman" w:cs="Times New Roman"/>
      <w:b/>
      <w:bCs/>
      <w:spacing w:val="3"/>
      <w:sz w:val="20"/>
      <w:szCs w:val="20"/>
    </w:rPr>
  </w:style>
  <w:style w:type="paragraph" w:customStyle="1" w:styleId="70">
    <w:name w:val="Основной текст (7)"/>
    <w:basedOn w:val="a"/>
    <w:link w:val="7"/>
    <w:rsid w:val="00FA0898"/>
    <w:pPr>
      <w:widowControl w:val="0"/>
      <w:shd w:val="clear" w:color="auto" w:fill="FFFFFF"/>
      <w:spacing w:before="420" w:after="0" w:line="362" w:lineRule="exact"/>
      <w:ind w:hanging="440"/>
      <w:contextualSpacing w:val="0"/>
    </w:pPr>
    <w:rPr>
      <w:rFonts w:ascii="Times New Roman" w:eastAsia="Times New Roman" w:hAnsi="Times New Roman" w:cs="Times New Roman"/>
      <w:i/>
      <w:iCs/>
      <w:spacing w:val="4"/>
      <w:sz w:val="20"/>
      <w:szCs w:val="20"/>
    </w:rPr>
  </w:style>
  <w:style w:type="paragraph" w:customStyle="1" w:styleId="123">
    <w:name w:val="Заголовок №1 (2)"/>
    <w:basedOn w:val="a"/>
    <w:link w:val="122"/>
    <w:rsid w:val="00FA0898"/>
    <w:pPr>
      <w:widowControl w:val="0"/>
      <w:shd w:val="clear" w:color="auto" w:fill="FFFFFF"/>
      <w:spacing w:before="480" w:after="360" w:line="0" w:lineRule="atLeast"/>
      <w:contextualSpacing w:val="0"/>
      <w:jc w:val="center"/>
      <w:outlineLvl w:val="0"/>
    </w:pPr>
    <w:rPr>
      <w:rFonts w:ascii="Trebuchet MS" w:eastAsia="Trebuchet MS" w:hAnsi="Trebuchet MS" w:cs="Trebuchet MS"/>
      <w:b/>
      <w:bCs/>
      <w:spacing w:val="4"/>
      <w:sz w:val="26"/>
      <w:szCs w:val="26"/>
    </w:rPr>
  </w:style>
  <w:style w:type="paragraph" w:customStyle="1" w:styleId="211">
    <w:name w:val="Основной текст (21)"/>
    <w:basedOn w:val="a"/>
    <w:link w:val="210"/>
    <w:rsid w:val="00FA0898"/>
    <w:pPr>
      <w:widowControl w:val="0"/>
      <w:shd w:val="clear" w:color="auto" w:fill="FFFFFF"/>
      <w:spacing w:before="480" w:after="120" w:line="379" w:lineRule="exact"/>
      <w:contextualSpacing w:val="0"/>
      <w:jc w:val="center"/>
    </w:pPr>
    <w:rPr>
      <w:rFonts w:ascii="Trebuchet MS" w:eastAsia="Trebuchet MS" w:hAnsi="Trebuchet MS" w:cs="Trebuchet MS"/>
      <w:sz w:val="29"/>
      <w:szCs w:val="29"/>
    </w:rPr>
  </w:style>
  <w:style w:type="character" w:customStyle="1" w:styleId="af1">
    <w:name w:val="Основной текст_"/>
    <w:basedOn w:val="a0"/>
    <w:link w:val="13"/>
    <w:rsid w:val="001008D5"/>
    <w:rPr>
      <w:rFonts w:ascii="Times New Roman" w:eastAsia="Times New Roman" w:hAnsi="Times New Roman" w:cs="Times New Roman"/>
      <w:spacing w:val="8"/>
      <w:sz w:val="21"/>
      <w:szCs w:val="21"/>
      <w:shd w:val="clear" w:color="auto" w:fill="FFFFFF"/>
    </w:rPr>
  </w:style>
  <w:style w:type="character" w:customStyle="1" w:styleId="22">
    <w:name w:val="Основной текст (2)_"/>
    <w:basedOn w:val="a0"/>
    <w:link w:val="23"/>
    <w:rsid w:val="001008D5"/>
    <w:rPr>
      <w:rFonts w:ascii="Arial Unicode MS" w:eastAsia="Arial Unicode MS" w:hAnsi="Arial Unicode MS" w:cs="Arial Unicode MS"/>
      <w:spacing w:val="7"/>
      <w:sz w:val="16"/>
      <w:szCs w:val="16"/>
      <w:shd w:val="clear" w:color="auto" w:fill="FFFFFF"/>
    </w:rPr>
  </w:style>
  <w:style w:type="character" w:customStyle="1" w:styleId="31">
    <w:name w:val="Основной текст (3)_"/>
    <w:basedOn w:val="a0"/>
    <w:link w:val="32"/>
    <w:rsid w:val="001008D5"/>
    <w:rPr>
      <w:rFonts w:ascii="Corbel" w:eastAsia="Corbel" w:hAnsi="Corbel" w:cs="Corbel"/>
      <w:spacing w:val="1"/>
      <w:sz w:val="16"/>
      <w:szCs w:val="16"/>
      <w:shd w:val="clear" w:color="auto" w:fill="FFFFFF"/>
    </w:rPr>
  </w:style>
  <w:style w:type="paragraph" w:customStyle="1" w:styleId="13">
    <w:name w:val="Основной текст1"/>
    <w:basedOn w:val="a"/>
    <w:link w:val="af1"/>
    <w:rsid w:val="001008D5"/>
    <w:pPr>
      <w:widowControl w:val="0"/>
      <w:shd w:val="clear" w:color="auto" w:fill="FFFFFF"/>
      <w:spacing w:after="240" w:line="269" w:lineRule="exact"/>
      <w:contextualSpacing w:val="0"/>
    </w:pPr>
    <w:rPr>
      <w:rFonts w:ascii="Times New Roman" w:eastAsia="Times New Roman" w:hAnsi="Times New Roman" w:cs="Times New Roman"/>
      <w:spacing w:val="8"/>
      <w:sz w:val="21"/>
      <w:szCs w:val="21"/>
    </w:rPr>
  </w:style>
  <w:style w:type="paragraph" w:customStyle="1" w:styleId="23">
    <w:name w:val="Основной текст (2)"/>
    <w:basedOn w:val="a"/>
    <w:link w:val="22"/>
    <w:rsid w:val="001008D5"/>
    <w:pPr>
      <w:widowControl w:val="0"/>
      <w:shd w:val="clear" w:color="auto" w:fill="FFFFFF"/>
      <w:spacing w:before="240" w:after="0" w:line="595" w:lineRule="exact"/>
      <w:contextualSpacing w:val="0"/>
    </w:pPr>
    <w:rPr>
      <w:rFonts w:ascii="Arial Unicode MS" w:eastAsia="Arial Unicode MS" w:hAnsi="Arial Unicode MS" w:cs="Arial Unicode MS"/>
      <w:spacing w:val="7"/>
      <w:sz w:val="16"/>
      <w:szCs w:val="16"/>
    </w:rPr>
  </w:style>
  <w:style w:type="paragraph" w:customStyle="1" w:styleId="32">
    <w:name w:val="Основной текст (3)"/>
    <w:basedOn w:val="a"/>
    <w:link w:val="31"/>
    <w:rsid w:val="001008D5"/>
    <w:pPr>
      <w:widowControl w:val="0"/>
      <w:shd w:val="clear" w:color="auto" w:fill="FFFFFF"/>
      <w:spacing w:before="420" w:after="0" w:line="235" w:lineRule="exact"/>
      <w:contextualSpacing w:val="0"/>
      <w:jc w:val="left"/>
    </w:pPr>
    <w:rPr>
      <w:rFonts w:ascii="Corbel" w:eastAsia="Corbel" w:hAnsi="Corbel" w:cs="Corbel"/>
      <w:spacing w:val="1"/>
      <w:sz w:val="16"/>
      <w:szCs w:val="16"/>
    </w:rPr>
  </w:style>
  <w:style w:type="character" w:customStyle="1" w:styleId="46">
    <w:name w:val="Основной текст (46)_"/>
    <w:basedOn w:val="a0"/>
    <w:link w:val="460"/>
    <w:rsid w:val="00AF4125"/>
    <w:rPr>
      <w:rFonts w:ascii="Trebuchet MS" w:eastAsia="Trebuchet MS" w:hAnsi="Trebuchet MS" w:cs="Trebuchet MS"/>
      <w:sz w:val="17"/>
      <w:szCs w:val="17"/>
      <w:shd w:val="clear" w:color="auto" w:fill="FFFFFF"/>
    </w:rPr>
  </w:style>
  <w:style w:type="character" w:customStyle="1" w:styleId="461">
    <w:name w:val="Основной текст (46) + Курсив"/>
    <w:basedOn w:val="46"/>
    <w:rsid w:val="00AF4125"/>
    <w:rPr>
      <w:i/>
      <w:iCs/>
      <w:color w:val="000000"/>
      <w:spacing w:val="0"/>
      <w:w w:val="100"/>
      <w:position w:val="0"/>
      <w:lang w:val="ru-RU"/>
    </w:rPr>
  </w:style>
  <w:style w:type="character" w:customStyle="1" w:styleId="41">
    <w:name w:val="Оглавление (4)_"/>
    <w:basedOn w:val="a0"/>
    <w:rsid w:val="00AF4125"/>
    <w:rPr>
      <w:rFonts w:ascii="Trebuchet MS" w:eastAsia="Trebuchet MS" w:hAnsi="Trebuchet MS" w:cs="Trebuchet MS"/>
      <w:b w:val="0"/>
      <w:bCs w:val="0"/>
      <w:i/>
      <w:iCs/>
      <w:smallCaps w:val="0"/>
      <w:strike w:val="0"/>
      <w:sz w:val="17"/>
      <w:szCs w:val="17"/>
      <w:u w:val="none"/>
    </w:rPr>
  </w:style>
  <w:style w:type="character" w:customStyle="1" w:styleId="42">
    <w:name w:val="Оглавление (4) + Не курсив"/>
    <w:basedOn w:val="41"/>
    <w:rsid w:val="00AF4125"/>
    <w:rPr>
      <w:color w:val="000000"/>
      <w:spacing w:val="0"/>
      <w:w w:val="100"/>
      <w:position w:val="0"/>
      <w:lang w:val="ru-RU"/>
    </w:rPr>
  </w:style>
  <w:style w:type="character" w:customStyle="1" w:styleId="43">
    <w:name w:val="Оглавление (4)"/>
    <w:basedOn w:val="41"/>
    <w:rsid w:val="00AF4125"/>
    <w:rPr>
      <w:color w:val="000000"/>
      <w:spacing w:val="0"/>
      <w:w w:val="100"/>
      <w:position w:val="0"/>
      <w:lang w:val="ru-RU"/>
    </w:rPr>
  </w:style>
  <w:style w:type="character" w:customStyle="1" w:styleId="51">
    <w:name w:val="Оглавление (5)_"/>
    <w:basedOn w:val="a0"/>
    <w:link w:val="52"/>
    <w:rsid w:val="00AF4125"/>
    <w:rPr>
      <w:rFonts w:ascii="Trebuchet MS" w:eastAsia="Trebuchet MS" w:hAnsi="Trebuchet MS" w:cs="Trebuchet MS"/>
      <w:sz w:val="17"/>
      <w:szCs w:val="17"/>
      <w:shd w:val="clear" w:color="auto" w:fill="FFFFFF"/>
    </w:rPr>
  </w:style>
  <w:style w:type="character" w:customStyle="1" w:styleId="35">
    <w:name w:val="Основной текст (35)_"/>
    <w:basedOn w:val="a0"/>
    <w:link w:val="350"/>
    <w:rsid w:val="00AF4125"/>
    <w:rPr>
      <w:rFonts w:ascii="Trebuchet MS" w:eastAsia="Trebuchet MS" w:hAnsi="Trebuchet MS" w:cs="Trebuchet MS"/>
      <w:i/>
      <w:iCs/>
      <w:sz w:val="17"/>
      <w:szCs w:val="17"/>
      <w:shd w:val="clear" w:color="auto" w:fill="FFFFFF"/>
    </w:rPr>
  </w:style>
  <w:style w:type="character" w:customStyle="1" w:styleId="351">
    <w:name w:val="Основной текст (35) + Не курсив"/>
    <w:basedOn w:val="35"/>
    <w:rsid w:val="00AF4125"/>
    <w:rPr>
      <w:color w:val="000000"/>
      <w:spacing w:val="0"/>
      <w:w w:val="100"/>
      <w:position w:val="0"/>
      <w:lang w:val="ru-RU"/>
    </w:rPr>
  </w:style>
  <w:style w:type="paragraph" w:customStyle="1" w:styleId="460">
    <w:name w:val="Основной текст (46)"/>
    <w:basedOn w:val="a"/>
    <w:link w:val="46"/>
    <w:rsid w:val="00AF4125"/>
    <w:pPr>
      <w:widowControl w:val="0"/>
      <w:shd w:val="clear" w:color="auto" w:fill="FFFFFF"/>
      <w:spacing w:after="0" w:line="278" w:lineRule="exact"/>
      <w:contextualSpacing w:val="0"/>
    </w:pPr>
    <w:rPr>
      <w:rFonts w:ascii="Trebuchet MS" w:eastAsia="Trebuchet MS" w:hAnsi="Trebuchet MS" w:cs="Trebuchet MS"/>
      <w:sz w:val="17"/>
      <w:szCs w:val="17"/>
    </w:rPr>
  </w:style>
  <w:style w:type="paragraph" w:customStyle="1" w:styleId="52">
    <w:name w:val="Оглавление (5)"/>
    <w:basedOn w:val="a"/>
    <w:link w:val="51"/>
    <w:rsid w:val="00AF4125"/>
    <w:pPr>
      <w:widowControl w:val="0"/>
      <w:shd w:val="clear" w:color="auto" w:fill="FFFFFF"/>
      <w:spacing w:after="0" w:line="278" w:lineRule="exact"/>
      <w:contextualSpacing w:val="0"/>
    </w:pPr>
    <w:rPr>
      <w:rFonts w:ascii="Trebuchet MS" w:eastAsia="Trebuchet MS" w:hAnsi="Trebuchet MS" w:cs="Trebuchet MS"/>
      <w:sz w:val="17"/>
      <w:szCs w:val="17"/>
    </w:rPr>
  </w:style>
  <w:style w:type="paragraph" w:customStyle="1" w:styleId="350">
    <w:name w:val="Основной текст (35)"/>
    <w:basedOn w:val="a"/>
    <w:link w:val="35"/>
    <w:rsid w:val="00AF4125"/>
    <w:pPr>
      <w:widowControl w:val="0"/>
      <w:shd w:val="clear" w:color="auto" w:fill="FFFFFF"/>
      <w:spacing w:after="0" w:line="278" w:lineRule="exact"/>
      <w:ind w:hanging="260"/>
      <w:contextualSpacing w:val="0"/>
    </w:pPr>
    <w:rPr>
      <w:rFonts w:ascii="Trebuchet MS" w:eastAsia="Trebuchet MS" w:hAnsi="Trebuchet MS" w:cs="Trebuchet MS"/>
      <w:i/>
      <w:iCs/>
      <w:sz w:val="17"/>
      <w:szCs w:val="17"/>
    </w:rPr>
  </w:style>
  <w:style w:type="character" w:customStyle="1" w:styleId="130">
    <w:name w:val="Заголовок №1 (3)_"/>
    <w:basedOn w:val="a0"/>
    <w:rsid w:val="00816BDE"/>
    <w:rPr>
      <w:rFonts w:ascii="Trebuchet MS" w:eastAsia="Trebuchet MS" w:hAnsi="Trebuchet MS" w:cs="Trebuchet MS"/>
      <w:b/>
      <w:bCs/>
      <w:i w:val="0"/>
      <w:iCs w:val="0"/>
      <w:smallCaps w:val="0"/>
      <w:strike w:val="0"/>
      <w:w w:val="70"/>
      <w:sz w:val="42"/>
      <w:szCs w:val="42"/>
      <w:u w:val="none"/>
    </w:rPr>
  </w:style>
  <w:style w:type="character" w:customStyle="1" w:styleId="131">
    <w:name w:val="Заголовок №1 (3)"/>
    <w:basedOn w:val="130"/>
    <w:rsid w:val="00816BDE"/>
    <w:rPr>
      <w:color w:val="000000"/>
      <w:spacing w:val="0"/>
      <w:position w:val="0"/>
      <w:lang w:val="ru-RU"/>
    </w:rPr>
  </w:style>
  <w:style w:type="character" w:customStyle="1" w:styleId="44">
    <w:name w:val="Основной текст (4)_"/>
    <w:basedOn w:val="a0"/>
    <w:link w:val="45"/>
    <w:rsid w:val="00816BDE"/>
    <w:rPr>
      <w:rFonts w:ascii="Microsoft Sans Serif" w:eastAsia="Microsoft Sans Serif" w:hAnsi="Microsoft Sans Serif" w:cs="Microsoft Sans Serif"/>
      <w:b/>
      <w:bCs/>
      <w:sz w:val="17"/>
      <w:szCs w:val="17"/>
      <w:shd w:val="clear" w:color="auto" w:fill="FFFFFF"/>
    </w:rPr>
  </w:style>
  <w:style w:type="character" w:customStyle="1" w:styleId="4TimesNewRoman10pt">
    <w:name w:val="Основной текст (4) + Times New Roman;10 pt;Не полужирный"/>
    <w:basedOn w:val="44"/>
    <w:rsid w:val="00816BDE"/>
    <w:rPr>
      <w:rFonts w:ascii="Times New Roman" w:eastAsia="Times New Roman" w:hAnsi="Times New Roman" w:cs="Times New Roman"/>
      <w:color w:val="000000"/>
      <w:spacing w:val="0"/>
      <w:w w:val="100"/>
      <w:position w:val="0"/>
      <w:sz w:val="20"/>
      <w:szCs w:val="20"/>
      <w:lang w:val="ru-RU"/>
    </w:rPr>
  </w:style>
  <w:style w:type="character" w:customStyle="1" w:styleId="4TimesNewRoman10pt0">
    <w:name w:val="Основной текст (4) + Times New Roman;10 pt;Не полужирный;Курсив"/>
    <w:basedOn w:val="44"/>
    <w:rsid w:val="00816BDE"/>
    <w:rPr>
      <w:rFonts w:ascii="Times New Roman" w:eastAsia="Times New Roman" w:hAnsi="Times New Roman" w:cs="Times New Roman"/>
      <w:i/>
      <w:iCs/>
      <w:color w:val="000000"/>
      <w:spacing w:val="0"/>
      <w:w w:val="100"/>
      <w:position w:val="0"/>
      <w:sz w:val="20"/>
      <w:szCs w:val="20"/>
      <w:lang w:val="en-US"/>
    </w:rPr>
  </w:style>
  <w:style w:type="paragraph" w:customStyle="1" w:styleId="45">
    <w:name w:val="Основной текст (4)"/>
    <w:basedOn w:val="a"/>
    <w:link w:val="44"/>
    <w:rsid w:val="00816BDE"/>
    <w:pPr>
      <w:widowControl w:val="0"/>
      <w:shd w:val="clear" w:color="auto" w:fill="FFFFFF"/>
      <w:spacing w:after="0" w:line="278" w:lineRule="exact"/>
      <w:ind w:hanging="520"/>
      <w:contextualSpacing w:val="0"/>
    </w:pPr>
    <w:rPr>
      <w:rFonts w:ascii="Microsoft Sans Serif" w:eastAsia="Microsoft Sans Serif" w:hAnsi="Microsoft Sans Serif" w:cs="Microsoft Sans Serif"/>
      <w:b/>
      <w:bCs/>
      <w:sz w:val="17"/>
      <w:szCs w:val="17"/>
    </w:rPr>
  </w:style>
  <w:style w:type="character" w:customStyle="1" w:styleId="230">
    <w:name w:val="Заголовок №2 (3)_"/>
    <w:basedOn w:val="a0"/>
    <w:link w:val="231"/>
    <w:rsid w:val="00FC4720"/>
    <w:rPr>
      <w:rFonts w:ascii="Times New Roman" w:eastAsia="Times New Roman" w:hAnsi="Times New Roman" w:cs="Times New Roman"/>
      <w:i/>
      <w:iCs/>
      <w:sz w:val="27"/>
      <w:szCs w:val="27"/>
      <w:shd w:val="clear" w:color="auto" w:fill="FFFFFF"/>
    </w:rPr>
  </w:style>
  <w:style w:type="character" w:customStyle="1" w:styleId="23TrebuchetMS4pt">
    <w:name w:val="Заголовок №2 (3) + Trebuchet MS;4 pt;Не курсив"/>
    <w:basedOn w:val="230"/>
    <w:rsid w:val="00FC4720"/>
    <w:rPr>
      <w:rFonts w:ascii="Trebuchet MS" w:eastAsia="Trebuchet MS" w:hAnsi="Trebuchet MS" w:cs="Trebuchet MS"/>
      <w:color w:val="000000"/>
      <w:spacing w:val="0"/>
      <w:w w:val="100"/>
      <w:position w:val="0"/>
      <w:sz w:val="8"/>
      <w:szCs w:val="8"/>
    </w:rPr>
  </w:style>
  <w:style w:type="paragraph" w:customStyle="1" w:styleId="231">
    <w:name w:val="Заголовок №2 (3)"/>
    <w:basedOn w:val="a"/>
    <w:link w:val="230"/>
    <w:rsid w:val="00FC4720"/>
    <w:pPr>
      <w:widowControl w:val="0"/>
      <w:shd w:val="clear" w:color="auto" w:fill="FFFFFF"/>
      <w:spacing w:after="0" w:line="0" w:lineRule="atLeast"/>
      <w:contextualSpacing w:val="0"/>
      <w:outlineLvl w:val="1"/>
    </w:pPr>
    <w:rPr>
      <w:rFonts w:ascii="Times New Roman" w:eastAsia="Times New Roman" w:hAnsi="Times New Roman" w:cs="Times New Roman"/>
      <w:i/>
      <w:iCs/>
      <w:sz w:val="27"/>
      <w:szCs w:val="27"/>
    </w:rPr>
  </w:style>
  <w:style w:type="character" w:customStyle="1" w:styleId="245pt1pt66">
    <w:name w:val="Основной текст + 24;5 pt;Интервал 1 pt;Масштаб 66%"/>
    <w:basedOn w:val="af1"/>
    <w:rsid w:val="00470B79"/>
    <w:rPr>
      <w:rFonts w:ascii="Sylfaen" w:eastAsia="Sylfaen" w:hAnsi="Sylfaen" w:cs="Sylfaen"/>
      <w:b w:val="0"/>
      <w:bCs w:val="0"/>
      <w:i w:val="0"/>
      <w:iCs w:val="0"/>
      <w:smallCaps w:val="0"/>
      <w:strike w:val="0"/>
      <w:color w:val="000000"/>
      <w:spacing w:val="20"/>
      <w:w w:val="66"/>
      <w:position w:val="0"/>
      <w:sz w:val="49"/>
      <w:szCs w:val="49"/>
      <w:u w:val="none"/>
      <w:lang w:val="ru-RU"/>
    </w:rPr>
  </w:style>
  <w:style w:type="character" w:customStyle="1" w:styleId="0pt">
    <w:name w:val="Основной текст + Курсив;Интервал 0 pt"/>
    <w:basedOn w:val="af1"/>
    <w:rsid w:val="00470B79"/>
    <w:rPr>
      <w:rFonts w:ascii="Sylfaen" w:eastAsia="Sylfaen" w:hAnsi="Sylfaen" w:cs="Sylfaen"/>
      <w:b w:val="0"/>
      <w:bCs w:val="0"/>
      <w:i/>
      <w:iCs/>
      <w:smallCaps w:val="0"/>
      <w:strike w:val="0"/>
      <w:color w:val="000000"/>
      <w:spacing w:val="10"/>
      <w:w w:val="100"/>
      <w:position w:val="0"/>
      <w:u w:val="none"/>
      <w:lang w:val="ru-RU"/>
    </w:rPr>
  </w:style>
  <w:style w:type="paragraph" w:customStyle="1" w:styleId="24">
    <w:name w:val="Основной текст2"/>
    <w:basedOn w:val="a"/>
    <w:rsid w:val="00470B79"/>
    <w:pPr>
      <w:widowControl w:val="0"/>
      <w:shd w:val="clear" w:color="auto" w:fill="FFFFFF"/>
      <w:spacing w:after="0" w:line="278" w:lineRule="exact"/>
      <w:ind w:hanging="300"/>
      <w:contextualSpacing w:val="0"/>
    </w:pPr>
    <w:rPr>
      <w:rFonts w:ascii="Sylfaen" w:eastAsia="Sylfaen" w:hAnsi="Sylfaen" w:cs="Sylfaen"/>
      <w:color w:val="000000"/>
      <w:sz w:val="21"/>
      <w:szCs w:val="21"/>
      <w:lang w:eastAsia="ru-RU"/>
    </w:rPr>
  </w:style>
  <w:style w:type="character" w:customStyle="1" w:styleId="14">
    <w:name w:val="Заголовок №1_"/>
    <w:basedOn w:val="a0"/>
    <w:rsid w:val="00C16A13"/>
    <w:rPr>
      <w:rFonts w:ascii="Candara" w:eastAsia="Candara" w:hAnsi="Candara" w:cs="Candara"/>
      <w:b w:val="0"/>
      <w:bCs w:val="0"/>
      <w:i/>
      <w:iCs/>
      <w:smallCaps w:val="0"/>
      <w:strike w:val="0"/>
      <w:sz w:val="27"/>
      <w:szCs w:val="27"/>
      <w:u w:val="none"/>
    </w:rPr>
  </w:style>
  <w:style w:type="character" w:customStyle="1" w:styleId="15">
    <w:name w:val="Заголовок №1"/>
    <w:basedOn w:val="14"/>
    <w:rsid w:val="00C16A13"/>
    <w:rPr>
      <w:color w:val="000000"/>
      <w:spacing w:val="0"/>
      <w:w w:val="100"/>
      <w:position w:val="0"/>
      <w:lang w:val="ru-RU"/>
    </w:rPr>
  </w:style>
  <w:style w:type="paragraph" w:customStyle="1" w:styleId="33">
    <w:name w:val="Основной текст3"/>
    <w:basedOn w:val="a"/>
    <w:rsid w:val="00C16A13"/>
    <w:pPr>
      <w:widowControl w:val="0"/>
      <w:shd w:val="clear" w:color="auto" w:fill="FFFFFF"/>
      <w:spacing w:after="0" w:line="278" w:lineRule="exact"/>
      <w:ind w:hanging="300"/>
      <w:contextualSpacing w:val="0"/>
    </w:pPr>
    <w:rPr>
      <w:rFonts w:ascii="Sylfaen" w:eastAsia="Sylfaen" w:hAnsi="Sylfaen" w:cs="Sylfaen"/>
      <w:color w:val="000000"/>
      <w:sz w:val="21"/>
      <w:szCs w:val="21"/>
      <w:lang w:eastAsia="ru-RU"/>
    </w:rPr>
  </w:style>
  <w:style w:type="character" w:customStyle="1" w:styleId="9">
    <w:name w:val="Основной текст (9)_"/>
    <w:basedOn w:val="a0"/>
    <w:link w:val="90"/>
    <w:rsid w:val="00D5762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D57623"/>
    <w:rPr>
      <w:rFonts w:ascii="Times New Roman" w:eastAsia="Times New Roman" w:hAnsi="Times New Roman" w:cs="Times New Roman"/>
      <w:shd w:val="clear" w:color="auto" w:fill="FFFFFF"/>
    </w:rPr>
  </w:style>
  <w:style w:type="character" w:customStyle="1" w:styleId="102">
    <w:name w:val="Основной текст (10) + Курсив"/>
    <w:basedOn w:val="100"/>
    <w:rsid w:val="00D57623"/>
    <w:rPr>
      <w:i/>
      <w:iCs/>
      <w:color w:val="000000"/>
      <w:spacing w:val="0"/>
      <w:w w:val="100"/>
      <w:position w:val="0"/>
      <w:lang w:val="ru-RU"/>
    </w:rPr>
  </w:style>
  <w:style w:type="paragraph" w:customStyle="1" w:styleId="90">
    <w:name w:val="Основной текст (9)"/>
    <w:basedOn w:val="a"/>
    <w:link w:val="9"/>
    <w:rsid w:val="00D57623"/>
    <w:pPr>
      <w:widowControl w:val="0"/>
      <w:shd w:val="clear" w:color="auto" w:fill="FFFFFF"/>
      <w:spacing w:after="0" w:line="274" w:lineRule="exact"/>
      <w:contextualSpacing w:val="0"/>
    </w:pPr>
    <w:rPr>
      <w:rFonts w:ascii="Times New Roman" w:eastAsia="Times New Roman" w:hAnsi="Times New Roman" w:cs="Times New Roman"/>
      <w:sz w:val="22"/>
    </w:rPr>
  </w:style>
  <w:style w:type="paragraph" w:customStyle="1" w:styleId="101">
    <w:name w:val="Основной текст (10)"/>
    <w:basedOn w:val="a"/>
    <w:link w:val="100"/>
    <w:rsid w:val="00D57623"/>
    <w:pPr>
      <w:widowControl w:val="0"/>
      <w:shd w:val="clear" w:color="auto" w:fill="FFFFFF"/>
      <w:spacing w:after="0" w:line="278" w:lineRule="exact"/>
      <w:contextualSpacing w:val="0"/>
    </w:pPr>
    <w:rPr>
      <w:rFonts w:ascii="Times New Roman" w:eastAsia="Times New Roman" w:hAnsi="Times New Roman" w:cs="Times New Roman"/>
      <w:sz w:val="22"/>
    </w:rPr>
  </w:style>
  <w:style w:type="character" w:customStyle="1" w:styleId="34">
    <w:name w:val="Основной текст (3) + Курсив"/>
    <w:basedOn w:val="31"/>
    <w:rsid w:val="00E232E4"/>
    <w:rPr>
      <w:rFonts w:ascii="Sylfaen" w:eastAsia="Sylfaen" w:hAnsi="Sylfaen" w:cs="Sylfaen"/>
      <w:b w:val="0"/>
      <w:bCs w:val="0"/>
      <w:i/>
      <w:iCs/>
      <w:smallCaps w:val="0"/>
      <w:strike w:val="0"/>
      <w:color w:val="000000"/>
      <w:spacing w:val="0"/>
      <w:w w:val="100"/>
      <w:position w:val="0"/>
      <w:sz w:val="22"/>
      <w:szCs w:val="22"/>
      <w:u w:val="none"/>
      <w:lang w:val="en-US"/>
    </w:rPr>
  </w:style>
  <w:style w:type="character" w:customStyle="1" w:styleId="47">
    <w:name w:val="Основной текст (4) + Курсив"/>
    <w:basedOn w:val="44"/>
    <w:rsid w:val="00E232E4"/>
    <w:rPr>
      <w:rFonts w:ascii="Sylfaen" w:eastAsia="Sylfaen" w:hAnsi="Sylfaen" w:cs="Sylfaen"/>
      <w:b w:val="0"/>
      <w:bCs w:val="0"/>
      <w:i/>
      <w:iCs/>
      <w:smallCaps w:val="0"/>
      <w:strike w:val="0"/>
      <w:color w:val="000000"/>
      <w:spacing w:val="0"/>
      <w:w w:val="100"/>
      <w:position w:val="0"/>
      <w:sz w:val="21"/>
      <w:szCs w:val="21"/>
      <w:u w:val="none"/>
      <w:lang w:val="ru-RU"/>
    </w:rPr>
  </w:style>
  <w:style w:type="character" w:customStyle="1" w:styleId="53">
    <w:name w:val="Основной текст (5)_"/>
    <w:basedOn w:val="a0"/>
    <w:link w:val="54"/>
    <w:rsid w:val="00E232E4"/>
    <w:rPr>
      <w:rFonts w:ascii="Gungsuh" w:eastAsia="Gungsuh" w:hAnsi="Gungsuh" w:cs="Gungsuh"/>
      <w:sz w:val="11"/>
      <w:szCs w:val="11"/>
      <w:shd w:val="clear" w:color="auto" w:fill="FFFFFF"/>
    </w:rPr>
  </w:style>
  <w:style w:type="paragraph" w:customStyle="1" w:styleId="54">
    <w:name w:val="Основной текст (5)"/>
    <w:basedOn w:val="a"/>
    <w:link w:val="53"/>
    <w:rsid w:val="00E232E4"/>
    <w:pPr>
      <w:widowControl w:val="0"/>
      <w:shd w:val="clear" w:color="auto" w:fill="FFFFFF"/>
      <w:spacing w:after="0" w:line="0" w:lineRule="atLeast"/>
      <w:contextualSpacing w:val="0"/>
      <w:jc w:val="left"/>
    </w:pPr>
    <w:rPr>
      <w:rFonts w:ascii="Gungsuh" w:eastAsia="Gungsuh" w:hAnsi="Gungsuh" w:cs="Gungsuh"/>
      <w:sz w:val="11"/>
      <w:szCs w:val="11"/>
    </w:rPr>
  </w:style>
  <w:style w:type="character" w:customStyle="1" w:styleId="af2">
    <w:name w:val="Основной текст + Курсив"/>
    <w:basedOn w:val="af1"/>
    <w:rsid w:val="008D6E39"/>
    <w:rPr>
      <w:b w:val="0"/>
      <w:bCs w:val="0"/>
      <w:i/>
      <w:iCs/>
      <w:smallCaps w:val="0"/>
      <w:strike w:val="0"/>
      <w:color w:val="000000"/>
      <w:spacing w:val="0"/>
      <w:w w:val="100"/>
      <w:position w:val="0"/>
      <w:sz w:val="22"/>
      <w:szCs w:val="22"/>
      <w:u w:val="none"/>
      <w:lang w:val="ru-RU"/>
    </w:rPr>
  </w:style>
  <w:style w:type="character" w:customStyle="1" w:styleId="25">
    <w:name w:val="Заголовок №2_"/>
    <w:basedOn w:val="a0"/>
    <w:link w:val="27"/>
    <w:rsid w:val="008D6E39"/>
    <w:rPr>
      <w:rFonts w:ascii="Arial Narrow" w:eastAsia="Arial Narrow" w:hAnsi="Arial Narrow" w:cs="Arial Narrow"/>
      <w:i/>
      <w:iCs/>
      <w:sz w:val="25"/>
      <w:szCs w:val="25"/>
      <w:shd w:val="clear" w:color="auto" w:fill="FFFFFF"/>
    </w:rPr>
  </w:style>
  <w:style w:type="character" w:customStyle="1" w:styleId="36">
    <w:name w:val="Заголовок №3_"/>
    <w:basedOn w:val="a0"/>
    <w:link w:val="37"/>
    <w:rsid w:val="008D6E39"/>
    <w:rPr>
      <w:rFonts w:ascii="Arial Narrow" w:eastAsia="Arial Narrow" w:hAnsi="Arial Narrow" w:cs="Arial Narrow"/>
      <w:sz w:val="16"/>
      <w:szCs w:val="16"/>
      <w:shd w:val="clear" w:color="auto" w:fill="FFFFFF"/>
    </w:rPr>
  </w:style>
  <w:style w:type="character" w:customStyle="1" w:styleId="38">
    <w:name w:val="Заголовок №3 + Малые прописные"/>
    <w:basedOn w:val="36"/>
    <w:rsid w:val="008D6E39"/>
    <w:rPr>
      <w:smallCaps/>
      <w:color w:val="000000"/>
      <w:spacing w:val="0"/>
      <w:w w:val="100"/>
      <w:position w:val="0"/>
    </w:rPr>
  </w:style>
  <w:style w:type="character" w:customStyle="1" w:styleId="320">
    <w:name w:val="Заголовок №3 (2)_"/>
    <w:basedOn w:val="a0"/>
    <w:link w:val="321"/>
    <w:rsid w:val="008D6E39"/>
    <w:rPr>
      <w:rFonts w:ascii="Arial Narrow" w:eastAsia="Arial Narrow" w:hAnsi="Arial Narrow" w:cs="Arial Narrow"/>
      <w:sz w:val="23"/>
      <w:szCs w:val="23"/>
      <w:shd w:val="clear" w:color="auto" w:fill="FFFFFF"/>
    </w:rPr>
  </w:style>
  <w:style w:type="paragraph" w:customStyle="1" w:styleId="27">
    <w:name w:val="Заголовок №2"/>
    <w:basedOn w:val="a"/>
    <w:link w:val="25"/>
    <w:rsid w:val="008D6E39"/>
    <w:pPr>
      <w:widowControl w:val="0"/>
      <w:shd w:val="clear" w:color="auto" w:fill="FFFFFF"/>
      <w:spacing w:after="0" w:line="0" w:lineRule="atLeast"/>
      <w:contextualSpacing w:val="0"/>
      <w:jc w:val="center"/>
      <w:outlineLvl w:val="1"/>
    </w:pPr>
    <w:rPr>
      <w:rFonts w:ascii="Arial Narrow" w:eastAsia="Arial Narrow" w:hAnsi="Arial Narrow" w:cs="Arial Narrow"/>
      <w:i/>
      <w:iCs/>
      <w:sz w:val="25"/>
      <w:szCs w:val="25"/>
    </w:rPr>
  </w:style>
  <w:style w:type="paragraph" w:customStyle="1" w:styleId="37">
    <w:name w:val="Заголовок №3"/>
    <w:basedOn w:val="a"/>
    <w:link w:val="36"/>
    <w:rsid w:val="008D6E39"/>
    <w:pPr>
      <w:widowControl w:val="0"/>
      <w:shd w:val="clear" w:color="auto" w:fill="FFFFFF"/>
      <w:spacing w:after="0" w:line="0" w:lineRule="atLeast"/>
      <w:ind w:firstLine="340"/>
      <w:contextualSpacing w:val="0"/>
      <w:outlineLvl w:val="2"/>
    </w:pPr>
    <w:rPr>
      <w:rFonts w:ascii="Arial Narrow" w:eastAsia="Arial Narrow" w:hAnsi="Arial Narrow" w:cs="Arial Narrow"/>
      <w:sz w:val="16"/>
      <w:szCs w:val="16"/>
    </w:rPr>
  </w:style>
  <w:style w:type="paragraph" w:customStyle="1" w:styleId="321">
    <w:name w:val="Заголовок №3 (2)"/>
    <w:basedOn w:val="a"/>
    <w:link w:val="320"/>
    <w:rsid w:val="008D6E39"/>
    <w:pPr>
      <w:widowControl w:val="0"/>
      <w:shd w:val="clear" w:color="auto" w:fill="FFFFFF"/>
      <w:spacing w:after="0" w:line="0" w:lineRule="atLeast"/>
      <w:ind w:firstLine="340"/>
      <w:contextualSpacing w:val="0"/>
      <w:outlineLvl w:val="2"/>
    </w:pPr>
    <w:rPr>
      <w:rFonts w:ascii="Arial Narrow" w:eastAsia="Arial Narrow" w:hAnsi="Arial Narrow" w:cs="Arial Narrow"/>
      <w:sz w:val="23"/>
      <w:szCs w:val="23"/>
    </w:rPr>
  </w:style>
  <w:style w:type="character" w:customStyle="1" w:styleId="28">
    <w:name w:val="Основной текст (2) + Не курсив"/>
    <w:basedOn w:val="22"/>
    <w:rsid w:val="009659A8"/>
    <w:rPr>
      <w:rFonts w:ascii="Georgia" w:eastAsia="Georgia" w:hAnsi="Georgia" w:cs="Georgia"/>
      <w:b w:val="0"/>
      <w:bCs w:val="0"/>
      <w:i/>
      <w:iCs/>
      <w:smallCaps w:val="0"/>
      <w:strike w:val="0"/>
      <w:color w:val="000000"/>
      <w:spacing w:val="0"/>
      <w:w w:val="100"/>
      <w:position w:val="0"/>
      <w:sz w:val="18"/>
      <w:szCs w:val="18"/>
      <w:u w:val="none"/>
      <w:lang w:val="ru-RU"/>
    </w:rPr>
  </w:style>
  <w:style w:type="character" w:customStyle="1" w:styleId="48">
    <w:name w:val="Основной текст (4) + Малые прописные"/>
    <w:basedOn w:val="44"/>
    <w:rsid w:val="009659A8"/>
    <w:rPr>
      <w:rFonts w:ascii="Georgia" w:eastAsia="Georgia" w:hAnsi="Georgia" w:cs="Georgia"/>
      <w:b w:val="0"/>
      <w:bCs w:val="0"/>
      <w:i w:val="0"/>
      <w:iCs w:val="0"/>
      <w:smallCaps/>
      <w:strike w:val="0"/>
      <w:color w:val="000000"/>
      <w:spacing w:val="20"/>
      <w:w w:val="100"/>
      <w:position w:val="0"/>
      <w:sz w:val="15"/>
      <w:szCs w:val="15"/>
      <w:u w:val="none"/>
      <w:lang w:val="ru-RU"/>
    </w:rPr>
  </w:style>
  <w:style w:type="character" w:customStyle="1" w:styleId="95pt">
    <w:name w:val="Основной текст + 9;5 pt"/>
    <w:basedOn w:val="af1"/>
    <w:rsid w:val="002C6390"/>
    <w:rPr>
      <w:rFonts w:ascii="Georgia" w:eastAsia="Georgia" w:hAnsi="Georgia" w:cs="Georgia"/>
      <w:b w:val="0"/>
      <w:bCs w:val="0"/>
      <w:i w:val="0"/>
      <w:iCs w:val="0"/>
      <w:smallCaps w:val="0"/>
      <w:strike w:val="0"/>
      <w:color w:val="000000"/>
      <w:spacing w:val="0"/>
      <w:w w:val="100"/>
      <w:position w:val="0"/>
      <w:sz w:val="19"/>
      <w:szCs w:val="19"/>
      <w:u w:val="none"/>
      <w:lang w:val="ru-RU"/>
    </w:rPr>
  </w:style>
  <w:style w:type="character" w:customStyle="1" w:styleId="95pt0">
    <w:name w:val="Основной текст + 9;5 pt;Курсив"/>
    <w:basedOn w:val="af1"/>
    <w:rsid w:val="002C6390"/>
    <w:rPr>
      <w:rFonts w:ascii="Georgia" w:eastAsia="Georgia" w:hAnsi="Georgia" w:cs="Georgia"/>
      <w:b w:val="0"/>
      <w:bCs w:val="0"/>
      <w:i/>
      <w:iCs/>
      <w:smallCaps w:val="0"/>
      <w:strike w:val="0"/>
      <w:color w:val="000000"/>
      <w:spacing w:val="0"/>
      <w:w w:val="100"/>
      <w:position w:val="0"/>
      <w:sz w:val="19"/>
      <w:szCs w:val="19"/>
      <w:u w:val="none"/>
      <w:lang w:val="ru-RU"/>
    </w:rPr>
  </w:style>
  <w:style w:type="character" w:customStyle="1" w:styleId="95pt1">
    <w:name w:val="Основной текст + 9;5 pt;Полужирный"/>
    <w:basedOn w:val="af1"/>
    <w:rsid w:val="007F7EC7"/>
    <w:rPr>
      <w:b/>
      <w:bCs/>
      <w:i w:val="0"/>
      <w:iCs w:val="0"/>
      <w:smallCaps w:val="0"/>
      <w:strike w:val="0"/>
      <w:color w:val="000000"/>
      <w:spacing w:val="0"/>
      <w:w w:val="100"/>
      <w:position w:val="0"/>
      <w:sz w:val="19"/>
      <w:szCs w:val="19"/>
      <w:u w:val="none"/>
      <w:lang w:val="ru-RU"/>
    </w:rPr>
  </w:style>
  <w:style w:type="character" w:customStyle="1" w:styleId="145pt20">
    <w:name w:val="Основной текст + 14;5 pt;Полужирный;Курсив;Масштаб 20%"/>
    <w:basedOn w:val="af1"/>
    <w:rsid w:val="007F7EC7"/>
    <w:rPr>
      <w:b/>
      <w:bCs/>
      <w:i/>
      <w:iCs/>
      <w:smallCaps w:val="0"/>
      <w:strike w:val="0"/>
      <w:color w:val="000000"/>
      <w:spacing w:val="0"/>
      <w:w w:val="20"/>
      <w:position w:val="0"/>
      <w:sz w:val="29"/>
      <w:szCs w:val="29"/>
      <w:u w:val="none"/>
    </w:rPr>
  </w:style>
  <w:style w:type="character" w:customStyle="1" w:styleId="145pt">
    <w:name w:val="Основной текст + 14;5 pt"/>
    <w:basedOn w:val="af1"/>
    <w:rsid w:val="007F7EC7"/>
    <w:rPr>
      <w:b w:val="0"/>
      <w:bCs w:val="0"/>
      <w:i w:val="0"/>
      <w:iCs w:val="0"/>
      <w:smallCaps w:val="0"/>
      <w:strike w:val="0"/>
      <w:color w:val="000000"/>
      <w:spacing w:val="0"/>
      <w:w w:val="100"/>
      <w:position w:val="0"/>
      <w:sz w:val="29"/>
      <w:szCs w:val="29"/>
      <w:u w:val="none"/>
    </w:rPr>
  </w:style>
  <w:style w:type="character" w:customStyle="1" w:styleId="Sylfaen9pt1pt">
    <w:name w:val="Основной текст + Sylfaen;9 pt;Курсив;Интервал 1 pt"/>
    <w:basedOn w:val="af1"/>
    <w:rsid w:val="007F7EC7"/>
    <w:rPr>
      <w:rFonts w:ascii="Sylfaen" w:eastAsia="Sylfaen" w:hAnsi="Sylfaen" w:cs="Sylfaen"/>
      <w:b w:val="0"/>
      <w:bCs w:val="0"/>
      <w:i/>
      <w:iCs/>
      <w:smallCaps w:val="0"/>
      <w:strike w:val="0"/>
      <w:color w:val="000000"/>
      <w:spacing w:val="30"/>
      <w:w w:val="100"/>
      <w:position w:val="0"/>
      <w:sz w:val="18"/>
      <w:szCs w:val="18"/>
      <w:u w:val="none"/>
      <w:lang w:val="ru-RU"/>
    </w:rPr>
  </w:style>
  <w:style w:type="character" w:customStyle="1" w:styleId="93">
    <w:name w:val="Заголовок №9 (3)"/>
    <w:basedOn w:val="a0"/>
    <w:rsid w:val="00A03FE1"/>
    <w:rPr>
      <w:rFonts w:ascii="Arial" w:eastAsia="Arial" w:hAnsi="Arial" w:cs="Arial"/>
      <w:b/>
      <w:bCs/>
      <w:i/>
      <w:iCs/>
      <w:smallCaps w:val="0"/>
      <w:strike w:val="0"/>
      <w:color w:val="000000"/>
      <w:spacing w:val="0"/>
      <w:w w:val="100"/>
      <w:position w:val="0"/>
      <w:sz w:val="22"/>
      <w:szCs w:val="22"/>
      <w:u w:val="none"/>
      <w:lang w:val="ru-RU"/>
    </w:rPr>
  </w:style>
  <w:style w:type="character" w:customStyle="1" w:styleId="Arial">
    <w:name w:val="Основной текст + Arial;Полужирный"/>
    <w:basedOn w:val="af1"/>
    <w:rsid w:val="00A03FE1"/>
    <w:rPr>
      <w:rFonts w:ascii="Arial" w:eastAsia="Arial" w:hAnsi="Arial" w:cs="Arial"/>
      <w:b/>
      <w:bCs/>
      <w:color w:val="000000"/>
      <w:spacing w:val="0"/>
      <w:w w:val="100"/>
      <w:position w:val="0"/>
      <w:sz w:val="19"/>
      <w:szCs w:val="19"/>
      <w:shd w:val="clear" w:color="auto" w:fill="FFFFFF"/>
      <w:lang w:val="ru-RU"/>
    </w:rPr>
  </w:style>
  <w:style w:type="character" w:customStyle="1" w:styleId="450">
    <w:name w:val="Заголовок №4 (5)_"/>
    <w:basedOn w:val="a0"/>
    <w:link w:val="451"/>
    <w:rsid w:val="009A4697"/>
    <w:rPr>
      <w:rFonts w:ascii="Arial Narrow" w:eastAsia="Arial Narrow" w:hAnsi="Arial Narrow" w:cs="Arial Narrow"/>
      <w:spacing w:val="-30"/>
      <w:sz w:val="38"/>
      <w:szCs w:val="38"/>
      <w:shd w:val="clear" w:color="auto" w:fill="FFFFFF"/>
    </w:rPr>
  </w:style>
  <w:style w:type="character" w:customStyle="1" w:styleId="454pt0pt">
    <w:name w:val="Заголовок №4 (5) + 4 pt;Интервал 0 pt"/>
    <w:basedOn w:val="450"/>
    <w:rsid w:val="009A4697"/>
    <w:rPr>
      <w:color w:val="000000"/>
      <w:spacing w:val="0"/>
      <w:w w:val="100"/>
      <w:position w:val="0"/>
      <w:sz w:val="8"/>
      <w:szCs w:val="8"/>
    </w:rPr>
  </w:style>
  <w:style w:type="character" w:customStyle="1" w:styleId="-1pt">
    <w:name w:val="Основной текст + Интервал -1 pt"/>
    <w:basedOn w:val="af1"/>
    <w:rsid w:val="009A4697"/>
    <w:rPr>
      <w:rFonts w:ascii="Arial Narrow" w:eastAsia="Arial Narrow" w:hAnsi="Arial Narrow" w:cs="Arial Narrow"/>
      <w:b w:val="0"/>
      <w:bCs w:val="0"/>
      <w:i w:val="0"/>
      <w:iCs w:val="0"/>
      <w:smallCaps w:val="0"/>
      <w:strike w:val="0"/>
      <w:color w:val="000000"/>
      <w:spacing w:val="-20"/>
      <w:w w:val="100"/>
      <w:position w:val="0"/>
      <w:sz w:val="19"/>
      <w:szCs w:val="19"/>
      <w:u w:val="none"/>
      <w:lang w:val="ru-RU"/>
    </w:rPr>
  </w:style>
  <w:style w:type="paragraph" w:customStyle="1" w:styleId="451">
    <w:name w:val="Заголовок №4 (5)"/>
    <w:basedOn w:val="a"/>
    <w:link w:val="450"/>
    <w:rsid w:val="009A4697"/>
    <w:pPr>
      <w:widowControl w:val="0"/>
      <w:shd w:val="clear" w:color="auto" w:fill="FFFFFF"/>
      <w:spacing w:after="0" w:line="0" w:lineRule="atLeast"/>
      <w:contextualSpacing w:val="0"/>
      <w:outlineLvl w:val="3"/>
    </w:pPr>
    <w:rPr>
      <w:rFonts w:ascii="Arial Narrow" w:eastAsia="Arial Narrow" w:hAnsi="Arial Narrow" w:cs="Arial Narrow"/>
      <w:spacing w:val="-30"/>
      <w:sz w:val="38"/>
      <w:szCs w:val="38"/>
    </w:rPr>
  </w:style>
  <w:style w:type="character" w:customStyle="1" w:styleId="17">
    <w:name w:val="Подпись к картинке (17)_"/>
    <w:basedOn w:val="a0"/>
    <w:rsid w:val="00496692"/>
    <w:rPr>
      <w:rFonts w:ascii="Arial Narrow" w:eastAsia="Arial Narrow" w:hAnsi="Arial Narrow" w:cs="Arial Narrow"/>
      <w:b/>
      <w:bCs/>
      <w:i w:val="0"/>
      <w:iCs w:val="0"/>
      <w:smallCaps w:val="0"/>
      <w:strike w:val="0"/>
      <w:sz w:val="19"/>
      <w:szCs w:val="19"/>
      <w:u w:val="none"/>
    </w:rPr>
  </w:style>
  <w:style w:type="character" w:customStyle="1" w:styleId="170">
    <w:name w:val="Подпись к картинке (17)"/>
    <w:basedOn w:val="17"/>
    <w:rsid w:val="00496692"/>
    <w:rPr>
      <w:color w:val="000000"/>
      <w:spacing w:val="0"/>
      <w:w w:val="100"/>
      <w:position w:val="0"/>
      <w:lang w:val="ru-RU"/>
    </w:rPr>
  </w:style>
  <w:style w:type="paragraph" w:styleId="af3">
    <w:name w:val="footnote text"/>
    <w:basedOn w:val="a"/>
    <w:link w:val="af4"/>
    <w:uiPriority w:val="99"/>
    <w:semiHidden/>
    <w:unhideWhenUsed/>
    <w:rsid w:val="00434686"/>
    <w:pPr>
      <w:spacing w:after="0" w:line="240" w:lineRule="auto"/>
    </w:pPr>
    <w:rPr>
      <w:sz w:val="20"/>
      <w:szCs w:val="20"/>
    </w:rPr>
  </w:style>
  <w:style w:type="character" w:customStyle="1" w:styleId="af4">
    <w:name w:val="Текст сноски Знак"/>
    <w:basedOn w:val="a0"/>
    <w:link w:val="af3"/>
    <w:uiPriority w:val="99"/>
    <w:semiHidden/>
    <w:rsid w:val="00434686"/>
    <w:rPr>
      <w:sz w:val="20"/>
      <w:szCs w:val="20"/>
    </w:rPr>
  </w:style>
  <w:style w:type="character" w:styleId="af5">
    <w:name w:val="footnote reference"/>
    <w:basedOn w:val="a0"/>
    <w:uiPriority w:val="99"/>
    <w:semiHidden/>
    <w:unhideWhenUsed/>
    <w:rsid w:val="00434686"/>
    <w:rPr>
      <w:vertAlign w:val="superscript"/>
    </w:rPr>
  </w:style>
</w:styles>
</file>

<file path=word/webSettings.xml><?xml version="1.0" encoding="utf-8"?>
<w:webSettings xmlns:r="http://schemas.openxmlformats.org/officeDocument/2006/relationships" xmlns:w="http://schemas.openxmlformats.org/wordprocessingml/2006/main">
  <w:divs>
    <w:div w:id="5403497">
      <w:bodyDiv w:val="1"/>
      <w:marLeft w:val="0"/>
      <w:marRight w:val="0"/>
      <w:marTop w:val="0"/>
      <w:marBottom w:val="0"/>
      <w:divBdr>
        <w:top w:val="none" w:sz="0" w:space="0" w:color="auto"/>
        <w:left w:val="none" w:sz="0" w:space="0" w:color="auto"/>
        <w:bottom w:val="none" w:sz="0" w:space="0" w:color="auto"/>
        <w:right w:val="none" w:sz="0" w:space="0" w:color="auto"/>
      </w:divBdr>
    </w:div>
    <w:div w:id="6181808">
      <w:bodyDiv w:val="1"/>
      <w:marLeft w:val="0"/>
      <w:marRight w:val="0"/>
      <w:marTop w:val="0"/>
      <w:marBottom w:val="0"/>
      <w:divBdr>
        <w:top w:val="none" w:sz="0" w:space="0" w:color="auto"/>
        <w:left w:val="none" w:sz="0" w:space="0" w:color="auto"/>
        <w:bottom w:val="none" w:sz="0" w:space="0" w:color="auto"/>
        <w:right w:val="none" w:sz="0" w:space="0" w:color="auto"/>
      </w:divBdr>
    </w:div>
    <w:div w:id="7028062">
      <w:bodyDiv w:val="1"/>
      <w:marLeft w:val="0"/>
      <w:marRight w:val="0"/>
      <w:marTop w:val="0"/>
      <w:marBottom w:val="0"/>
      <w:divBdr>
        <w:top w:val="none" w:sz="0" w:space="0" w:color="auto"/>
        <w:left w:val="none" w:sz="0" w:space="0" w:color="auto"/>
        <w:bottom w:val="none" w:sz="0" w:space="0" w:color="auto"/>
        <w:right w:val="none" w:sz="0" w:space="0" w:color="auto"/>
      </w:divBdr>
    </w:div>
    <w:div w:id="7367617">
      <w:bodyDiv w:val="1"/>
      <w:marLeft w:val="0"/>
      <w:marRight w:val="0"/>
      <w:marTop w:val="0"/>
      <w:marBottom w:val="0"/>
      <w:divBdr>
        <w:top w:val="none" w:sz="0" w:space="0" w:color="auto"/>
        <w:left w:val="none" w:sz="0" w:space="0" w:color="auto"/>
        <w:bottom w:val="none" w:sz="0" w:space="0" w:color="auto"/>
        <w:right w:val="none" w:sz="0" w:space="0" w:color="auto"/>
      </w:divBdr>
    </w:div>
    <w:div w:id="7611234">
      <w:bodyDiv w:val="1"/>
      <w:marLeft w:val="0"/>
      <w:marRight w:val="0"/>
      <w:marTop w:val="0"/>
      <w:marBottom w:val="0"/>
      <w:divBdr>
        <w:top w:val="none" w:sz="0" w:space="0" w:color="auto"/>
        <w:left w:val="none" w:sz="0" w:space="0" w:color="auto"/>
        <w:bottom w:val="none" w:sz="0" w:space="0" w:color="auto"/>
        <w:right w:val="none" w:sz="0" w:space="0" w:color="auto"/>
      </w:divBdr>
      <w:divsChild>
        <w:div w:id="1854227848">
          <w:marLeft w:val="0"/>
          <w:marRight w:val="0"/>
          <w:marTop w:val="0"/>
          <w:marBottom w:val="0"/>
          <w:divBdr>
            <w:top w:val="none" w:sz="0" w:space="0" w:color="auto"/>
            <w:left w:val="none" w:sz="0" w:space="0" w:color="auto"/>
            <w:bottom w:val="none" w:sz="0" w:space="0" w:color="auto"/>
            <w:right w:val="none" w:sz="0" w:space="0" w:color="auto"/>
          </w:divBdr>
          <w:divsChild>
            <w:div w:id="2139837085">
              <w:marLeft w:val="0"/>
              <w:marRight w:val="0"/>
              <w:marTop w:val="0"/>
              <w:marBottom w:val="0"/>
              <w:divBdr>
                <w:top w:val="none" w:sz="0" w:space="0" w:color="auto"/>
                <w:left w:val="none" w:sz="0" w:space="0" w:color="auto"/>
                <w:bottom w:val="none" w:sz="0" w:space="0" w:color="auto"/>
                <w:right w:val="none" w:sz="0" w:space="0" w:color="auto"/>
              </w:divBdr>
              <w:divsChild>
                <w:div w:id="1707875346">
                  <w:marLeft w:val="0"/>
                  <w:marRight w:val="0"/>
                  <w:marTop w:val="0"/>
                  <w:marBottom w:val="0"/>
                  <w:divBdr>
                    <w:top w:val="none" w:sz="0" w:space="0" w:color="auto"/>
                    <w:left w:val="none" w:sz="0" w:space="0" w:color="auto"/>
                    <w:bottom w:val="none" w:sz="0" w:space="0" w:color="auto"/>
                    <w:right w:val="none" w:sz="0" w:space="0" w:color="auto"/>
                  </w:divBdr>
                  <w:divsChild>
                    <w:div w:id="269556820">
                      <w:marLeft w:val="0"/>
                      <w:marRight w:val="0"/>
                      <w:marTop w:val="0"/>
                      <w:marBottom w:val="0"/>
                      <w:divBdr>
                        <w:top w:val="none" w:sz="0" w:space="0" w:color="auto"/>
                        <w:left w:val="none" w:sz="0" w:space="0" w:color="auto"/>
                        <w:bottom w:val="none" w:sz="0" w:space="0" w:color="auto"/>
                        <w:right w:val="none" w:sz="0" w:space="0" w:color="auto"/>
                      </w:divBdr>
                      <w:divsChild>
                        <w:div w:id="1516722608">
                          <w:marLeft w:val="0"/>
                          <w:marRight w:val="0"/>
                          <w:marTop w:val="0"/>
                          <w:marBottom w:val="0"/>
                          <w:divBdr>
                            <w:top w:val="none" w:sz="0" w:space="0" w:color="auto"/>
                            <w:left w:val="none" w:sz="0" w:space="0" w:color="auto"/>
                            <w:bottom w:val="none" w:sz="0" w:space="0" w:color="auto"/>
                            <w:right w:val="none" w:sz="0" w:space="0" w:color="auto"/>
                          </w:divBdr>
                        </w:div>
                        <w:div w:id="820190859">
                          <w:marLeft w:val="0"/>
                          <w:marRight w:val="0"/>
                          <w:marTop w:val="0"/>
                          <w:marBottom w:val="0"/>
                          <w:divBdr>
                            <w:top w:val="none" w:sz="0" w:space="0" w:color="auto"/>
                            <w:left w:val="none" w:sz="0" w:space="0" w:color="auto"/>
                            <w:bottom w:val="none" w:sz="0" w:space="0" w:color="auto"/>
                            <w:right w:val="none" w:sz="0" w:space="0" w:color="auto"/>
                          </w:divBdr>
                          <w:divsChild>
                            <w:div w:id="1610772711">
                              <w:marLeft w:val="0"/>
                              <w:marRight w:val="0"/>
                              <w:marTop w:val="0"/>
                              <w:marBottom w:val="0"/>
                              <w:divBdr>
                                <w:top w:val="none" w:sz="0" w:space="0" w:color="auto"/>
                                <w:left w:val="none" w:sz="0" w:space="0" w:color="auto"/>
                                <w:bottom w:val="none" w:sz="0" w:space="0" w:color="auto"/>
                                <w:right w:val="none" w:sz="0" w:space="0" w:color="auto"/>
                              </w:divBdr>
                            </w:div>
                            <w:div w:id="2012486849">
                              <w:marLeft w:val="0"/>
                              <w:marRight w:val="0"/>
                              <w:marTop w:val="0"/>
                              <w:marBottom w:val="0"/>
                              <w:divBdr>
                                <w:top w:val="none" w:sz="0" w:space="0" w:color="auto"/>
                                <w:left w:val="none" w:sz="0" w:space="0" w:color="auto"/>
                                <w:bottom w:val="none" w:sz="0" w:space="0" w:color="auto"/>
                                <w:right w:val="none" w:sz="0" w:space="0" w:color="auto"/>
                              </w:divBdr>
                            </w:div>
                            <w:div w:id="505707163">
                              <w:marLeft w:val="0"/>
                              <w:marRight w:val="0"/>
                              <w:marTop w:val="0"/>
                              <w:marBottom w:val="0"/>
                              <w:divBdr>
                                <w:top w:val="none" w:sz="0" w:space="0" w:color="auto"/>
                                <w:left w:val="none" w:sz="0" w:space="0" w:color="auto"/>
                                <w:bottom w:val="none" w:sz="0" w:space="0" w:color="auto"/>
                                <w:right w:val="none" w:sz="0" w:space="0" w:color="auto"/>
                              </w:divBdr>
                            </w:div>
                          </w:divsChild>
                        </w:div>
                        <w:div w:id="243032940">
                          <w:marLeft w:val="0"/>
                          <w:marRight w:val="0"/>
                          <w:marTop w:val="0"/>
                          <w:marBottom w:val="0"/>
                          <w:divBdr>
                            <w:top w:val="none" w:sz="0" w:space="0" w:color="auto"/>
                            <w:left w:val="none" w:sz="0" w:space="0" w:color="auto"/>
                            <w:bottom w:val="none" w:sz="0" w:space="0" w:color="auto"/>
                            <w:right w:val="none" w:sz="0" w:space="0" w:color="auto"/>
                          </w:divBdr>
                          <w:divsChild>
                            <w:div w:id="1586105865">
                              <w:marLeft w:val="0"/>
                              <w:marRight w:val="0"/>
                              <w:marTop w:val="0"/>
                              <w:marBottom w:val="0"/>
                              <w:divBdr>
                                <w:top w:val="none" w:sz="0" w:space="0" w:color="auto"/>
                                <w:left w:val="none" w:sz="0" w:space="0" w:color="auto"/>
                                <w:bottom w:val="none" w:sz="0" w:space="0" w:color="auto"/>
                                <w:right w:val="none" w:sz="0" w:space="0" w:color="auto"/>
                              </w:divBdr>
                            </w:div>
                          </w:divsChild>
                        </w:div>
                        <w:div w:id="1973780325">
                          <w:marLeft w:val="0"/>
                          <w:marRight w:val="0"/>
                          <w:marTop w:val="0"/>
                          <w:marBottom w:val="0"/>
                          <w:divBdr>
                            <w:top w:val="none" w:sz="0" w:space="0" w:color="auto"/>
                            <w:left w:val="none" w:sz="0" w:space="0" w:color="auto"/>
                            <w:bottom w:val="none" w:sz="0" w:space="0" w:color="auto"/>
                            <w:right w:val="none" w:sz="0" w:space="0" w:color="auto"/>
                          </w:divBdr>
                          <w:divsChild>
                            <w:div w:id="956718994">
                              <w:marLeft w:val="0"/>
                              <w:marRight w:val="0"/>
                              <w:marTop w:val="0"/>
                              <w:marBottom w:val="0"/>
                              <w:divBdr>
                                <w:top w:val="none" w:sz="0" w:space="0" w:color="auto"/>
                                <w:left w:val="none" w:sz="0" w:space="0" w:color="auto"/>
                                <w:bottom w:val="none" w:sz="0" w:space="0" w:color="auto"/>
                                <w:right w:val="none" w:sz="0" w:space="0" w:color="auto"/>
                              </w:divBdr>
                            </w:div>
                          </w:divsChild>
                        </w:div>
                        <w:div w:id="2092309753">
                          <w:marLeft w:val="0"/>
                          <w:marRight w:val="0"/>
                          <w:marTop w:val="0"/>
                          <w:marBottom w:val="0"/>
                          <w:divBdr>
                            <w:top w:val="none" w:sz="0" w:space="0" w:color="auto"/>
                            <w:left w:val="none" w:sz="0" w:space="0" w:color="auto"/>
                            <w:bottom w:val="none" w:sz="0" w:space="0" w:color="auto"/>
                            <w:right w:val="none" w:sz="0" w:space="0" w:color="auto"/>
                          </w:divBdr>
                          <w:divsChild>
                            <w:div w:id="1675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672">
      <w:bodyDiv w:val="1"/>
      <w:marLeft w:val="0"/>
      <w:marRight w:val="0"/>
      <w:marTop w:val="0"/>
      <w:marBottom w:val="0"/>
      <w:divBdr>
        <w:top w:val="none" w:sz="0" w:space="0" w:color="auto"/>
        <w:left w:val="none" w:sz="0" w:space="0" w:color="auto"/>
        <w:bottom w:val="none" w:sz="0" w:space="0" w:color="auto"/>
        <w:right w:val="none" w:sz="0" w:space="0" w:color="auto"/>
      </w:divBdr>
      <w:divsChild>
        <w:div w:id="1296644106">
          <w:marLeft w:val="0"/>
          <w:marRight w:val="0"/>
          <w:marTop w:val="0"/>
          <w:marBottom w:val="0"/>
          <w:divBdr>
            <w:top w:val="none" w:sz="0" w:space="0" w:color="auto"/>
            <w:left w:val="none" w:sz="0" w:space="0" w:color="auto"/>
            <w:bottom w:val="none" w:sz="0" w:space="0" w:color="auto"/>
            <w:right w:val="none" w:sz="0" w:space="0" w:color="auto"/>
          </w:divBdr>
        </w:div>
        <w:div w:id="1950623278">
          <w:marLeft w:val="0"/>
          <w:marRight w:val="0"/>
          <w:marTop w:val="0"/>
          <w:marBottom w:val="0"/>
          <w:divBdr>
            <w:top w:val="none" w:sz="0" w:space="0" w:color="auto"/>
            <w:left w:val="none" w:sz="0" w:space="0" w:color="auto"/>
            <w:bottom w:val="none" w:sz="0" w:space="0" w:color="auto"/>
            <w:right w:val="none" w:sz="0" w:space="0" w:color="auto"/>
          </w:divBdr>
          <w:divsChild>
            <w:div w:id="4216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32">
      <w:bodyDiv w:val="1"/>
      <w:marLeft w:val="0"/>
      <w:marRight w:val="0"/>
      <w:marTop w:val="0"/>
      <w:marBottom w:val="0"/>
      <w:divBdr>
        <w:top w:val="none" w:sz="0" w:space="0" w:color="auto"/>
        <w:left w:val="none" w:sz="0" w:space="0" w:color="auto"/>
        <w:bottom w:val="none" w:sz="0" w:space="0" w:color="auto"/>
        <w:right w:val="none" w:sz="0" w:space="0" w:color="auto"/>
      </w:divBdr>
    </w:div>
    <w:div w:id="17778639">
      <w:bodyDiv w:val="1"/>
      <w:marLeft w:val="0"/>
      <w:marRight w:val="0"/>
      <w:marTop w:val="0"/>
      <w:marBottom w:val="0"/>
      <w:divBdr>
        <w:top w:val="none" w:sz="0" w:space="0" w:color="auto"/>
        <w:left w:val="none" w:sz="0" w:space="0" w:color="auto"/>
        <w:bottom w:val="none" w:sz="0" w:space="0" w:color="auto"/>
        <w:right w:val="none" w:sz="0" w:space="0" w:color="auto"/>
      </w:divBdr>
      <w:divsChild>
        <w:div w:id="1484080123">
          <w:marLeft w:val="0"/>
          <w:marRight w:val="0"/>
          <w:marTop w:val="0"/>
          <w:marBottom w:val="0"/>
          <w:divBdr>
            <w:top w:val="none" w:sz="0" w:space="0" w:color="auto"/>
            <w:left w:val="none" w:sz="0" w:space="0" w:color="auto"/>
            <w:bottom w:val="none" w:sz="0" w:space="0" w:color="auto"/>
            <w:right w:val="none" w:sz="0" w:space="0" w:color="auto"/>
          </w:divBdr>
          <w:divsChild>
            <w:div w:id="9085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413">
      <w:bodyDiv w:val="1"/>
      <w:marLeft w:val="0"/>
      <w:marRight w:val="0"/>
      <w:marTop w:val="0"/>
      <w:marBottom w:val="0"/>
      <w:divBdr>
        <w:top w:val="none" w:sz="0" w:space="0" w:color="auto"/>
        <w:left w:val="none" w:sz="0" w:space="0" w:color="auto"/>
        <w:bottom w:val="none" w:sz="0" w:space="0" w:color="auto"/>
        <w:right w:val="none" w:sz="0" w:space="0" w:color="auto"/>
      </w:divBdr>
    </w:div>
    <w:div w:id="20520714">
      <w:bodyDiv w:val="1"/>
      <w:marLeft w:val="0"/>
      <w:marRight w:val="0"/>
      <w:marTop w:val="0"/>
      <w:marBottom w:val="0"/>
      <w:divBdr>
        <w:top w:val="none" w:sz="0" w:space="0" w:color="auto"/>
        <w:left w:val="none" w:sz="0" w:space="0" w:color="auto"/>
        <w:bottom w:val="none" w:sz="0" w:space="0" w:color="auto"/>
        <w:right w:val="none" w:sz="0" w:space="0" w:color="auto"/>
      </w:divBdr>
    </w:div>
    <w:div w:id="22169710">
      <w:bodyDiv w:val="1"/>
      <w:marLeft w:val="0"/>
      <w:marRight w:val="0"/>
      <w:marTop w:val="0"/>
      <w:marBottom w:val="0"/>
      <w:divBdr>
        <w:top w:val="none" w:sz="0" w:space="0" w:color="auto"/>
        <w:left w:val="none" w:sz="0" w:space="0" w:color="auto"/>
        <w:bottom w:val="none" w:sz="0" w:space="0" w:color="auto"/>
        <w:right w:val="none" w:sz="0" w:space="0" w:color="auto"/>
      </w:divBdr>
    </w:div>
    <w:div w:id="24258971">
      <w:bodyDiv w:val="1"/>
      <w:marLeft w:val="0"/>
      <w:marRight w:val="0"/>
      <w:marTop w:val="0"/>
      <w:marBottom w:val="0"/>
      <w:divBdr>
        <w:top w:val="none" w:sz="0" w:space="0" w:color="auto"/>
        <w:left w:val="none" w:sz="0" w:space="0" w:color="auto"/>
        <w:bottom w:val="none" w:sz="0" w:space="0" w:color="auto"/>
        <w:right w:val="none" w:sz="0" w:space="0" w:color="auto"/>
      </w:divBdr>
      <w:divsChild>
        <w:div w:id="249850188">
          <w:marLeft w:val="0"/>
          <w:marRight w:val="0"/>
          <w:marTop w:val="0"/>
          <w:marBottom w:val="0"/>
          <w:divBdr>
            <w:top w:val="none" w:sz="0" w:space="0" w:color="auto"/>
            <w:left w:val="none" w:sz="0" w:space="0" w:color="auto"/>
            <w:bottom w:val="none" w:sz="0" w:space="0" w:color="auto"/>
            <w:right w:val="none" w:sz="0" w:space="0" w:color="auto"/>
          </w:divBdr>
        </w:div>
        <w:div w:id="759183087">
          <w:marLeft w:val="0"/>
          <w:marRight w:val="0"/>
          <w:marTop w:val="0"/>
          <w:marBottom w:val="0"/>
          <w:divBdr>
            <w:top w:val="none" w:sz="0" w:space="0" w:color="auto"/>
            <w:left w:val="none" w:sz="0" w:space="0" w:color="auto"/>
            <w:bottom w:val="none" w:sz="0" w:space="0" w:color="auto"/>
            <w:right w:val="none" w:sz="0" w:space="0" w:color="auto"/>
          </w:divBdr>
        </w:div>
        <w:div w:id="2124106596">
          <w:marLeft w:val="0"/>
          <w:marRight w:val="0"/>
          <w:marTop w:val="0"/>
          <w:marBottom w:val="0"/>
          <w:divBdr>
            <w:top w:val="none" w:sz="0" w:space="0" w:color="auto"/>
            <w:left w:val="none" w:sz="0" w:space="0" w:color="auto"/>
            <w:bottom w:val="none" w:sz="0" w:space="0" w:color="auto"/>
            <w:right w:val="none" w:sz="0" w:space="0" w:color="auto"/>
          </w:divBdr>
        </w:div>
        <w:div w:id="1496410702">
          <w:marLeft w:val="0"/>
          <w:marRight w:val="0"/>
          <w:marTop w:val="0"/>
          <w:marBottom w:val="0"/>
          <w:divBdr>
            <w:top w:val="none" w:sz="0" w:space="0" w:color="auto"/>
            <w:left w:val="none" w:sz="0" w:space="0" w:color="auto"/>
            <w:bottom w:val="none" w:sz="0" w:space="0" w:color="auto"/>
            <w:right w:val="none" w:sz="0" w:space="0" w:color="auto"/>
          </w:divBdr>
        </w:div>
        <w:div w:id="1360164298">
          <w:marLeft w:val="0"/>
          <w:marRight w:val="0"/>
          <w:marTop w:val="0"/>
          <w:marBottom w:val="0"/>
          <w:divBdr>
            <w:top w:val="none" w:sz="0" w:space="0" w:color="auto"/>
            <w:left w:val="none" w:sz="0" w:space="0" w:color="auto"/>
            <w:bottom w:val="none" w:sz="0" w:space="0" w:color="auto"/>
            <w:right w:val="none" w:sz="0" w:space="0" w:color="auto"/>
          </w:divBdr>
        </w:div>
        <w:div w:id="25065961">
          <w:marLeft w:val="0"/>
          <w:marRight w:val="0"/>
          <w:marTop w:val="0"/>
          <w:marBottom w:val="0"/>
          <w:divBdr>
            <w:top w:val="none" w:sz="0" w:space="0" w:color="auto"/>
            <w:left w:val="none" w:sz="0" w:space="0" w:color="auto"/>
            <w:bottom w:val="none" w:sz="0" w:space="0" w:color="auto"/>
            <w:right w:val="none" w:sz="0" w:space="0" w:color="auto"/>
          </w:divBdr>
        </w:div>
      </w:divsChild>
    </w:div>
    <w:div w:id="25109104">
      <w:bodyDiv w:val="1"/>
      <w:marLeft w:val="0"/>
      <w:marRight w:val="0"/>
      <w:marTop w:val="0"/>
      <w:marBottom w:val="0"/>
      <w:divBdr>
        <w:top w:val="none" w:sz="0" w:space="0" w:color="auto"/>
        <w:left w:val="none" w:sz="0" w:space="0" w:color="auto"/>
        <w:bottom w:val="none" w:sz="0" w:space="0" w:color="auto"/>
        <w:right w:val="none" w:sz="0" w:space="0" w:color="auto"/>
      </w:divBdr>
    </w:div>
    <w:div w:id="28993817">
      <w:bodyDiv w:val="1"/>
      <w:marLeft w:val="0"/>
      <w:marRight w:val="0"/>
      <w:marTop w:val="0"/>
      <w:marBottom w:val="0"/>
      <w:divBdr>
        <w:top w:val="none" w:sz="0" w:space="0" w:color="auto"/>
        <w:left w:val="none" w:sz="0" w:space="0" w:color="auto"/>
        <w:bottom w:val="none" w:sz="0" w:space="0" w:color="auto"/>
        <w:right w:val="none" w:sz="0" w:space="0" w:color="auto"/>
      </w:divBdr>
    </w:div>
    <w:div w:id="29887235">
      <w:bodyDiv w:val="1"/>
      <w:marLeft w:val="0"/>
      <w:marRight w:val="0"/>
      <w:marTop w:val="0"/>
      <w:marBottom w:val="0"/>
      <w:divBdr>
        <w:top w:val="none" w:sz="0" w:space="0" w:color="auto"/>
        <w:left w:val="none" w:sz="0" w:space="0" w:color="auto"/>
        <w:bottom w:val="none" w:sz="0" w:space="0" w:color="auto"/>
        <w:right w:val="none" w:sz="0" w:space="0" w:color="auto"/>
      </w:divBdr>
    </w:div>
    <w:div w:id="30113725">
      <w:bodyDiv w:val="1"/>
      <w:marLeft w:val="0"/>
      <w:marRight w:val="0"/>
      <w:marTop w:val="0"/>
      <w:marBottom w:val="0"/>
      <w:divBdr>
        <w:top w:val="none" w:sz="0" w:space="0" w:color="auto"/>
        <w:left w:val="none" w:sz="0" w:space="0" w:color="auto"/>
        <w:bottom w:val="none" w:sz="0" w:space="0" w:color="auto"/>
        <w:right w:val="none" w:sz="0" w:space="0" w:color="auto"/>
      </w:divBdr>
    </w:div>
    <w:div w:id="30346608">
      <w:bodyDiv w:val="1"/>
      <w:marLeft w:val="0"/>
      <w:marRight w:val="0"/>
      <w:marTop w:val="0"/>
      <w:marBottom w:val="0"/>
      <w:divBdr>
        <w:top w:val="none" w:sz="0" w:space="0" w:color="auto"/>
        <w:left w:val="none" w:sz="0" w:space="0" w:color="auto"/>
        <w:bottom w:val="none" w:sz="0" w:space="0" w:color="auto"/>
        <w:right w:val="none" w:sz="0" w:space="0" w:color="auto"/>
      </w:divBdr>
      <w:divsChild>
        <w:div w:id="136188382">
          <w:marLeft w:val="0"/>
          <w:marRight w:val="0"/>
          <w:marTop w:val="0"/>
          <w:marBottom w:val="0"/>
          <w:divBdr>
            <w:top w:val="none" w:sz="0" w:space="0" w:color="auto"/>
            <w:left w:val="none" w:sz="0" w:space="0" w:color="auto"/>
            <w:bottom w:val="none" w:sz="0" w:space="0" w:color="auto"/>
            <w:right w:val="none" w:sz="0" w:space="0" w:color="auto"/>
          </w:divBdr>
        </w:div>
      </w:divsChild>
    </w:div>
    <w:div w:id="31200174">
      <w:bodyDiv w:val="1"/>
      <w:marLeft w:val="0"/>
      <w:marRight w:val="0"/>
      <w:marTop w:val="0"/>
      <w:marBottom w:val="0"/>
      <w:divBdr>
        <w:top w:val="none" w:sz="0" w:space="0" w:color="auto"/>
        <w:left w:val="none" w:sz="0" w:space="0" w:color="auto"/>
        <w:bottom w:val="none" w:sz="0" w:space="0" w:color="auto"/>
        <w:right w:val="none" w:sz="0" w:space="0" w:color="auto"/>
      </w:divBdr>
    </w:div>
    <w:div w:id="31732928">
      <w:bodyDiv w:val="1"/>
      <w:marLeft w:val="0"/>
      <w:marRight w:val="0"/>
      <w:marTop w:val="0"/>
      <w:marBottom w:val="0"/>
      <w:divBdr>
        <w:top w:val="none" w:sz="0" w:space="0" w:color="auto"/>
        <w:left w:val="none" w:sz="0" w:space="0" w:color="auto"/>
        <w:bottom w:val="none" w:sz="0" w:space="0" w:color="auto"/>
        <w:right w:val="none" w:sz="0" w:space="0" w:color="auto"/>
      </w:divBdr>
    </w:div>
    <w:div w:id="31923198">
      <w:bodyDiv w:val="1"/>
      <w:marLeft w:val="0"/>
      <w:marRight w:val="0"/>
      <w:marTop w:val="0"/>
      <w:marBottom w:val="0"/>
      <w:divBdr>
        <w:top w:val="none" w:sz="0" w:space="0" w:color="auto"/>
        <w:left w:val="none" w:sz="0" w:space="0" w:color="auto"/>
        <w:bottom w:val="none" w:sz="0" w:space="0" w:color="auto"/>
        <w:right w:val="none" w:sz="0" w:space="0" w:color="auto"/>
      </w:divBdr>
    </w:div>
    <w:div w:id="32119458">
      <w:bodyDiv w:val="1"/>
      <w:marLeft w:val="0"/>
      <w:marRight w:val="0"/>
      <w:marTop w:val="0"/>
      <w:marBottom w:val="0"/>
      <w:divBdr>
        <w:top w:val="none" w:sz="0" w:space="0" w:color="auto"/>
        <w:left w:val="none" w:sz="0" w:space="0" w:color="auto"/>
        <w:bottom w:val="none" w:sz="0" w:space="0" w:color="auto"/>
        <w:right w:val="none" w:sz="0" w:space="0" w:color="auto"/>
      </w:divBdr>
    </w:div>
    <w:div w:id="32972083">
      <w:bodyDiv w:val="1"/>
      <w:marLeft w:val="0"/>
      <w:marRight w:val="0"/>
      <w:marTop w:val="0"/>
      <w:marBottom w:val="0"/>
      <w:divBdr>
        <w:top w:val="none" w:sz="0" w:space="0" w:color="auto"/>
        <w:left w:val="none" w:sz="0" w:space="0" w:color="auto"/>
        <w:bottom w:val="none" w:sz="0" w:space="0" w:color="auto"/>
        <w:right w:val="none" w:sz="0" w:space="0" w:color="auto"/>
      </w:divBdr>
      <w:divsChild>
        <w:div w:id="1358432703">
          <w:marLeft w:val="0"/>
          <w:marRight w:val="0"/>
          <w:marTop w:val="0"/>
          <w:marBottom w:val="0"/>
          <w:divBdr>
            <w:top w:val="none" w:sz="0" w:space="0" w:color="auto"/>
            <w:left w:val="none" w:sz="0" w:space="0" w:color="auto"/>
            <w:bottom w:val="none" w:sz="0" w:space="0" w:color="auto"/>
            <w:right w:val="none" w:sz="0" w:space="0" w:color="auto"/>
          </w:divBdr>
          <w:divsChild>
            <w:div w:id="270281189">
              <w:marLeft w:val="0"/>
              <w:marRight w:val="0"/>
              <w:marTop w:val="0"/>
              <w:marBottom w:val="0"/>
              <w:divBdr>
                <w:top w:val="none" w:sz="0" w:space="0" w:color="auto"/>
                <w:left w:val="none" w:sz="0" w:space="0" w:color="auto"/>
                <w:bottom w:val="none" w:sz="0" w:space="0" w:color="auto"/>
                <w:right w:val="none" w:sz="0" w:space="0" w:color="auto"/>
              </w:divBdr>
              <w:divsChild>
                <w:div w:id="149831938">
                  <w:marLeft w:val="0"/>
                  <w:marRight w:val="0"/>
                  <w:marTop w:val="0"/>
                  <w:marBottom w:val="0"/>
                  <w:divBdr>
                    <w:top w:val="none" w:sz="0" w:space="0" w:color="auto"/>
                    <w:left w:val="none" w:sz="0" w:space="0" w:color="auto"/>
                    <w:bottom w:val="none" w:sz="0" w:space="0" w:color="auto"/>
                    <w:right w:val="none" w:sz="0" w:space="0" w:color="auto"/>
                  </w:divBdr>
                  <w:divsChild>
                    <w:div w:id="182518020">
                      <w:marLeft w:val="0"/>
                      <w:marRight w:val="0"/>
                      <w:marTop w:val="0"/>
                      <w:marBottom w:val="0"/>
                      <w:divBdr>
                        <w:top w:val="none" w:sz="0" w:space="0" w:color="auto"/>
                        <w:left w:val="none" w:sz="0" w:space="0" w:color="auto"/>
                        <w:bottom w:val="none" w:sz="0" w:space="0" w:color="auto"/>
                        <w:right w:val="none" w:sz="0" w:space="0" w:color="auto"/>
                      </w:divBdr>
                      <w:divsChild>
                        <w:div w:id="926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39310">
      <w:bodyDiv w:val="1"/>
      <w:marLeft w:val="0"/>
      <w:marRight w:val="0"/>
      <w:marTop w:val="0"/>
      <w:marBottom w:val="0"/>
      <w:divBdr>
        <w:top w:val="none" w:sz="0" w:space="0" w:color="auto"/>
        <w:left w:val="none" w:sz="0" w:space="0" w:color="auto"/>
        <w:bottom w:val="none" w:sz="0" w:space="0" w:color="auto"/>
        <w:right w:val="none" w:sz="0" w:space="0" w:color="auto"/>
      </w:divBdr>
    </w:div>
    <w:div w:id="35665932">
      <w:bodyDiv w:val="1"/>
      <w:marLeft w:val="0"/>
      <w:marRight w:val="0"/>
      <w:marTop w:val="0"/>
      <w:marBottom w:val="0"/>
      <w:divBdr>
        <w:top w:val="none" w:sz="0" w:space="0" w:color="auto"/>
        <w:left w:val="none" w:sz="0" w:space="0" w:color="auto"/>
        <w:bottom w:val="none" w:sz="0" w:space="0" w:color="auto"/>
        <w:right w:val="none" w:sz="0" w:space="0" w:color="auto"/>
      </w:divBdr>
    </w:div>
    <w:div w:id="41490423">
      <w:bodyDiv w:val="1"/>
      <w:marLeft w:val="0"/>
      <w:marRight w:val="0"/>
      <w:marTop w:val="0"/>
      <w:marBottom w:val="0"/>
      <w:divBdr>
        <w:top w:val="none" w:sz="0" w:space="0" w:color="auto"/>
        <w:left w:val="none" w:sz="0" w:space="0" w:color="auto"/>
        <w:bottom w:val="none" w:sz="0" w:space="0" w:color="auto"/>
        <w:right w:val="none" w:sz="0" w:space="0" w:color="auto"/>
      </w:divBdr>
      <w:divsChild>
        <w:div w:id="15815741">
          <w:marLeft w:val="0"/>
          <w:marRight w:val="0"/>
          <w:marTop w:val="0"/>
          <w:marBottom w:val="0"/>
          <w:divBdr>
            <w:top w:val="none" w:sz="0" w:space="0" w:color="auto"/>
            <w:left w:val="none" w:sz="0" w:space="0" w:color="auto"/>
            <w:bottom w:val="none" w:sz="0" w:space="0" w:color="auto"/>
            <w:right w:val="none" w:sz="0" w:space="0" w:color="auto"/>
          </w:divBdr>
        </w:div>
        <w:div w:id="1469862232">
          <w:marLeft w:val="0"/>
          <w:marRight w:val="0"/>
          <w:marTop w:val="0"/>
          <w:marBottom w:val="0"/>
          <w:divBdr>
            <w:top w:val="none" w:sz="0" w:space="0" w:color="auto"/>
            <w:left w:val="none" w:sz="0" w:space="0" w:color="auto"/>
            <w:bottom w:val="none" w:sz="0" w:space="0" w:color="auto"/>
            <w:right w:val="none" w:sz="0" w:space="0" w:color="auto"/>
          </w:divBdr>
        </w:div>
        <w:div w:id="777485728">
          <w:marLeft w:val="0"/>
          <w:marRight w:val="0"/>
          <w:marTop w:val="0"/>
          <w:marBottom w:val="0"/>
          <w:divBdr>
            <w:top w:val="none" w:sz="0" w:space="0" w:color="auto"/>
            <w:left w:val="none" w:sz="0" w:space="0" w:color="auto"/>
            <w:bottom w:val="none" w:sz="0" w:space="0" w:color="auto"/>
            <w:right w:val="none" w:sz="0" w:space="0" w:color="auto"/>
          </w:divBdr>
        </w:div>
        <w:div w:id="5442662">
          <w:marLeft w:val="0"/>
          <w:marRight w:val="0"/>
          <w:marTop w:val="0"/>
          <w:marBottom w:val="0"/>
          <w:divBdr>
            <w:top w:val="none" w:sz="0" w:space="0" w:color="auto"/>
            <w:left w:val="none" w:sz="0" w:space="0" w:color="auto"/>
            <w:bottom w:val="none" w:sz="0" w:space="0" w:color="auto"/>
            <w:right w:val="none" w:sz="0" w:space="0" w:color="auto"/>
          </w:divBdr>
        </w:div>
        <w:div w:id="1083181503">
          <w:marLeft w:val="0"/>
          <w:marRight w:val="0"/>
          <w:marTop w:val="0"/>
          <w:marBottom w:val="0"/>
          <w:divBdr>
            <w:top w:val="none" w:sz="0" w:space="0" w:color="auto"/>
            <w:left w:val="none" w:sz="0" w:space="0" w:color="auto"/>
            <w:bottom w:val="none" w:sz="0" w:space="0" w:color="auto"/>
            <w:right w:val="none" w:sz="0" w:space="0" w:color="auto"/>
          </w:divBdr>
        </w:div>
        <w:div w:id="1761944062">
          <w:marLeft w:val="0"/>
          <w:marRight w:val="0"/>
          <w:marTop w:val="0"/>
          <w:marBottom w:val="0"/>
          <w:divBdr>
            <w:top w:val="none" w:sz="0" w:space="0" w:color="auto"/>
            <w:left w:val="none" w:sz="0" w:space="0" w:color="auto"/>
            <w:bottom w:val="none" w:sz="0" w:space="0" w:color="auto"/>
            <w:right w:val="none" w:sz="0" w:space="0" w:color="auto"/>
          </w:divBdr>
        </w:div>
        <w:div w:id="476805695">
          <w:marLeft w:val="0"/>
          <w:marRight w:val="0"/>
          <w:marTop w:val="0"/>
          <w:marBottom w:val="0"/>
          <w:divBdr>
            <w:top w:val="none" w:sz="0" w:space="0" w:color="auto"/>
            <w:left w:val="none" w:sz="0" w:space="0" w:color="auto"/>
            <w:bottom w:val="none" w:sz="0" w:space="0" w:color="auto"/>
            <w:right w:val="none" w:sz="0" w:space="0" w:color="auto"/>
          </w:divBdr>
        </w:div>
        <w:div w:id="1844515865">
          <w:marLeft w:val="0"/>
          <w:marRight w:val="0"/>
          <w:marTop w:val="0"/>
          <w:marBottom w:val="0"/>
          <w:divBdr>
            <w:top w:val="none" w:sz="0" w:space="0" w:color="auto"/>
            <w:left w:val="none" w:sz="0" w:space="0" w:color="auto"/>
            <w:bottom w:val="none" w:sz="0" w:space="0" w:color="auto"/>
            <w:right w:val="none" w:sz="0" w:space="0" w:color="auto"/>
          </w:divBdr>
        </w:div>
        <w:div w:id="405109711">
          <w:marLeft w:val="0"/>
          <w:marRight w:val="0"/>
          <w:marTop w:val="0"/>
          <w:marBottom w:val="0"/>
          <w:divBdr>
            <w:top w:val="none" w:sz="0" w:space="0" w:color="auto"/>
            <w:left w:val="none" w:sz="0" w:space="0" w:color="auto"/>
            <w:bottom w:val="none" w:sz="0" w:space="0" w:color="auto"/>
            <w:right w:val="none" w:sz="0" w:space="0" w:color="auto"/>
          </w:divBdr>
        </w:div>
        <w:div w:id="1487014076">
          <w:marLeft w:val="0"/>
          <w:marRight w:val="0"/>
          <w:marTop w:val="0"/>
          <w:marBottom w:val="0"/>
          <w:divBdr>
            <w:top w:val="none" w:sz="0" w:space="0" w:color="auto"/>
            <w:left w:val="none" w:sz="0" w:space="0" w:color="auto"/>
            <w:bottom w:val="none" w:sz="0" w:space="0" w:color="auto"/>
            <w:right w:val="none" w:sz="0" w:space="0" w:color="auto"/>
          </w:divBdr>
        </w:div>
        <w:div w:id="418141144">
          <w:marLeft w:val="0"/>
          <w:marRight w:val="0"/>
          <w:marTop w:val="0"/>
          <w:marBottom w:val="0"/>
          <w:divBdr>
            <w:top w:val="none" w:sz="0" w:space="0" w:color="auto"/>
            <w:left w:val="none" w:sz="0" w:space="0" w:color="auto"/>
            <w:bottom w:val="none" w:sz="0" w:space="0" w:color="auto"/>
            <w:right w:val="none" w:sz="0" w:space="0" w:color="auto"/>
          </w:divBdr>
        </w:div>
        <w:div w:id="448822177">
          <w:marLeft w:val="0"/>
          <w:marRight w:val="0"/>
          <w:marTop w:val="0"/>
          <w:marBottom w:val="0"/>
          <w:divBdr>
            <w:top w:val="none" w:sz="0" w:space="0" w:color="auto"/>
            <w:left w:val="none" w:sz="0" w:space="0" w:color="auto"/>
            <w:bottom w:val="none" w:sz="0" w:space="0" w:color="auto"/>
            <w:right w:val="none" w:sz="0" w:space="0" w:color="auto"/>
          </w:divBdr>
        </w:div>
        <w:div w:id="87888502">
          <w:marLeft w:val="0"/>
          <w:marRight w:val="0"/>
          <w:marTop w:val="0"/>
          <w:marBottom w:val="0"/>
          <w:divBdr>
            <w:top w:val="none" w:sz="0" w:space="0" w:color="auto"/>
            <w:left w:val="none" w:sz="0" w:space="0" w:color="auto"/>
            <w:bottom w:val="none" w:sz="0" w:space="0" w:color="auto"/>
            <w:right w:val="none" w:sz="0" w:space="0" w:color="auto"/>
          </w:divBdr>
        </w:div>
        <w:div w:id="1220365579">
          <w:marLeft w:val="0"/>
          <w:marRight w:val="0"/>
          <w:marTop w:val="0"/>
          <w:marBottom w:val="0"/>
          <w:divBdr>
            <w:top w:val="none" w:sz="0" w:space="0" w:color="auto"/>
            <w:left w:val="none" w:sz="0" w:space="0" w:color="auto"/>
            <w:bottom w:val="none" w:sz="0" w:space="0" w:color="auto"/>
            <w:right w:val="none" w:sz="0" w:space="0" w:color="auto"/>
          </w:divBdr>
        </w:div>
        <w:div w:id="1004091257">
          <w:marLeft w:val="0"/>
          <w:marRight w:val="0"/>
          <w:marTop w:val="0"/>
          <w:marBottom w:val="0"/>
          <w:divBdr>
            <w:top w:val="none" w:sz="0" w:space="0" w:color="auto"/>
            <w:left w:val="none" w:sz="0" w:space="0" w:color="auto"/>
            <w:bottom w:val="none" w:sz="0" w:space="0" w:color="auto"/>
            <w:right w:val="none" w:sz="0" w:space="0" w:color="auto"/>
          </w:divBdr>
        </w:div>
        <w:div w:id="925381777">
          <w:marLeft w:val="0"/>
          <w:marRight w:val="0"/>
          <w:marTop w:val="0"/>
          <w:marBottom w:val="0"/>
          <w:divBdr>
            <w:top w:val="none" w:sz="0" w:space="0" w:color="auto"/>
            <w:left w:val="none" w:sz="0" w:space="0" w:color="auto"/>
            <w:bottom w:val="none" w:sz="0" w:space="0" w:color="auto"/>
            <w:right w:val="none" w:sz="0" w:space="0" w:color="auto"/>
          </w:divBdr>
        </w:div>
        <w:div w:id="1010834682">
          <w:marLeft w:val="0"/>
          <w:marRight w:val="0"/>
          <w:marTop w:val="0"/>
          <w:marBottom w:val="0"/>
          <w:divBdr>
            <w:top w:val="none" w:sz="0" w:space="0" w:color="auto"/>
            <w:left w:val="none" w:sz="0" w:space="0" w:color="auto"/>
            <w:bottom w:val="none" w:sz="0" w:space="0" w:color="auto"/>
            <w:right w:val="none" w:sz="0" w:space="0" w:color="auto"/>
          </w:divBdr>
        </w:div>
        <w:div w:id="790125401">
          <w:marLeft w:val="0"/>
          <w:marRight w:val="0"/>
          <w:marTop w:val="0"/>
          <w:marBottom w:val="0"/>
          <w:divBdr>
            <w:top w:val="none" w:sz="0" w:space="0" w:color="auto"/>
            <w:left w:val="none" w:sz="0" w:space="0" w:color="auto"/>
            <w:bottom w:val="none" w:sz="0" w:space="0" w:color="auto"/>
            <w:right w:val="none" w:sz="0" w:space="0" w:color="auto"/>
          </w:divBdr>
        </w:div>
        <w:div w:id="168762987">
          <w:marLeft w:val="0"/>
          <w:marRight w:val="0"/>
          <w:marTop w:val="0"/>
          <w:marBottom w:val="0"/>
          <w:divBdr>
            <w:top w:val="none" w:sz="0" w:space="0" w:color="auto"/>
            <w:left w:val="none" w:sz="0" w:space="0" w:color="auto"/>
            <w:bottom w:val="none" w:sz="0" w:space="0" w:color="auto"/>
            <w:right w:val="none" w:sz="0" w:space="0" w:color="auto"/>
          </w:divBdr>
        </w:div>
        <w:div w:id="2102483902">
          <w:marLeft w:val="0"/>
          <w:marRight w:val="0"/>
          <w:marTop w:val="0"/>
          <w:marBottom w:val="0"/>
          <w:divBdr>
            <w:top w:val="none" w:sz="0" w:space="0" w:color="auto"/>
            <w:left w:val="none" w:sz="0" w:space="0" w:color="auto"/>
            <w:bottom w:val="none" w:sz="0" w:space="0" w:color="auto"/>
            <w:right w:val="none" w:sz="0" w:space="0" w:color="auto"/>
          </w:divBdr>
        </w:div>
        <w:div w:id="1021668693">
          <w:marLeft w:val="0"/>
          <w:marRight w:val="0"/>
          <w:marTop w:val="0"/>
          <w:marBottom w:val="0"/>
          <w:divBdr>
            <w:top w:val="none" w:sz="0" w:space="0" w:color="auto"/>
            <w:left w:val="none" w:sz="0" w:space="0" w:color="auto"/>
            <w:bottom w:val="none" w:sz="0" w:space="0" w:color="auto"/>
            <w:right w:val="none" w:sz="0" w:space="0" w:color="auto"/>
          </w:divBdr>
        </w:div>
        <w:div w:id="162398601">
          <w:marLeft w:val="0"/>
          <w:marRight w:val="0"/>
          <w:marTop w:val="0"/>
          <w:marBottom w:val="0"/>
          <w:divBdr>
            <w:top w:val="none" w:sz="0" w:space="0" w:color="auto"/>
            <w:left w:val="none" w:sz="0" w:space="0" w:color="auto"/>
            <w:bottom w:val="none" w:sz="0" w:space="0" w:color="auto"/>
            <w:right w:val="none" w:sz="0" w:space="0" w:color="auto"/>
          </w:divBdr>
        </w:div>
        <w:div w:id="1542548394">
          <w:marLeft w:val="0"/>
          <w:marRight w:val="0"/>
          <w:marTop w:val="0"/>
          <w:marBottom w:val="0"/>
          <w:divBdr>
            <w:top w:val="none" w:sz="0" w:space="0" w:color="auto"/>
            <w:left w:val="none" w:sz="0" w:space="0" w:color="auto"/>
            <w:bottom w:val="none" w:sz="0" w:space="0" w:color="auto"/>
            <w:right w:val="none" w:sz="0" w:space="0" w:color="auto"/>
          </w:divBdr>
        </w:div>
      </w:divsChild>
    </w:div>
    <w:div w:id="43871499">
      <w:bodyDiv w:val="1"/>
      <w:marLeft w:val="0"/>
      <w:marRight w:val="0"/>
      <w:marTop w:val="0"/>
      <w:marBottom w:val="0"/>
      <w:divBdr>
        <w:top w:val="none" w:sz="0" w:space="0" w:color="auto"/>
        <w:left w:val="none" w:sz="0" w:space="0" w:color="auto"/>
        <w:bottom w:val="none" w:sz="0" w:space="0" w:color="auto"/>
        <w:right w:val="none" w:sz="0" w:space="0" w:color="auto"/>
      </w:divBdr>
    </w:div>
    <w:div w:id="44185556">
      <w:bodyDiv w:val="1"/>
      <w:marLeft w:val="0"/>
      <w:marRight w:val="0"/>
      <w:marTop w:val="0"/>
      <w:marBottom w:val="0"/>
      <w:divBdr>
        <w:top w:val="none" w:sz="0" w:space="0" w:color="auto"/>
        <w:left w:val="none" w:sz="0" w:space="0" w:color="auto"/>
        <w:bottom w:val="none" w:sz="0" w:space="0" w:color="auto"/>
        <w:right w:val="none" w:sz="0" w:space="0" w:color="auto"/>
      </w:divBdr>
      <w:divsChild>
        <w:div w:id="1589072068">
          <w:marLeft w:val="0"/>
          <w:marRight w:val="0"/>
          <w:marTop w:val="0"/>
          <w:marBottom w:val="0"/>
          <w:divBdr>
            <w:top w:val="none" w:sz="0" w:space="0" w:color="auto"/>
            <w:left w:val="none" w:sz="0" w:space="0" w:color="auto"/>
            <w:bottom w:val="none" w:sz="0" w:space="0" w:color="auto"/>
            <w:right w:val="none" w:sz="0" w:space="0" w:color="auto"/>
          </w:divBdr>
        </w:div>
      </w:divsChild>
    </w:div>
    <w:div w:id="47076422">
      <w:bodyDiv w:val="1"/>
      <w:marLeft w:val="0"/>
      <w:marRight w:val="0"/>
      <w:marTop w:val="0"/>
      <w:marBottom w:val="0"/>
      <w:divBdr>
        <w:top w:val="none" w:sz="0" w:space="0" w:color="auto"/>
        <w:left w:val="none" w:sz="0" w:space="0" w:color="auto"/>
        <w:bottom w:val="none" w:sz="0" w:space="0" w:color="auto"/>
        <w:right w:val="none" w:sz="0" w:space="0" w:color="auto"/>
      </w:divBdr>
    </w:div>
    <w:div w:id="48188537">
      <w:bodyDiv w:val="1"/>
      <w:marLeft w:val="0"/>
      <w:marRight w:val="0"/>
      <w:marTop w:val="0"/>
      <w:marBottom w:val="0"/>
      <w:divBdr>
        <w:top w:val="none" w:sz="0" w:space="0" w:color="auto"/>
        <w:left w:val="none" w:sz="0" w:space="0" w:color="auto"/>
        <w:bottom w:val="none" w:sz="0" w:space="0" w:color="auto"/>
        <w:right w:val="none" w:sz="0" w:space="0" w:color="auto"/>
      </w:divBdr>
    </w:div>
    <w:div w:id="48195211">
      <w:bodyDiv w:val="1"/>
      <w:marLeft w:val="0"/>
      <w:marRight w:val="0"/>
      <w:marTop w:val="0"/>
      <w:marBottom w:val="0"/>
      <w:divBdr>
        <w:top w:val="none" w:sz="0" w:space="0" w:color="auto"/>
        <w:left w:val="none" w:sz="0" w:space="0" w:color="auto"/>
        <w:bottom w:val="none" w:sz="0" w:space="0" w:color="auto"/>
        <w:right w:val="none" w:sz="0" w:space="0" w:color="auto"/>
      </w:divBdr>
      <w:divsChild>
        <w:div w:id="1419138891">
          <w:marLeft w:val="0"/>
          <w:marRight w:val="0"/>
          <w:marTop w:val="0"/>
          <w:marBottom w:val="0"/>
          <w:divBdr>
            <w:top w:val="none" w:sz="0" w:space="0" w:color="auto"/>
            <w:left w:val="none" w:sz="0" w:space="0" w:color="auto"/>
            <w:bottom w:val="none" w:sz="0" w:space="0" w:color="auto"/>
            <w:right w:val="none" w:sz="0" w:space="0" w:color="auto"/>
          </w:divBdr>
        </w:div>
        <w:div w:id="1753113656">
          <w:marLeft w:val="0"/>
          <w:marRight w:val="0"/>
          <w:marTop w:val="0"/>
          <w:marBottom w:val="0"/>
          <w:divBdr>
            <w:top w:val="none" w:sz="0" w:space="0" w:color="auto"/>
            <w:left w:val="none" w:sz="0" w:space="0" w:color="auto"/>
            <w:bottom w:val="none" w:sz="0" w:space="0" w:color="auto"/>
            <w:right w:val="none" w:sz="0" w:space="0" w:color="auto"/>
          </w:divBdr>
          <w:divsChild>
            <w:div w:id="20792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7432">
      <w:bodyDiv w:val="1"/>
      <w:marLeft w:val="0"/>
      <w:marRight w:val="0"/>
      <w:marTop w:val="0"/>
      <w:marBottom w:val="0"/>
      <w:divBdr>
        <w:top w:val="none" w:sz="0" w:space="0" w:color="auto"/>
        <w:left w:val="none" w:sz="0" w:space="0" w:color="auto"/>
        <w:bottom w:val="none" w:sz="0" w:space="0" w:color="auto"/>
        <w:right w:val="none" w:sz="0" w:space="0" w:color="auto"/>
      </w:divBdr>
    </w:div>
    <w:div w:id="52238813">
      <w:bodyDiv w:val="1"/>
      <w:marLeft w:val="0"/>
      <w:marRight w:val="0"/>
      <w:marTop w:val="0"/>
      <w:marBottom w:val="0"/>
      <w:divBdr>
        <w:top w:val="none" w:sz="0" w:space="0" w:color="auto"/>
        <w:left w:val="none" w:sz="0" w:space="0" w:color="auto"/>
        <w:bottom w:val="none" w:sz="0" w:space="0" w:color="auto"/>
        <w:right w:val="none" w:sz="0" w:space="0" w:color="auto"/>
      </w:divBdr>
      <w:divsChild>
        <w:div w:id="2114276220">
          <w:marLeft w:val="0"/>
          <w:marRight w:val="0"/>
          <w:marTop w:val="0"/>
          <w:marBottom w:val="0"/>
          <w:divBdr>
            <w:top w:val="none" w:sz="0" w:space="0" w:color="auto"/>
            <w:left w:val="none" w:sz="0" w:space="0" w:color="auto"/>
            <w:bottom w:val="none" w:sz="0" w:space="0" w:color="auto"/>
            <w:right w:val="none" w:sz="0" w:space="0" w:color="auto"/>
          </w:divBdr>
        </w:div>
        <w:div w:id="1920677368">
          <w:marLeft w:val="0"/>
          <w:marRight w:val="0"/>
          <w:marTop w:val="0"/>
          <w:marBottom w:val="0"/>
          <w:divBdr>
            <w:top w:val="none" w:sz="0" w:space="0" w:color="auto"/>
            <w:left w:val="none" w:sz="0" w:space="0" w:color="auto"/>
            <w:bottom w:val="none" w:sz="0" w:space="0" w:color="auto"/>
            <w:right w:val="none" w:sz="0" w:space="0" w:color="auto"/>
          </w:divBdr>
        </w:div>
      </w:divsChild>
    </w:div>
    <w:div w:id="54354701">
      <w:bodyDiv w:val="1"/>
      <w:marLeft w:val="0"/>
      <w:marRight w:val="0"/>
      <w:marTop w:val="0"/>
      <w:marBottom w:val="0"/>
      <w:divBdr>
        <w:top w:val="none" w:sz="0" w:space="0" w:color="auto"/>
        <w:left w:val="none" w:sz="0" w:space="0" w:color="auto"/>
        <w:bottom w:val="none" w:sz="0" w:space="0" w:color="auto"/>
        <w:right w:val="none" w:sz="0" w:space="0" w:color="auto"/>
      </w:divBdr>
      <w:divsChild>
        <w:div w:id="824012704">
          <w:marLeft w:val="0"/>
          <w:marRight w:val="0"/>
          <w:marTop w:val="0"/>
          <w:marBottom w:val="0"/>
          <w:divBdr>
            <w:top w:val="none" w:sz="0" w:space="0" w:color="auto"/>
            <w:left w:val="none" w:sz="0" w:space="0" w:color="auto"/>
            <w:bottom w:val="none" w:sz="0" w:space="0" w:color="auto"/>
            <w:right w:val="none" w:sz="0" w:space="0" w:color="auto"/>
          </w:divBdr>
        </w:div>
      </w:divsChild>
    </w:div>
    <w:div w:id="60375613">
      <w:bodyDiv w:val="1"/>
      <w:marLeft w:val="0"/>
      <w:marRight w:val="0"/>
      <w:marTop w:val="0"/>
      <w:marBottom w:val="0"/>
      <w:divBdr>
        <w:top w:val="none" w:sz="0" w:space="0" w:color="auto"/>
        <w:left w:val="none" w:sz="0" w:space="0" w:color="auto"/>
        <w:bottom w:val="none" w:sz="0" w:space="0" w:color="auto"/>
        <w:right w:val="none" w:sz="0" w:space="0" w:color="auto"/>
      </w:divBdr>
      <w:divsChild>
        <w:div w:id="1665670159">
          <w:marLeft w:val="0"/>
          <w:marRight w:val="0"/>
          <w:marTop w:val="0"/>
          <w:marBottom w:val="0"/>
          <w:divBdr>
            <w:top w:val="none" w:sz="0" w:space="0" w:color="auto"/>
            <w:left w:val="none" w:sz="0" w:space="0" w:color="auto"/>
            <w:bottom w:val="none" w:sz="0" w:space="0" w:color="auto"/>
            <w:right w:val="none" w:sz="0" w:space="0" w:color="auto"/>
          </w:divBdr>
        </w:div>
        <w:div w:id="1845315586">
          <w:marLeft w:val="0"/>
          <w:marRight w:val="0"/>
          <w:marTop w:val="0"/>
          <w:marBottom w:val="0"/>
          <w:divBdr>
            <w:top w:val="none" w:sz="0" w:space="0" w:color="auto"/>
            <w:left w:val="none" w:sz="0" w:space="0" w:color="auto"/>
            <w:bottom w:val="none" w:sz="0" w:space="0" w:color="auto"/>
            <w:right w:val="none" w:sz="0" w:space="0" w:color="auto"/>
          </w:divBdr>
        </w:div>
        <w:div w:id="565066828">
          <w:marLeft w:val="0"/>
          <w:marRight w:val="0"/>
          <w:marTop w:val="0"/>
          <w:marBottom w:val="0"/>
          <w:divBdr>
            <w:top w:val="none" w:sz="0" w:space="0" w:color="auto"/>
            <w:left w:val="none" w:sz="0" w:space="0" w:color="auto"/>
            <w:bottom w:val="none" w:sz="0" w:space="0" w:color="auto"/>
            <w:right w:val="none" w:sz="0" w:space="0" w:color="auto"/>
          </w:divBdr>
        </w:div>
        <w:div w:id="1484157910">
          <w:marLeft w:val="0"/>
          <w:marRight w:val="0"/>
          <w:marTop w:val="0"/>
          <w:marBottom w:val="0"/>
          <w:divBdr>
            <w:top w:val="none" w:sz="0" w:space="0" w:color="auto"/>
            <w:left w:val="none" w:sz="0" w:space="0" w:color="auto"/>
            <w:bottom w:val="none" w:sz="0" w:space="0" w:color="auto"/>
            <w:right w:val="none" w:sz="0" w:space="0" w:color="auto"/>
          </w:divBdr>
        </w:div>
        <w:div w:id="1894731908">
          <w:marLeft w:val="0"/>
          <w:marRight w:val="0"/>
          <w:marTop w:val="0"/>
          <w:marBottom w:val="0"/>
          <w:divBdr>
            <w:top w:val="none" w:sz="0" w:space="0" w:color="auto"/>
            <w:left w:val="none" w:sz="0" w:space="0" w:color="auto"/>
            <w:bottom w:val="none" w:sz="0" w:space="0" w:color="auto"/>
            <w:right w:val="none" w:sz="0" w:space="0" w:color="auto"/>
          </w:divBdr>
        </w:div>
        <w:div w:id="1880118926">
          <w:marLeft w:val="0"/>
          <w:marRight w:val="0"/>
          <w:marTop w:val="0"/>
          <w:marBottom w:val="0"/>
          <w:divBdr>
            <w:top w:val="none" w:sz="0" w:space="0" w:color="auto"/>
            <w:left w:val="none" w:sz="0" w:space="0" w:color="auto"/>
            <w:bottom w:val="none" w:sz="0" w:space="0" w:color="auto"/>
            <w:right w:val="none" w:sz="0" w:space="0" w:color="auto"/>
          </w:divBdr>
        </w:div>
        <w:div w:id="445584196">
          <w:marLeft w:val="0"/>
          <w:marRight w:val="0"/>
          <w:marTop w:val="0"/>
          <w:marBottom w:val="0"/>
          <w:divBdr>
            <w:top w:val="none" w:sz="0" w:space="0" w:color="auto"/>
            <w:left w:val="none" w:sz="0" w:space="0" w:color="auto"/>
            <w:bottom w:val="none" w:sz="0" w:space="0" w:color="auto"/>
            <w:right w:val="none" w:sz="0" w:space="0" w:color="auto"/>
          </w:divBdr>
        </w:div>
        <w:div w:id="317271528">
          <w:marLeft w:val="0"/>
          <w:marRight w:val="0"/>
          <w:marTop w:val="0"/>
          <w:marBottom w:val="0"/>
          <w:divBdr>
            <w:top w:val="none" w:sz="0" w:space="0" w:color="auto"/>
            <w:left w:val="none" w:sz="0" w:space="0" w:color="auto"/>
            <w:bottom w:val="none" w:sz="0" w:space="0" w:color="auto"/>
            <w:right w:val="none" w:sz="0" w:space="0" w:color="auto"/>
          </w:divBdr>
        </w:div>
        <w:div w:id="1149395199">
          <w:marLeft w:val="0"/>
          <w:marRight w:val="0"/>
          <w:marTop w:val="0"/>
          <w:marBottom w:val="0"/>
          <w:divBdr>
            <w:top w:val="none" w:sz="0" w:space="0" w:color="auto"/>
            <w:left w:val="none" w:sz="0" w:space="0" w:color="auto"/>
            <w:bottom w:val="none" w:sz="0" w:space="0" w:color="auto"/>
            <w:right w:val="none" w:sz="0" w:space="0" w:color="auto"/>
          </w:divBdr>
        </w:div>
        <w:div w:id="938682693">
          <w:marLeft w:val="0"/>
          <w:marRight w:val="0"/>
          <w:marTop w:val="0"/>
          <w:marBottom w:val="0"/>
          <w:divBdr>
            <w:top w:val="none" w:sz="0" w:space="0" w:color="auto"/>
            <w:left w:val="none" w:sz="0" w:space="0" w:color="auto"/>
            <w:bottom w:val="none" w:sz="0" w:space="0" w:color="auto"/>
            <w:right w:val="none" w:sz="0" w:space="0" w:color="auto"/>
          </w:divBdr>
        </w:div>
        <w:div w:id="1622683745">
          <w:marLeft w:val="0"/>
          <w:marRight w:val="0"/>
          <w:marTop w:val="0"/>
          <w:marBottom w:val="0"/>
          <w:divBdr>
            <w:top w:val="none" w:sz="0" w:space="0" w:color="auto"/>
            <w:left w:val="none" w:sz="0" w:space="0" w:color="auto"/>
            <w:bottom w:val="none" w:sz="0" w:space="0" w:color="auto"/>
            <w:right w:val="none" w:sz="0" w:space="0" w:color="auto"/>
          </w:divBdr>
        </w:div>
      </w:divsChild>
    </w:div>
    <w:div w:id="60569427">
      <w:bodyDiv w:val="1"/>
      <w:marLeft w:val="0"/>
      <w:marRight w:val="0"/>
      <w:marTop w:val="0"/>
      <w:marBottom w:val="0"/>
      <w:divBdr>
        <w:top w:val="none" w:sz="0" w:space="0" w:color="auto"/>
        <w:left w:val="none" w:sz="0" w:space="0" w:color="auto"/>
        <w:bottom w:val="none" w:sz="0" w:space="0" w:color="auto"/>
        <w:right w:val="none" w:sz="0" w:space="0" w:color="auto"/>
      </w:divBdr>
      <w:divsChild>
        <w:div w:id="1342731939">
          <w:marLeft w:val="0"/>
          <w:marRight w:val="0"/>
          <w:marTop w:val="0"/>
          <w:marBottom w:val="0"/>
          <w:divBdr>
            <w:top w:val="none" w:sz="0" w:space="0" w:color="auto"/>
            <w:left w:val="none" w:sz="0" w:space="0" w:color="auto"/>
            <w:bottom w:val="none" w:sz="0" w:space="0" w:color="auto"/>
            <w:right w:val="none" w:sz="0" w:space="0" w:color="auto"/>
          </w:divBdr>
          <w:divsChild>
            <w:div w:id="84690354">
              <w:marLeft w:val="0"/>
              <w:marRight w:val="0"/>
              <w:marTop w:val="0"/>
              <w:marBottom w:val="0"/>
              <w:divBdr>
                <w:top w:val="none" w:sz="0" w:space="0" w:color="auto"/>
                <w:left w:val="none" w:sz="0" w:space="0" w:color="auto"/>
                <w:bottom w:val="none" w:sz="0" w:space="0" w:color="auto"/>
                <w:right w:val="none" w:sz="0" w:space="0" w:color="auto"/>
              </w:divBdr>
              <w:divsChild>
                <w:div w:id="1621717554">
                  <w:marLeft w:val="0"/>
                  <w:marRight w:val="0"/>
                  <w:marTop w:val="0"/>
                  <w:marBottom w:val="0"/>
                  <w:divBdr>
                    <w:top w:val="none" w:sz="0" w:space="0" w:color="auto"/>
                    <w:left w:val="none" w:sz="0" w:space="0" w:color="auto"/>
                    <w:bottom w:val="none" w:sz="0" w:space="0" w:color="auto"/>
                    <w:right w:val="none" w:sz="0" w:space="0" w:color="auto"/>
                  </w:divBdr>
                  <w:divsChild>
                    <w:div w:id="1293705555">
                      <w:marLeft w:val="0"/>
                      <w:marRight w:val="0"/>
                      <w:marTop w:val="0"/>
                      <w:marBottom w:val="0"/>
                      <w:divBdr>
                        <w:top w:val="none" w:sz="0" w:space="0" w:color="auto"/>
                        <w:left w:val="none" w:sz="0" w:space="0" w:color="auto"/>
                        <w:bottom w:val="none" w:sz="0" w:space="0" w:color="auto"/>
                        <w:right w:val="none" w:sz="0" w:space="0" w:color="auto"/>
                      </w:divBdr>
                      <w:divsChild>
                        <w:div w:id="13083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89017">
      <w:bodyDiv w:val="1"/>
      <w:marLeft w:val="0"/>
      <w:marRight w:val="0"/>
      <w:marTop w:val="0"/>
      <w:marBottom w:val="0"/>
      <w:divBdr>
        <w:top w:val="none" w:sz="0" w:space="0" w:color="auto"/>
        <w:left w:val="none" w:sz="0" w:space="0" w:color="auto"/>
        <w:bottom w:val="none" w:sz="0" w:space="0" w:color="auto"/>
        <w:right w:val="none" w:sz="0" w:space="0" w:color="auto"/>
      </w:divBdr>
    </w:div>
    <w:div w:id="66999815">
      <w:bodyDiv w:val="1"/>
      <w:marLeft w:val="0"/>
      <w:marRight w:val="0"/>
      <w:marTop w:val="0"/>
      <w:marBottom w:val="0"/>
      <w:divBdr>
        <w:top w:val="none" w:sz="0" w:space="0" w:color="auto"/>
        <w:left w:val="none" w:sz="0" w:space="0" w:color="auto"/>
        <w:bottom w:val="none" w:sz="0" w:space="0" w:color="auto"/>
        <w:right w:val="none" w:sz="0" w:space="0" w:color="auto"/>
      </w:divBdr>
      <w:divsChild>
        <w:div w:id="1317343643">
          <w:marLeft w:val="0"/>
          <w:marRight w:val="0"/>
          <w:marTop w:val="0"/>
          <w:marBottom w:val="0"/>
          <w:divBdr>
            <w:top w:val="none" w:sz="0" w:space="0" w:color="auto"/>
            <w:left w:val="none" w:sz="0" w:space="0" w:color="auto"/>
            <w:bottom w:val="none" w:sz="0" w:space="0" w:color="auto"/>
            <w:right w:val="none" w:sz="0" w:space="0" w:color="auto"/>
          </w:divBdr>
        </w:div>
      </w:divsChild>
    </w:div>
    <w:div w:id="70859484">
      <w:bodyDiv w:val="1"/>
      <w:marLeft w:val="0"/>
      <w:marRight w:val="0"/>
      <w:marTop w:val="0"/>
      <w:marBottom w:val="0"/>
      <w:divBdr>
        <w:top w:val="none" w:sz="0" w:space="0" w:color="auto"/>
        <w:left w:val="none" w:sz="0" w:space="0" w:color="auto"/>
        <w:bottom w:val="none" w:sz="0" w:space="0" w:color="auto"/>
        <w:right w:val="none" w:sz="0" w:space="0" w:color="auto"/>
      </w:divBdr>
    </w:div>
    <w:div w:id="72094922">
      <w:bodyDiv w:val="1"/>
      <w:marLeft w:val="0"/>
      <w:marRight w:val="0"/>
      <w:marTop w:val="0"/>
      <w:marBottom w:val="0"/>
      <w:divBdr>
        <w:top w:val="none" w:sz="0" w:space="0" w:color="auto"/>
        <w:left w:val="none" w:sz="0" w:space="0" w:color="auto"/>
        <w:bottom w:val="none" w:sz="0" w:space="0" w:color="auto"/>
        <w:right w:val="none" w:sz="0" w:space="0" w:color="auto"/>
      </w:divBdr>
    </w:div>
    <w:div w:id="72745942">
      <w:bodyDiv w:val="1"/>
      <w:marLeft w:val="0"/>
      <w:marRight w:val="0"/>
      <w:marTop w:val="0"/>
      <w:marBottom w:val="0"/>
      <w:divBdr>
        <w:top w:val="none" w:sz="0" w:space="0" w:color="auto"/>
        <w:left w:val="none" w:sz="0" w:space="0" w:color="auto"/>
        <w:bottom w:val="none" w:sz="0" w:space="0" w:color="auto"/>
        <w:right w:val="none" w:sz="0" w:space="0" w:color="auto"/>
      </w:divBdr>
    </w:div>
    <w:div w:id="73167641">
      <w:bodyDiv w:val="1"/>
      <w:marLeft w:val="0"/>
      <w:marRight w:val="0"/>
      <w:marTop w:val="0"/>
      <w:marBottom w:val="0"/>
      <w:divBdr>
        <w:top w:val="none" w:sz="0" w:space="0" w:color="auto"/>
        <w:left w:val="none" w:sz="0" w:space="0" w:color="auto"/>
        <w:bottom w:val="none" w:sz="0" w:space="0" w:color="auto"/>
        <w:right w:val="none" w:sz="0" w:space="0" w:color="auto"/>
      </w:divBdr>
    </w:div>
    <w:div w:id="73624442">
      <w:bodyDiv w:val="1"/>
      <w:marLeft w:val="0"/>
      <w:marRight w:val="0"/>
      <w:marTop w:val="0"/>
      <w:marBottom w:val="0"/>
      <w:divBdr>
        <w:top w:val="none" w:sz="0" w:space="0" w:color="auto"/>
        <w:left w:val="none" w:sz="0" w:space="0" w:color="auto"/>
        <w:bottom w:val="none" w:sz="0" w:space="0" w:color="auto"/>
        <w:right w:val="none" w:sz="0" w:space="0" w:color="auto"/>
      </w:divBdr>
    </w:div>
    <w:div w:id="74055948">
      <w:bodyDiv w:val="1"/>
      <w:marLeft w:val="0"/>
      <w:marRight w:val="0"/>
      <w:marTop w:val="0"/>
      <w:marBottom w:val="0"/>
      <w:divBdr>
        <w:top w:val="none" w:sz="0" w:space="0" w:color="auto"/>
        <w:left w:val="none" w:sz="0" w:space="0" w:color="auto"/>
        <w:bottom w:val="none" w:sz="0" w:space="0" w:color="auto"/>
        <w:right w:val="none" w:sz="0" w:space="0" w:color="auto"/>
      </w:divBdr>
    </w:div>
    <w:div w:id="76220940">
      <w:bodyDiv w:val="1"/>
      <w:marLeft w:val="0"/>
      <w:marRight w:val="0"/>
      <w:marTop w:val="0"/>
      <w:marBottom w:val="0"/>
      <w:divBdr>
        <w:top w:val="none" w:sz="0" w:space="0" w:color="auto"/>
        <w:left w:val="none" w:sz="0" w:space="0" w:color="auto"/>
        <w:bottom w:val="none" w:sz="0" w:space="0" w:color="auto"/>
        <w:right w:val="none" w:sz="0" w:space="0" w:color="auto"/>
      </w:divBdr>
      <w:divsChild>
        <w:div w:id="1074201983">
          <w:marLeft w:val="0"/>
          <w:marRight w:val="0"/>
          <w:marTop w:val="0"/>
          <w:marBottom w:val="0"/>
          <w:divBdr>
            <w:top w:val="none" w:sz="0" w:space="0" w:color="auto"/>
            <w:left w:val="none" w:sz="0" w:space="0" w:color="auto"/>
            <w:bottom w:val="none" w:sz="0" w:space="0" w:color="auto"/>
            <w:right w:val="none" w:sz="0" w:space="0" w:color="auto"/>
          </w:divBdr>
        </w:div>
        <w:div w:id="1349480846">
          <w:marLeft w:val="0"/>
          <w:marRight w:val="0"/>
          <w:marTop w:val="0"/>
          <w:marBottom w:val="0"/>
          <w:divBdr>
            <w:top w:val="none" w:sz="0" w:space="0" w:color="auto"/>
            <w:left w:val="none" w:sz="0" w:space="0" w:color="auto"/>
            <w:bottom w:val="none" w:sz="0" w:space="0" w:color="auto"/>
            <w:right w:val="none" w:sz="0" w:space="0" w:color="auto"/>
          </w:divBdr>
          <w:divsChild>
            <w:div w:id="160506838">
              <w:marLeft w:val="0"/>
              <w:marRight w:val="0"/>
              <w:marTop w:val="0"/>
              <w:marBottom w:val="0"/>
              <w:divBdr>
                <w:top w:val="none" w:sz="0" w:space="0" w:color="auto"/>
                <w:left w:val="none" w:sz="0" w:space="0" w:color="auto"/>
                <w:bottom w:val="none" w:sz="0" w:space="0" w:color="auto"/>
                <w:right w:val="none" w:sz="0" w:space="0" w:color="auto"/>
              </w:divBdr>
            </w:div>
            <w:div w:id="479732153">
              <w:marLeft w:val="0"/>
              <w:marRight w:val="0"/>
              <w:marTop w:val="0"/>
              <w:marBottom w:val="0"/>
              <w:divBdr>
                <w:top w:val="none" w:sz="0" w:space="0" w:color="auto"/>
                <w:left w:val="none" w:sz="0" w:space="0" w:color="auto"/>
                <w:bottom w:val="none" w:sz="0" w:space="0" w:color="auto"/>
                <w:right w:val="none" w:sz="0" w:space="0" w:color="auto"/>
              </w:divBdr>
            </w:div>
            <w:div w:id="1642493941">
              <w:marLeft w:val="0"/>
              <w:marRight w:val="0"/>
              <w:marTop w:val="0"/>
              <w:marBottom w:val="0"/>
              <w:divBdr>
                <w:top w:val="none" w:sz="0" w:space="0" w:color="auto"/>
                <w:left w:val="none" w:sz="0" w:space="0" w:color="auto"/>
                <w:bottom w:val="none" w:sz="0" w:space="0" w:color="auto"/>
                <w:right w:val="none" w:sz="0" w:space="0" w:color="auto"/>
              </w:divBdr>
            </w:div>
          </w:divsChild>
        </w:div>
        <w:div w:id="1355300969">
          <w:marLeft w:val="0"/>
          <w:marRight w:val="0"/>
          <w:marTop w:val="0"/>
          <w:marBottom w:val="0"/>
          <w:divBdr>
            <w:top w:val="none" w:sz="0" w:space="0" w:color="auto"/>
            <w:left w:val="none" w:sz="0" w:space="0" w:color="auto"/>
            <w:bottom w:val="none" w:sz="0" w:space="0" w:color="auto"/>
            <w:right w:val="none" w:sz="0" w:space="0" w:color="auto"/>
          </w:divBdr>
          <w:divsChild>
            <w:div w:id="1758944882">
              <w:marLeft w:val="0"/>
              <w:marRight w:val="0"/>
              <w:marTop w:val="0"/>
              <w:marBottom w:val="0"/>
              <w:divBdr>
                <w:top w:val="none" w:sz="0" w:space="0" w:color="auto"/>
                <w:left w:val="none" w:sz="0" w:space="0" w:color="auto"/>
                <w:bottom w:val="none" w:sz="0" w:space="0" w:color="auto"/>
                <w:right w:val="none" w:sz="0" w:space="0" w:color="auto"/>
              </w:divBdr>
            </w:div>
          </w:divsChild>
        </w:div>
        <w:div w:id="1422410118">
          <w:marLeft w:val="0"/>
          <w:marRight w:val="0"/>
          <w:marTop w:val="0"/>
          <w:marBottom w:val="0"/>
          <w:divBdr>
            <w:top w:val="none" w:sz="0" w:space="0" w:color="auto"/>
            <w:left w:val="none" w:sz="0" w:space="0" w:color="auto"/>
            <w:bottom w:val="none" w:sz="0" w:space="0" w:color="auto"/>
            <w:right w:val="none" w:sz="0" w:space="0" w:color="auto"/>
          </w:divBdr>
          <w:divsChild>
            <w:div w:id="7325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488">
      <w:bodyDiv w:val="1"/>
      <w:marLeft w:val="0"/>
      <w:marRight w:val="0"/>
      <w:marTop w:val="0"/>
      <w:marBottom w:val="0"/>
      <w:divBdr>
        <w:top w:val="none" w:sz="0" w:space="0" w:color="auto"/>
        <w:left w:val="none" w:sz="0" w:space="0" w:color="auto"/>
        <w:bottom w:val="none" w:sz="0" w:space="0" w:color="auto"/>
        <w:right w:val="none" w:sz="0" w:space="0" w:color="auto"/>
      </w:divBdr>
      <w:divsChild>
        <w:div w:id="780152754">
          <w:marLeft w:val="0"/>
          <w:marRight w:val="0"/>
          <w:marTop w:val="0"/>
          <w:marBottom w:val="0"/>
          <w:divBdr>
            <w:top w:val="none" w:sz="0" w:space="0" w:color="auto"/>
            <w:left w:val="none" w:sz="0" w:space="0" w:color="auto"/>
            <w:bottom w:val="single" w:sz="8" w:space="5" w:color="FA2800"/>
            <w:right w:val="none" w:sz="0" w:space="0" w:color="auto"/>
          </w:divBdr>
        </w:div>
        <w:div w:id="906695902">
          <w:marLeft w:val="0"/>
          <w:marRight w:val="0"/>
          <w:marTop w:val="0"/>
          <w:marBottom w:val="0"/>
          <w:divBdr>
            <w:top w:val="none" w:sz="0" w:space="0" w:color="auto"/>
            <w:left w:val="none" w:sz="0" w:space="0" w:color="auto"/>
            <w:bottom w:val="none" w:sz="0" w:space="0" w:color="auto"/>
            <w:right w:val="none" w:sz="0" w:space="0" w:color="auto"/>
          </w:divBdr>
          <w:divsChild>
            <w:div w:id="1927110364">
              <w:marLeft w:val="0"/>
              <w:marRight w:val="0"/>
              <w:marTop w:val="0"/>
              <w:marBottom w:val="0"/>
              <w:divBdr>
                <w:top w:val="none" w:sz="0" w:space="0" w:color="auto"/>
                <w:left w:val="none" w:sz="0" w:space="0" w:color="auto"/>
                <w:bottom w:val="none" w:sz="0" w:space="0" w:color="auto"/>
                <w:right w:val="none" w:sz="0" w:space="0" w:color="auto"/>
              </w:divBdr>
              <w:divsChild>
                <w:div w:id="13328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3688">
      <w:bodyDiv w:val="1"/>
      <w:marLeft w:val="0"/>
      <w:marRight w:val="0"/>
      <w:marTop w:val="0"/>
      <w:marBottom w:val="0"/>
      <w:divBdr>
        <w:top w:val="none" w:sz="0" w:space="0" w:color="auto"/>
        <w:left w:val="none" w:sz="0" w:space="0" w:color="auto"/>
        <w:bottom w:val="none" w:sz="0" w:space="0" w:color="auto"/>
        <w:right w:val="none" w:sz="0" w:space="0" w:color="auto"/>
      </w:divBdr>
      <w:divsChild>
        <w:div w:id="1481851905">
          <w:marLeft w:val="0"/>
          <w:marRight w:val="0"/>
          <w:marTop w:val="0"/>
          <w:marBottom w:val="0"/>
          <w:divBdr>
            <w:top w:val="none" w:sz="0" w:space="0" w:color="auto"/>
            <w:left w:val="none" w:sz="0" w:space="0" w:color="auto"/>
            <w:bottom w:val="none" w:sz="0" w:space="0" w:color="auto"/>
            <w:right w:val="none" w:sz="0" w:space="0" w:color="auto"/>
          </w:divBdr>
        </w:div>
        <w:div w:id="130834047">
          <w:marLeft w:val="0"/>
          <w:marRight w:val="0"/>
          <w:marTop w:val="0"/>
          <w:marBottom w:val="0"/>
          <w:divBdr>
            <w:top w:val="none" w:sz="0" w:space="0" w:color="auto"/>
            <w:left w:val="none" w:sz="0" w:space="0" w:color="auto"/>
            <w:bottom w:val="none" w:sz="0" w:space="0" w:color="auto"/>
            <w:right w:val="none" w:sz="0" w:space="0" w:color="auto"/>
          </w:divBdr>
        </w:div>
        <w:div w:id="1697073190">
          <w:marLeft w:val="0"/>
          <w:marRight w:val="0"/>
          <w:marTop w:val="0"/>
          <w:marBottom w:val="0"/>
          <w:divBdr>
            <w:top w:val="none" w:sz="0" w:space="0" w:color="auto"/>
            <w:left w:val="none" w:sz="0" w:space="0" w:color="auto"/>
            <w:bottom w:val="none" w:sz="0" w:space="0" w:color="auto"/>
            <w:right w:val="none" w:sz="0" w:space="0" w:color="auto"/>
          </w:divBdr>
        </w:div>
        <w:div w:id="1780836196">
          <w:marLeft w:val="0"/>
          <w:marRight w:val="0"/>
          <w:marTop w:val="0"/>
          <w:marBottom w:val="0"/>
          <w:divBdr>
            <w:top w:val="none" w:sz="0" w:space="0" w:color="auto"/>
            <w:left w:val="none" w:sz="0" w:space="0" w:color="auto"/>
            <w:bottom w:val="none" w:sz="0" w:space="0" w:color="auto"/>
            <w:right w:val="none" w:sz="0" w:space="0" w:color="auto"/>
          </w:divBdr>
        </w:div>
        <w:div w:id="256838964">
          <w:marLeft w:val="0"/>
          <w:marRight w:val="0"/>
          <w:marTop w:val="0"/>
          <w:marBottom w:val="0"/>
          <w:divBdr>
            <w:top w:val="none" w:sz="0" w:space="0" w:color="auto"/>
            <w:left w:val="none" w:sz="0" w:space="0" w:color="auto"/>
            <w:bottom w:val="none" w:sz="0" w:space="0" w:color="auto"/>
            <w:right w:val="none" w:sz="0" w:space="0" w:color="auto"/>
          </w:divBdr>
        </w:div>
        <w:div w:id="115805886">
          <w:marLeft w:val="0"/>
          <w:marRight w:val="0"/>
          <w:marTop w:val="0"/>
          <w:marBottom w:val="0"/>
          <w:divBdr>
            <w:top w:val="none" w:sz="0" w:space="0" w:color="auto"/>
            <w:left w:val="none" w:sz="0" w:space="0" w:color="auto"/>
            <w:bottom w:val="none" w:sz="0" w:space="0" w:color="auto"/>
            <w:right w:val="none" w:sz="0" w:space="0" w:color="auto"/>
          </w:divBdr>
        </w:div>
        <w:div w:id="688875700">
          <w:marLeft w:val="0"/>
          <w:marRight w:val="0"/>
          <w:marTop w:val="0"/>
          <w:marBottom w:val="0"/>
          <w:divBdr>
            <w:top w:val="none" w:sz="0" w:space="0" w:color="auto"/>
            <w:left w:val="none" w:sz="0" w:space="0" w:color="auto"/>
            <w:bottom w:val="none" w:sz="0" w:space="0" w:color="auto"/>
            <w:right w:val="none" w:sz="0" w:space="0" w:color="auto"/>
          </w:divBdr>
        </w:div>
        <w:div w:id="1964605379">
          <w:marLeft w:val="0"/>
          <w:marRight w:val="0"/>
          <w:marTop w:val="0"/>
          <w:marBottom w:val="0"/>
          <w:divBdr>
            <w:top w:val="none" w:sz="0" w:space="0" w:color="auto"/>
            <w:left w:val="none" w:sz="0" w:space="0" w:color="auto"/>
            <w:bottom w:val="none" w:sz="0" w:space="0" w:color="auto"/>
            <w:right w:val="none" w:sz="0" w:space="0" w:color="auto"/>
          </w:divBdr>
        </w:div>
      </w:divsChild>
    </w:div>
    <w:div w:id="78067933">
      <w:bodyDiv w:val="1"/>
      <w:marLeft w:val="0"/>
      <w:marRight w:val="0"/>
      <w:marTop w:val="0"/>
      <w:marBottom w:val="0"/>
      <w:divBdr>
        <w:top w:val="none" w:sz="0" w:space="0" w:color="auto"/>
        <w:left w:val="none" w:sz="0" w:space="0" w:color="auto"/>
        <w:bottom w:val="none" w:sz="0" w:space="0" w:color="auto"/>
        <w:right w:val="none" w:sz="0" w:space="0" w:color="auto"/>
      </w:divBdr>
    </w:div>
    <w:div w:id="78217031">
      <w:bodyDiv w:val="1"/>
      <w:marLeft w:val="0"/>
      <w:marRight w:val="0"/>
      <w:marTop w:val="0"/>
      <w:marBottom w:val="0"/>
      <w:divBdr>
        <w:top w:val="none" w:sz="0" w:space="0" w:color="auto"/>
        <w:left w:val="none" w:sz="0" w:space="0" w:color="auto"/>
        <w:bottom w:val="none" w:sz="0" w:space="0" w:color="auto"/>
        <w:right w:val="none" w:sz="0" w:space="0" w:color="auto"/>
      </w:divBdr>
    </w:div>
    <w:div w:id="78603857">
      <w:bodyDiv w:val="1"/>
      <w:marLeft w:val="0"/>
      <w:marRight w:val="0"/>
      <w:marTop w:val="0"/>
      <w:marBottom w:val="0"/>
      <w:divBdr>
        <w:top w:val="none" w:sz="0" w:space="0" w:color="auto"/>
        <w:left w:val="none" w:sz="0" w:space="0" w:color="auto"/>
        <w:bottom w:val="none" w:sz="0" w:space="0" w:color="auto"/>
        <w:right w:val="none" w:sz="0" w:space="0" w:color="auto"/>
      </w:divBdr>
    </w:div>
    <w:div w:id="81729912">
      <w:bodyDiv w:val="1"/>
      <w:marLeft w:val="0"/>
      <w:marRight w:val="0"/>
      <w:marTop w:val="0"/>
      <w:marBottom w:val="0"/>
      <w:divBdr>
        <w:top w:val="none" w:sz="0" w:space="0" w:color="auto"/>
        <w:left w:val="none" w:sz="0" w:space="0" w:color="auto"/>
        <w:bottom w:val="none" w:sz="0" w:space="0" w:color="auto"/>
        <w:right w:val="none" w:sz="0" w:space="0" w:color="auto"/>
      </w:divBdr>
      <w:divsChild>
        <w:div w:id="1010570942">
          <w:marLeft w:val="0"/>
          <w:marRight w:val="0"/>
          <w:marTop w:val="0"/>
          <w:marBottom w:val="0"/>
          <w:divBdr>
            <w:top w:val="none" w:sz="0" w:space="0" w:color="auto"/>
            <w:left w:val="none" w:sz="0" w:space="0" w:color="auto"/>
            <w:bottom w:val="none" w:sz="0" w:space="0" w:color="auto"/>
            <w:right w:val="none" w:sz="0" w:space="0" w:color="auto"/>
          </w:divBdr>
          <w:divsChild>
            <w:div w:id="270551637">
              <w:marLeft w:val="0"/>
              <w:marRight w:val="0"/>
              <w:marTop w:val="0"/>
              <w:marBottom w:val="0"/>
              <w:divBdr>
                <w:top w:val="none" w:sz="0" w:space="0" w:color="auto"/>
                <w:left w:val="none" w:sz="0" w:space="0" w:color="auto"/>
                <w:bottom w:val="none" w:sz="0" w:space="0" w:color="auto"/>
                <w:right w:val="none" w:sz="0" w:space="0" w:color="auto"/>
              </w:divBdr>
              <w:divsChild>
                <w:div w:id="1395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7114">
          <w:marLeft w:val="0"/>
          <w:marRight w:val="0"/>
          <w:marTop w:val="0"/>
          <w:marBottom w:val="0"/>
          <w:divBdr>
            <w:top w:val="none" w:sz="0" w:space="0" w:color="auto"/>
            <w:left w:val="none" w:sz="0" w:space="0" w:color="auto"/>
            <w:bottom w:val="none" w:sz="0" w:space="0" w:color="auto"/>
            <w:right w:val="none" w:sz="0" w:space="0" w:color="auto"/>
          </w:divBdr>
          <w:divsChild>
            <w:div w:id="185951965">
              <w:marLeft w:val="0"/>
              <w:marRight w:val="0"/>
              <w:marTop w:val="0"/>
              <w:marBottom w:val="0"/>
              <w:divBdr>
                <w:top w:val="none" w:sz="0" w:space="0" w:color="auto"/>
                <w:left w:val="none" w:sz="0" w:space="0" w:color="auto"/>
                <w:bottom w:val="none" w:sz="0" w:space="0" w:color="auto"/>
                <w:right w:val="none" w:sz="0" w:space="0" w:color="auto"/>
              </w:divBdr>
              <w:divsChild>
                <w:div w:id="1603611911">
                  <w:marLeft w:val="0"/>
                  <w:marRight w:val="0"/>
                  <w:marTop w:val="0"/>
                  <w:marBottom w:val="0"/>
                  <w:divBdr>
                    <w:top w:val="none" w:sz="0" w:space="0" w:color="auto"/>
                    <w:left w:val="none" w:sz="0" w:space="0" w:color="auto"/>
                    <w:bottom w:val="none" w:sz="0" w:space="0" w:color="auto"/>
                    <w:right w:val="none" w:sz="0" w:space="0" w:color="auto"/>
                  </w:divBdr>
                  <w:divsChild>
                    <w:div w:id="1285884778">
                      <w:marLeft w:val="0"/>
                      <w:marRight w:val="0"/>
                      <w:marTop w:val="0"/>
                      <w:marBottom w:val="0"/>
                      <w:divBdr>
                        <w:top w:val="none" w:sz="0" w:space="0" w:color="auto"/>
                        <w:left w:val="none" w:sz="0" w:space="0" w:color="auto"/>
                        <w:bottom w:val="none" w:sz="0" w:space="0" w:color="auto"/>
                        <w:right w:val="none" w:sz="0" w:space="0" w:color="auto"/>
                      </w:divBdr>
                      <w:divsChild>
                        <w:div w:id="8084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3391">
      <w:bodyDiv w:val="1"/>
      <w:marLeft w:val="0"/>
      <w:marRight w:val="0"/>
      <w:marTop w:val="0"/>
      <w:marBottom w:val="0"/>
      <w:divBdr>
        <w:top w:val="none" w:sz="0" w:space="0" w:color="auto"/>
        <w:left w:val="none" w:sz="0" w:space="0" w:color="auto"/>
        <w:bottom w:val="none" w:sz="0" w:space="0" w:color="auto"/>
        <w:right w:val="none" w:sz="0" w:space="0" w:color="auto"/>
      </w:divBdr>
    </w:div>
    <w:div w:id="85074264">
      <w:bodyDiv w:val="1"/>
      <w:marLeft w:val="0"/>
      <w:marRight w:val="0"/>
      <w:marTop w:val="0"/>
      <w:marBottom w:val="0"/>
      <w:divBdr>
        <w:top w:val="none" w:sz="0" w:space="0" w:color="auto"/>
        <w:left w:val="none" w:sz="0" w:space="0" w:color="auto"/>
        <w:bottom w:val="none" w:sz="0" w:space="0" w:color="auto"/>
        <w:right w:val="none" w:sz="0" w:space="0" w:color="auto"/>
      </w:divBdr>
      <w:divsChild>
        <w:div w:id="644629882">
          <w:marLeft w:val="0"/>
          <w:marRight w:val="0"/>
          <w:marTop w:val="0"/>
          <w:marBottom w:val="0"/>
          <w:divBdr>
            <w:top w:val="none" w:sz="0" w:space="0" w:color="auto"/>
            <w:left w:val="none" w:sz="0" w:space="0" w:color="auto"/>
            <w:bottom w:val="none" w:sz="0" w:space="0" w:color="auto"/>
            <w:right w:val="none" w:sz="0" w:space="0" w:color="auto"/>
          </w:divBdr>
          <w:divsChild>
            <w:div w:id="735516388">
              <w:marLeft w:val="0"/>
              <w:marRight w:val="0"/>
              <w:marTop w:val="0"/>
              <w:marBottom w:val="0"/>
              <w:divBdr>
                <w:top w:val="none" w:sz="0" w:space="0" w:color="auto"/>
                <w:left w:val="none" w:sz="0" w:space="0" w:color="auto"/>
                <w:bottom w:val="none" w:sz="0" w:space="0" w:color="auto"/>
                <w:right w:val="none" w:sz="0" w:space="0" w:color="auto"/>
              </w:divBdr>
              <w:divsChild>
                <w:div w:id="1529635327">
                  <w:marLeft w:val="0"/>
                  <w:marRight w:val="0"/>
                  <w:marTop w:val="0"/>
                  <w:marBottom w:val="0"/>
                  <w:divBdr>
                    <w:top w:val="none" w:sz="0" w:space="0" w:color="auto"/>
                    <w:left w:val="none" w:sz="0" w:space="0" w:color="auto"/>
                    <w:bottom w:val="none" w:sz="0" w:space="0" w:color="auto"/>
                    <w:right w:val="none" w:sz="0" w:space="0" w:color="auto"/>
                  </w:divBdr>
                  <w:divsChild>
                    <w:div w:id="1747655000">
                      <w:marLeft w:val="0"/>
                      <w:marRight w:val="0"/>
                      <w:marTop w:val="0"/>
                      <w:marBottom w:val="0"/>
                      <w:divBdr>
                        <w:top w:val="none" w:sz="0" w:space="0" w:color="auto"/>
                        <w:left w:val="none" w:sz="0" w:space="0" w:color="auto"/>
                        <w:bottom w:val="none" w:sz="0" w:space="0" w:color="auto"/>
                        <w:right w:val="none" w:sz="0" w:space="0" w:color="auto"/>
                      </w:divBdr>
                      <w:divsChild>
                        <w:div w:id="631522758">
                          <w:marLeft w:val="0"/>
                          <w:marRight w:val="0"/>
                          <w:marTop w:val="0"/>
                          <w:marBottom w:val="0"/>
                          <w:divBdr>
                            <w:top w:val="none" w:sz="0" w:space="0" w:color="auto"/>
                            <w:left w:val="none" w:sz="0" w:space="0" w:color="auto"/>
                            <w:bottom w:val="none" w:sz="0" w:space="0" w:color="auto"/>
                            <w:right w:val="none" w:sz="0" w:space="0" w:color="auto"/>
                          </w:divBdr>
                          <w:divsChild>
                            <w:div w:id="15497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1351">
      <w:bodyDiv w:val="1"/>
      <w:marLeft w:val="0"/>
      <w:marRight w:val="0"/>
      <w:marTop w:val="0"/>
      <w:marBottom w:val="0"/>
      <w:divBdr>
        <w:top w:val="none" w:sz="0" w:space="0" w:color="auto"/>
        <w:left w:val="none" w:sz="0" w:space="0" w:color="auto"/>
        <w:bottom w:val="none" w:sz="0" w:space="0" w:color="auto"/>
        <w:right w:val="none" w:sz="0" w:space="0" w:color="auto"/>
      </w:divBdr>
      <w:divsChild>
        <w:div w:id="1332878248">
          <w:marLeft w:val="0"/>
          <w:marRight w:val="0"/>
          <w:marTop w:val="0"/>
          <w:marBottom w:val="0"/>
          <w:divBdr>
            <w:top w:val="none" w:sz="0" w:space="0" w:color="auto"/>
            <w:left w:val="none" w:sz="0" w:space="0" w:color="auto"/>
            <w:bottom w:val="none" w:sz="0" w:space="0" w:color="auto"/>
            <w:right w:val="none" w:sz="0" w:space="0" w:color="auto"/>
          </w:divBdr>
        </w:div>
      </w:divsChild>
    </w:div>
    <w:div w:id="88503010">
      <w:bodyDiv w:val="1"/>
      <w:marLeft w:val="0"/>
      <w:marRight w:val="0"/>
      <w:marTop w:val="0"/>
      <w:marBottom w:val="0"/>
      <w:divBdr>
        <w:top w:val="none" w:sz="0" w:space="0" w:color="auto"/>
        <w:left w:val="none" w:sz="0" w:space="0" w:color="auto"/>
        <w:bottom w:val="none" w:sz="0" w:space="0" w:color="auto"/>
        <w:right w:val="none" w:sz="0" w:space="0" w:color="auto"/>
      </w:divBdr>
    </w:div>
    <w:div w:id="88896128">
      <w:bodyDiv w:val="1"/>
      <w:marLeft w:val="0"/>
      <w:marRight w:val="0"/>
      <w:marTop w:val="0"/>
      <w:marBottom w:val="0"/>
      <w:divBdr>
        <w:top w:val="none" w:sz="0" w:space="0" w:color="auto"/>
        <w:left w:val="none" w:sz="0" w:space="0" w:color="auto"/>
        <w:bottom w:val="none" w:sz="0" w:space="0" w:color="auto"/>
        <w:right w:val="none" w:sz="0" w:space="0" w:color="auto"/>
      </w:divBdr>
      <w:divsChild>
        <w:div w:id="1119880786">
          <w:marLeft w:val="0"/>
          <w:marRight w:val="0"/>
          <w:marTop w:val="0"/>
          <w:marBottom w:val="0"/>
          <w:divBdr>
            <w:top w:val="none" w:sz="0" w:space="0" w:color="auto"/>
            <w:left w:val="none" w:sz="0" w:space="0" w:color="auto"/>
            <w:bottom w:val="none" w:sz="0" w:space="0" w:color="auto"/>
            <w:right w:val="none" w:sz="0" w:space="0" w:color="auto"/>
          </w:divBdr>
        </w:div>
      </w:divsChild>
    </w:div>
    <w:div w:id="89351503">
      <w:bodyDiv w:val="1"/>
      <w:marLeft w:val="0"/>
      <w:marRight w:val="0"/>
      <w:marTop w:val="0"/>
      <w:marBottom w:val="0"/>
      <w:divBdr>
        <w:top w:val="none" w:sz="0" w:space="0" w:color="auto"/>
        <w:left w:val="none" w:sz="0" w:space="0" w:color="auto"/>
        <w:bottom w:val="none" w:sz="0" w:space="0" w:color="auto"/>
        <w:right w:val="none" w:sz="0" w:space="0" w:color="auto"/>
      </w:divBdr>
      <w:divsChild>
        <w:div w:id="1516339029">
          <w:marLeft w:val="0"/>
          <w:marRight w:val="0"/>
          <w:marTop w:val="0"/>
          <w:marBottom w:val="0"/>
          <w:divBdr>
            <w:top w:val="none" w:sz="0" w:space="0" w:color="auto"/>
            <w:left w:val="none" w:sz="0" w:space="0" w:color="auto"/>
            <w:bottom w:val="none" w:sz="0" w:space="0" w:color="auto"/>
            <w:right w:val="none" w:sz="0" w:space="0" w:color="auto"/>
          </w:divBdr>
        </w:div>
      </w:divsChild>
    </w:div>
    <w:div w:id="94176397">
      <w:bodyDiv w:val="1"/>
      <w:marLeft w:val="0"/>
      <w:marRight w:val="0"/>
      <w:marTop w:val="0"/>
      <w:marBottom w:val="0"/>
      <w:divBdr>
        <w:top w:val="none" w:sz="0" w:space="0" w:color="auto"/>
        <w:left w:val="none" w:sz="0" w:space="0" w:color="auto"/>
        <w:bottom w:val="none" w:sz="0" w:space="0" w:color="auto"/>
        <w:right w:val="none" w:sz="0" w:space="0" w:color="auto"/>
      </w:divBdr>
    </w:div>
    <w:div w:id="94445085">
      <w:bodyDiv w:val="1"/>
      <w:marLeft w:val="0"/>
      <w:marRight w:val="0"/>
      <w:marTop w:val="0"/>
      <w:marBottom w:val="0"/>
      <w:divBdr>
        <w:top w:val="none" w:sz="0" w:space="0" w:color="auto"/>
        <w:left w:val="none" w:sz="0" w:space="0" w:color="auto"/>
        <w:bottom w:val="none" w:sz="0" w:space="0" w:color="auto"/>
        <w:right w:val="none" w:sz="0" w:space="0" w:color="auto"/>
      </w:divBdr>
    </w:div>
    <w:div w:id="94908287">
      <w:bodyDiv w:val="1"/>
      <w:marLeft w:val="0"/>
      <w:marRight w:val="0"/>
      <w:marTop w:val="0"/>
      <w:marBottom w:val="0"/>
      <w:divBdr>
        <w:top w:val="none" w:sz="0" w:space="0" w:color="auto"/>
        <w:left w:val="none" w:sz="0" w:space="0" w:color="auto"/>
        <w:bottom w:val="none" w:sz="0" w:space="0" w:color="auto"/>
        <w:right w:val="none" w:sz="0" w:space="0" w:color="auto"/>
      </w:divBdr>
    </w:div>
    <w:div w:id="98181827">
      <w:bodyDiv w:val="1"/>
      <w:marLeft w:val="0"/>
      <w:marRight w:val="0"/>
      <w:marTop w:val="0"/>
      <w:marBottom w:val="0"/>
      <w:divBdr>
        <w:top w:val="none" w:sz="0" w:space="0" w:color="auto"/>
        <w:left w:val="none" w:sz="0" w:space="0" w:color="auto"/>
        <w:bottom w:val="none" w:sz="0" w:space="0" w:color="auto"/>
        <w:right w:val="none" w:sz="0" w:space="0" w:color="auto"/>
      </w:divBdr>
    </w:div>
    <w:div w:id="99566238">
      <w:bodyDiv w:val="1"/>
      <w:marLeft w:val="0"/>
      <w:marRight w:val="0"/>
      <w:marTop w:val="0"/>
      <w:marBottom w:val="0"/>
      <w:divBdr>
        <w:top w:val="none" w:sz="0" w:space="0" w:color="auto"/>
        <w:left w:val="none" w:sz="0" w:space="0" w:color="auto"/>
        <w:bottom w:val="none" w:sz="0" w:space="0" w:color="auto"/>
        <w:right w:val="none" w:sz="0" w:space="0" w:color="auto"/>
      </w:divBdr>
    </w:div>
    <w:div w:id="101927238">
      <w:bodyDiv w:val="1"/>
      <w:marLeft w:val="0"/>
      <w:marRight w:val="0"/>
      <w:marTop w:val="0"/>
      <w:marBottom w:val="0"/>
      <w:divBdr>
        <w:top w:val="none" w:sz="0" w:space="0" w:color="auto"/>
        <w:left w:val="none" w:sz="0" w:space="0" w:color="auto"/>
        <w:bottom w:val="none" w:sz="0" w:space="0" w:color="auto"/>
        <w:right w:val="none" w:sz="0" w:space="0" w:color="auto"/>
      </w:divBdr>
    </w:div>
    <w:div w:id="104234268">
      <w:bodyDiv w:val="1"/>
      <w:marLeft w:val="0"/>
      <w:marRight w:val="0"/>
      <w:marTop w:val="0"/>
      <w:marBottom w:val="0"/>
      <w:divBdr>
        <w:top w:val="none" w:sz="0" w:space="0" w:color="auto"/>
        <w:left w:val="none" w:sz="0" w:space="0" w:color="auto"/>
        <w:bottom w:val="none" w:sz="0" w:space="0" w:color="auto"/>
        <w:right w:val="none" w:sz="0" w:space="0" w:color="auto"/>
      </w:divBdr>
    </w:div>
    <w:div w:id="104425417">
      <w:bodyDiv w:val="1"/>
      <w:marLeft w:val="0"/>
      <w:marRight w:val="0"/>
      <w:marTop w:val="0"/>
      <w:marBottom w:val="0"/>
      <w:divBdr>
        <w:top w:val="none" w:sz="0" w:space="0" w:color="auto"/>
        <w:left w:val="none" w:sz="0" w:space="0" w:color="auto"/>
        <w:bottom w:val="none" w:sz="0" w:space="0" w:color="auto"/>
        <w:right w:val="none" w:sz="0" w:space="0" w:color="auto"/>
      </w:divBdr>
    </w:div>
    <w:div w:id="105278886">
      <w:bodyDiv w:val="1"/>
      <w:marLeft w:val="0"/>
      <w:marRight w:val="0"/>
      <w:marTop w:val="0"/>
      <w:marBottom w:val="0"/>
      <w:divBdr>
        <w:top w:val="none" w:sz="0" w:space="0" w:color="auto"/>
        <w:left w:val="none" w:sz="0" w:space="0" w:color="auto"/>
        <w:bottom w:val="none" w:sz="0" w:space="0" w:color="auto"/>
        <w:right w:val="none" w:sz="0" w:space="0" w:color="auto"/>
      </w:divBdr>
      <w:divsChild>
        <w:div w:id="1125347597">
          <w:marLeft w:val="0"/>
          <w:marRight w:val="0"/>
          <w:marTop w:val="0"/>
          <w:marBottom w:val="0"/>
          <w:divBdr>
            <w:top w:val="none" w:sz="0" w:space="0" w:color="auto"/>
            <w:left w:val="none" w:sz="0" w:space="0" w:color="auto"/>
            <w:bottom w:val="none" w:sz="0" w:space="0" w:color="auto"/>
            <w:right w:val="none" w:sz="0" w:space="0" w:color="auto"/>
          </w:divBdr>
        </w:div>
        <w:div w:id="459963047">
          <w:marLeft w:val="0"/>
          <w:marRight w:val="0"/>
          <w:marTop w:val="0"/>
          <w:marBottom w:val="0"/>
          <w:divBdr>
            <w:top w:val="none" w:sz="0" w:space="0" w:color="auto"/>
            <w:left w:val="none" w:sz="0" w:space="0" w:color="auto"/>
            <w:bottom w:val="none" w:sz="0" w:space="0" w:color="auto"/>
            <w:right w:val="none" w:sz="0" w:space="0" w:color="auto"/>
          </w:divBdr>
        </w:div>
        <w:div w:id="420414214">
          <w:marLeft w:val="0"/>
          <w:marRight w:val="0"/>
          <w:marTop w:val="0"/>
          <w:marBottom w:val="0"/>
          <w:divBdr>
            <w:top w:val="none" w:sz="0" w:space="0" w:color="auto"/>
            <w:left w:val="none" w:sz="0" w:space="0" w:color="auto"/>
            <w:bottom w:val="none" w:sz="0" w:space="0" w:color="auto"/>
            <w:right w:val="none" w:sz="0" w:space="0" w:color="auto"/>
          </w:divBdr>
          <w:divsChild>
            <w:div w:id="19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7064">
      <w:bodyDiv w:val="1"/>
      <w:marLeft w:val="0"/>
      <w:marRight w:val="0"/>
      <w:marTop w:val="0"/>
      <w:marBottom w:val="0"/>
      <w:divBdr>
        <w:top w:val="none" w:sz="0" w:space="0" w:color="auto"/>
        <w:left w:val="none" w:sz="0" w:space="0" w:color="auto"/>
        <w:bottom w:val="none" w:sz="0" w:space="0" w:color="auto"/>
        <w:right w:val="none" w:sz="0" w:space="0" w:color="auto"/>
      </w:divBdr>
    </w:div>
    <w:div w:id="112793216">
      <w:bodyDiv w:val="1"/>
      <w:marLeft w:val="0"/>
      <w:marRight w:val="0"/>
      <w:marTop w:val="0"/>
      <w:marBottom w:val="0"/>
      <w:divBdr>
        <w:top w:val="none" w:sz="0" w:space="0" w:color="auto"/>
        <w:left w:val="none" w:sz="0" w:space="0" w:color="auto"/>
        <w:bottom w:val="none" w:sz="0" w:space="0" w:color="auto"/>
        <w:right w:val="none" w:sz="0" w:space="0" w:color="auto"/>
      </w:divBdr>
      <w:divsChild>
        <w:div w:id="24642170">
          <w:marLeft w:val="0"/>
          <w:marRight w:val="0"/>
          <w:marTop w:val="0"/>
          <w:marBottom w:val="0"/>
          <w:divBdr>
            <w:top w:val="none" w:sz="0" w:space="0" w:color="auto"/>
            <w:left w:val="none" w:sz="0" w:space="0" w:color="auto"/>
            <w:bottom w:val="none" w:sz="0" w:space="0" w:color="auto"/>
            <w:right w:val="none" w:sz="0" w:space="0" w:color="auto"/>
          </w:divBdr>
        </w:div>
      </w:divsChild>
    </w:div>
    <w:div w:id="117334127">
      <w:bodyDiv w:val="1"/>
      <w:marLeft w:val="0"/>
      <w:marRight w:val="0"/>
      <w:marTop w:val="0"/>
      <w:marBottom w:val="0"/>
      <w:divBdr>
        <w:top w:val="none" w:sz="0" w:space="0" w:color="auto"/>
        <w:left w:val="none" w:sz="0" w:space="0" w:color="auto"/>
        <w:bottom w:val="none" w:sz="0" w:space="0" w:color="auto"/>
        <w:right w:val="none" w:sz="0" w:space="0" w:color="auto"/>
      </w:divBdr>
    </w:div>
    <w:div w:id="117336762">
      <w:bodyDiv w:val="1"/>
      <w:marLeft w:val="0"/>
      <w:marRight w:val="0"/>
      <w:marTop w:val="0"/>
      <w:marBottom w:val="0"/>
      <w:divBdr>
        <w:top w:val="none" w:sz="0" w:space="0" w:color="auto"/>
        <w:left w:val="none" w:sz="0" w:space="0" w:color="auto"/>
        <w:bottom w:val="none" w:sz="0" w:space="0" w:color="auto"/>
        <w:right w:val="none" w:sz="0" w:space="0" w:color="auto"/>
      </w:divBdr>
    </w:div>
    <w:div w:id="117915466">
      <w:bodyDiv w:val="1"/>
      <w:marLeft w:val="0"/>
      <w:marRight w:val="0"/>
      <w:marTop w:val="0"/>
      <w:marBottom w:val="0"/>
      <w:divBdr>
        <w:top w:val="none" w:sz="0" w:space="0" w:color="auto"/>
        <w:left w:val="none" w:sz="0" w:space="0" w:color="auto"/>
        <w:bottom w:val="none" w:sz="0" w:space="0" w:color="auto"/>
        <w:right w:val="none" w:sz="0" w:space="0" w:color="auto"/>
      </w:divBdr>
    </w:div>
    <w:div w:id="118494040">
      <w:bodyDiv w:val="1"/>
      <w:marLeft w:val="0"/>
      <w:marRight w:val="0"/>
      <w:marTop w:val="0"/>
      <w:marBottom w:val="0"/>
      <w:divBdr>
        <w:top w:val="none" w:sz="0" w:space="0" w:color="auto"/>
        <w:left w:val="none" w:sz="0" w:space="0" w:color="auto"/>
        <w:bottom w:val="none" w:sz="0" w:space="0" w:color="auto"/>
        <w:right w:val="none" w:sz="0" w:space="0" w:color="auto"/>
      </w:divBdr>
    </w:div>
    <w:div w:id="119344585">
      <w:bodyDiv w:val="1"/>
      <w:marLeft w:val="0"/>
      <w:marRight w:val="0"/>
      <w:marTop w:val="0"/>
      <w:marBottom w:val="0"/>
      <w:divBdr>
        <w:top w:val="none" w:sz="0" w:space="0" w:color="auto"/>
        <w:left w:val="none" w:sz="0" w:space="0" w:color="auto"/>
        <w:bottom w:val="none" w:sz="0" w:space="0" w:color="auto"/>
        <w:right w:val="none" w:sz="0" w:space="0" w:color="auto"/>
      </w:divBdr>
      <w:divsChild>
        <w:div w:id="876046545">
          <w:marLeft w:val="0"/>
          <w:marRight w:val="0"/>
          <w:marTop w:val="0"/>
          <w:marBottom w:val="0"/>
          <w:divBdr>
            <w:top w:val="none" w:sz="0" w:space="0" w:color="auto"/>
            <w:left w:val="none" w:sz="0" w:space="0" w:color="auto"/>
            <w:bottom w:val="none" w:sz="0" w:space="0" w:color="auto"/>
            <w:right w:val="none" w:sz="0" w:space="0" w:color="auto"/>
          </w:divBdr>
          <w:divsChild>
            <w:div w:id="543374772">
              <w:marLeft w:val="0"/>
              <w:marRight w:val="0"/>
              <w:marTop w:val="0"/>
              <w:marBottom w:val="0"/>
              <w:divBdr>
                <w:top w:val="none" w:sz="0" w:space="0" w:color="auto"/>
                <w:left w:val="none" w:sz="0" w:space="0" w:color="auto"/>
                <w:bottom w:val="none" w:sz="0" w:space="0" w:color="auto"/>
                <w:right w:val="none" w:sz="0" w:space="0" w:color="auto"/>
              </w:divBdr>
            </w:div>
          </w:divsChild>
        </w:div>
        <w:div w:id="1254823634">
          <w:marLeft w:val="0"/>
          <w:marRight w:val="0"/>
          <w:marTop w:val="0"/>
          <w:marBottom w:val="0"/>
          <w:divBdr>
            <w:top w:val="none" w:sz="0" w:space="0" w:color="auto"/>
            <w:left w:val="none" w:sz="0" w:space="0" w:color="auto"/>
            <w:bottom w:val="none" w:sz="0" w:space="0" w:color="auto"/>
            <w:right w:val="none" w:sz="0" w:space="0" w:color="auto"/>
          </w:divBdr>
        </w:div>
      </w:divsChild>
    </w:div>
    <w:div w:id="119997471">
      <w:bodyDiv w:val="1"/>
      <w:marLeft w:val="0"/>
      <w:marRight w:val="0"/>
      <w:marTop w:val="0"/>
      <w:marBottom w:val="0"/>
      <w:divBdr>
        <w:top w:val="none" w:sz="0" w:space="0" w:color="auto"/>
        <w:left w:val="none" w:sz="0" w:space="0" w:color="auto"/>
        <w:bottom w:val="none" w:sz="0" w:space="0" w:color="auto"/>
        <w:right w:val="none" w:sz="0" w:space="0" w:color="auto"/>
      </w:divBdr>
    </w:div>
    <w:div w:id="121311025">
      <w:bodyDiv w:val="1"/>
      <w:marLeft w:val="0"/>
      <w:marRight w:val="0"/>
      <w:marTop w:val="0"/>
      <w:marBottom w:val="0"/>
      <w:divBdr>
        <w:top w:val="none" w:sz="0" w:space="0" w:color="auto"/>
        <w:left w:val="none" w:sz="0" w:space="0" w:color="auto"/>
        <w:bottom w:val="none" w:sz="0" w:space="0" w:color="auto"/>
        <w:right w:val="none" w:sz="0" w:space="0" w:color="auto"/>
      </w:divBdr>
      <w:divsChild>
        <w:div w:id="103961658">
          <w:blockQuote w:val="1"/>
          <w:marLeft w:val="400"/>
          <w:marRight w:val="0"/>
          <w:marTop w:val="0"/>
          <w:marBottom w:val="0"/>
          <w:divBdr>
            <w:top w:val="none" w:sz="0" w:space="0" w:color="auto"/>
            <w:left w:val="none" w:sz="0" w:space="0" w:color="auto"/>
            <w:bottom w:val="none" w:sz="0" w:space="0" w:color="auto"/>
            <w:right w:val="none" w:sz="0" w:space="0" w:color="auto"/>
          </w:divBdr>
        </w:div>
        <w:div w:id="1614632879">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 w:id="121464337">
      <w:bodyDiv w:val="1"/>
      <w:marLeft w:val="0"/>
      <w:marRight w:val="0"/>
      <w:marTop w:val="0"/>
      <w:marBottom w:val="0"/>
      <w:divBdr>
        <w:top w:val="none" w:sz="0" w:space="0" w:color="auto"/>
        <w:left w:val="none" w:sz="0" w:space="0" w:color="auto"/>
        <w:bottom w:val="none" w:sz="0" w:space="0" w:color="auto"/>
        <w:right w:val="none" w:sz="0" w:space="0" w:color="auto"/>
      </w:divBdr>
    </w:div>
    <w:div w:id="122164947">
      <w:bodyDiv w:val="1"/>
      <w:marLeft w:val="0"/>
      <w:marRight w:val="0"/>
      <w:marTop w:val="0"/>
      <w:marBottom w:val="0"/>
      <w:divBdr>
        <w:top w:val="none" w:sz="0" w:space="0" w:color="auto"/>
        <w:left w:val="none" w:sz="0" w:space="0" w:color="auto"/>
        <w:bottom w:val="none" w:sz="0" w:space="0" w:color="auto"/>
        <w:right w:val="none" w:sz="0" w:space="0" w:color="auto"/>
      </w:divBdr>
    </w:div>
    <w:div w:id="125512226">
      <w:bodyDiv w:val="1"/>
      <w:marLeft w:val="0"/>
      <w:marRight w:val="0"/>
      <w:marTop w:val="0"/>
      <w:marBottom w:val="0"/>
      <w:divBdr>
        <w:top w:val="none" w:sz="0" w:space="0" w:color="auto"/>
        <w:left w:val="none" w:sz="0" w:space="0" w:color="auto"/>
        <w:bottom w:val="none" w:sz="0" w:space="0" w:color="auto"/>
        <w:right w:val="none" w:sz="0" w:space="0" w:color="auto"/>
      </w:divBdr>
      <w:divsChild>
        <w:div w:id="1946963088">
          <w:marLeft w:val="0"/>
          <w:marRight w:val="0"/>
          <w:marTop w:val="0"/>
          <w:marBottom w:val="0"/>
          <w:divBdr>
            <w:top w:val="none" w:sz="0" w:space="0" w:color="auto"/>
            <w:left w:val="none" w:sz="0" w:space="0" w:color="auto"/>
            <w:bottom w:val="none" w:sz="0" w:space="0" w:color="auto"/>
            <w:right w:val="none" w:sz="0" w:space="0" w:color="auto"/>
          </w:divBdr>
        </w:div>
        <w:div w:id="1272930423">
          <w:marLeft w:val="0"/>
          <w:marRight w:val="0"/>
          <w:marTop w:val="0"/>
          <w:marBottom w:val="0"/>
          <w:divBdr>
            <w:top w:val="none" w:sz="0" w:space="0" w:color="auto"/>
            <w:left w:val="none" w:sz="0" w:space="0" w:color="auto"/>
            <w:bottom w:val="none" w:sz="0" w:space="0" w:color="auto"/>
            <w:right w:val="none" w:sz="0" w:space="0" w:color="auto"/>
          </w:divBdr>
        </w:div>
        <w:div w:id="1669015486">
          <w:marLeft w:val="0"/>
          <w:marRight w:val="0"/>
          <w:marTop w:val="0"/>
          <w:marBottom w:val="0"/>
          <w:divBdr>
            <w:top w:val="none" w:sz="0" w:space="0" w:color="auto"/>
            <w:left w:val="none" w:sz="0" w:space="0" w:color="auto"/>
            <w:bottom w:val="none" w:sz="0" w:space="0" w:color="auto"/>
            <w:right w:val="none" w:sz="0" w:space="0" w:color="auto"/>
          </w:divBdr>
        </w:div>
        <w:div w:id="955794043">
          <w:marLeft w:val="0"/>
          <w:marRight w:val="0"/>
          <w:marTop w:val="0"/>
          <w:marBottom w:val="0"/>
          <w:divBdr>
            <w:top w:val="none" w:sz="0" w:space="0" w:color="auto"/>
            <w:left w:val="none" w:sz="0" w:space="0" w:color="auto"/>
            <w:bottom w:val="none" w:sz="0" w:space="0" w:color="auto"/>
            <w:right w:val="none" w:sz="0" w:space="0" w:color="auto"/>
          </w:divBdr>
        </w:div>
        <w:div w:id="1993680832">
          <w:marLeft w:val="0"/>
          <w:marRight w:val="0"/>
          <w:marTop w:val="0"/>
          <w:marBottom w:val="0"/>
          <w:divBdr>
            <w:top w:val="none" w:sz="0" w:space="0" w:color="auto"/>
            <w:left w:val="none" w:sz="0" w:space="0" w:color="auto"/>
            <w:bottom w:val="none" w:sz="0" w:space="0" w:color="auto"/>
            <w:right w:val="none" w:sz="0" w:space="0" w:color="auto"/>
          </w:divBdr>
        </w:div>
        <w:div w:id="442263836">
          <w:marLeft w:val="0"/>
          <w:marRight w:val="0"/>
          <w:marTop w:val="0"/>
          <w:marBottom w:val="0"/>
          <w:divBdr>
            <w:top w:val="none" w:sz="0" w:space="0" w:color="auto"/>
            <w:left w:val="none" w:sz="0" w:space="0" w:color="auto"/>
            <w:bottom w:val="none" w:sz="0" w:space="0" w:color="auto"/>
            <w:right w:val="none" w:sz="0" w:space="0" w:color="auto"/>
          </w:divBdr>
          <w:divsChild>
            <w:div w:id="388845109">
              <w:marLeft w:val="0"/>
              <w:marRight w:val="0"/>
              <w:marTop w:val="0"/>
              <w:marBottom w:val="0"/>
              <w:divBdr>
                <w:top w:val="none" w:sz="0" w:space="0" w:color="auto"/>
                <w:left w:val="none" w:sz="0" w:space="0" w:color="auto"/>
                <w:bottom w:val="none" w:sz="0" w:space="0" w:color="auto"/>
                <w:right w:val="none" w:sz="0" w:space="0" w:color="auto"/>
              </w:divBdr>
            </w:div>
            <w:div w:id="1554851661">
              <w:marLeft w:val="0"/>
              <w:marRight w:val="0"/>
              <w:marTop w:val="0"/>
              <w:marBottom w:val="0"/>
              <w:divBdr>
                <w:top w:val="none" w:sz="0" w:space="0" w:color="auto"/>
                <w:left w:val="none" w:sz="0" w:space="0" w:color="auto"/>
                <w:bottom w:val="none" w:sz="0" w:space="0" w:color="auto"/>
                <w:right w:val="none" w:sz="0" w:space="0" w:color="auto"/>
              </w:divBdr>
            </w:div>
            <w:div w:id="1155604084">
              <w:marLeft w:val="0"/>
              <w:marRight w:val="0"/>
              <w:marTop w:val="0"/>
              <w:marBottom w:val="0"/>
              <w:divBdr>
                <w:top w:val="none" w:sz="0" w:space="0" w:color="auto"/>
                <w:left w:val="none" w:sz="0" w:space="0" w:color="auto"/>
                <w:bottom w:val="none" w:sz="0" w:space="0" w:color="auto"/>
                <w:right w:val="none" w:sz="0" w:space="0" w:color="auto"/>
              </w:divBdr>
            </w:div>
            <w:div w:id="1543638170">
              <w:marLeft w:val="0"/>
              <w:marRight w:val="0"/>
              <w:marTop w:val="0"/>
              <w:marBottom w:val="0"/>
              <w:divBdr>
                <w:top w:val="none" w:sz="0" w:space="0" w:color="auto"/>
                <w:left w:val="none" w:sz="0" w:space="0" w:color="auto"/>
                <w:bottom w:val="none" w:sz="0" w:space="0" w:color="auto"/>
                <w:right w:val="none" w:sz="0" w:space="0" w:color="auto"/>
              </w:divBdr>
            </w:div>
            <w:div w:id="127666698">
              <w:marLeft w:val="0"/>
              <w:marRight w:val="0"/>
              <w:marTop w:val="0"/>
              <w:marBottom w:val="0"/>
              <w:divBdr>
                <w:top w:val="none" w:sz="0" w:space="0" w:color="auto"/>
                <w:left w:val="none" w:sz="0" w:space="0" w:color="auto"/>
                <w:bottom w:val="none" w:sz="0" w:space="0" w:color="auto"/>
                <w:right w:val="none" w:sz="0" w:space="0" w:color="auto"/>
              </w:divBdr>
            </w:div>
            <w:div w:id="633020761">
              <w:marLeft w:val="0"/>
              <w:marRight w:val="0"/>
              <w:marTop w:val="0"/>
              <w:marBottom w:val="0"/>
              <w:divBdr>
                <w:top w:val="none" w:sz="0" w:space="0" w:color="auto"/>
                <w:left w:val="none" w:sz="0" w:space="0" w:color="auto"/>
                <w:bottom w:val="none" w:sz="0" w:space="0" w:color="auto"/>
                <w:right w:val="none" w:sz="0" w:space="0" w:color="auto"/>
              </w:divBdr>
            </w:div>
            <w:div w:id="1929188111">
              <w:marLeft w:val="0"/>
              <w:marRight w:val="0"/>
              <w:marTop w:val="0"/>
              <w:marBottom w:val="0"/>
              <w:divBdr>
                <w:top w:val="none" w:sz="0" w:space="0" w:color="auto"/>
                <w:left w:val="none" w:sz="0" w:space="0" w:color="auto"/>
                <w:bottom w:val="none" w:sz="0" w:space="0" w:color="auto"/>
                <w:right w:val="none" w:sz="0" w:space="0" w:color="auto"/>
              </w:divBdr>
            </w:div>
            <w:div w:id="1124812762">
              <w:marLeft w:val="0"/>
              <w:marRight w:val="0"/>
              <w:marTop w:val="0"/>
              <w:marBottom w:val="0"/>
              <w:divBdr>
                <w:top w:val="none" w:sz="0" w:space="0" w:color="auto"/>
                <w:left w:val="none" w:sz="0" w:space="0" w:color="auto"/>
                <w:bottom w:val="none" w:sz="0" w:space="0" w:color="auto"/>
                <w:right w:val="none" w:sz="0" w:space="0" w:color="auto"/>
              </w:divBdr>
            </w:div>
            <w:div w:id="414131821">
              <w:marLeft w:val="0"/>
              <w:marRight w:val="0"/>
              <w:marTop w:val="0"/>
              <w:marBottom w:val="0"/>
              <w:divBdr>
                <w:top w:val="none" w:sz="0" w:space="0" w:color="auto"/>
                <w:left w:val="none" w:sz="0" w:space="0" w:color="auto"/>
                <w:bottom w:val="none" w:sz="0" w:space="0" w:color="auto"/>
                <w:right w:val="none" w:sz="0" w:space="0" w:color="auto"/>
              </w:divBdr>
            </w:div>
            <w:div w:id="669478897">
              <w:marLeft w:val="0"/>
              <w:marRight w:val="0"/>
              <w:marTop w:val="0"/>
              <w:marBottom w:val="0"/>
              <w:divBdr>
                <w:top w:val="none" w:sz="0" w:space="0" w:color="auto"/>
                <w:left w:val="none" w:sz="0" w:space="0" w:color="auto"/>
                <w:bottom w:val="none" w:sz="0" w:space="0" w:color="auto"/>
                <w:right w:val="none" w:sz="0" w:space="0" w:color="auto"/>
              </w:divBdr>
            </w:div>
            <w:div w:id="545264791">
              <w:marLeft w:val="0"/>
              <w:marRight w:val="0"/>
              <w:marTop w:val="0"/>
              <w:marBottom w:val="0"/>
              <w:divBdr>
                <w:top w:val="none" w:sz="0" w:space="0" w:color="auto"/>
                <w:left w:val="none" w:sz="0" w:space="0" w:color="auto"/>
                <w:bottom w:val="none" w:sz="0" w:space="0" w:color="auto"/>
                <w:right w:val="none" w:sz="0" w:space="0" w:color="auto"/>
              </w:divBdr>
            </w:div>
            <w:div w:id="1728794897">
              <w:marLeft w:val="0"/>
              <w:marRight w:val="0"/>
              <w:marTop w:val="0"/>
              <w:marBottom w:val="0"/>
              <w:divBdr>
                <w:top w:val="none" w:sz="0" w:space="0" w:color="auto"/>
                <w:left w:val="none" w:sz="0" w:space="0" w:color="auto"/>
                <w:bottom w:val="none" w:sz="0" w:space="0" w:color="auto"/>
                <w:right w:val="none" w:sz="0" w:space="0" w:color="auto"/>
              </w:divBdr>
            </w:div>
            <w:div w:id="199365678">
              <w:marLeft w:val="0"/>
              <w:marRight w:val="0"/>
              <w:marTop w:val="0"/>
              <w:marBottom w:val="0"/>
              <w:divBdr>
                <w:top w:val="none" w:sz="0" w:space="0" w:color="auto"/>
                <w:left w:val="none" w:sz="0" w:space="0" w:color="auto"/>
                <w:bottom w:val="none" w:sz="0" w:space="0" w:color="auto"/>
                <w:right w:val="none" w:sz="0" w:space="0" w:color="auto"/>
              </w:divBdr>
            </w:div>
            <w:div w:id="945619916">
              <w:marLeft w:val="0"/>
              <w:marRight w:val="0"/>
              <w:marTop w:val="0"/>
              <w:marBottom w:val="0"/>
              <w:divBdr>
                <w:top w:val="none" w:sz="0" w:space="0" w:color="auto"/>
                <w:left w:val="none" w:sz="0" w:space="0" w:color="auto"/>
                <w:bottom w:val="none" w:sz="0" w:space="0" w:color="auto"/>
                <w:right w:val="none" w:sz="0" w:space="0" w:color="auto"/>
              </w:divBdr>
            </w:div>
            <w:div w:id="1117260707">
              <w:marLeft w:val="0"/>
              <w:marRight w:val="0"/>
              <w:marTop w:val="0"/>
              <w:marBottom w:val="0"/>
              <w:divBdr>
                <w:top w:val="none" w:sz="0" w:space="0" w:color="auto"/>
                <w:left w:val="none" w:sz="0" w:space="0" w:color="auto"/>
                <w:bottom w:val="none" w:sz="0" w:space="0" w:color="auto"/>
                <w:right w:val="none" w:sz="0" w:space="0" w:color="auto"/>
              </w:divBdr>
            </w:div>
            <w:div w:id="2096129903">
              <w:marLeft w:val="0"/>
              <w:marRight w:val="0"/>
              <w:marTop w:val="0"/>
              <w:marBottom w:val="0"/>
              <w:divBdr>
                <w:top w:val="none" w:sz="0" w:space="0" w:color="auto"/>
                <w:left w:val="none" w:sz="0" w:space="0" w:color="auto"/>
                <w:bottom w:val="none" w:sz="0" w:space="0" w:color="auto"/>
                <w:right w:val="none" w:sz="0" w:space="0" w:color="auto"/>
              </w:divBdr>
            </w:div>
            <w:div w:id="1144808997">
              <w:marLeft w:val="0"/>
              <w:marRight w:val="0"/>
              <w:marTop w:val="0"/>
              <w:marBottom w:val="0"/>
              <w:divBdr>
                <w:top w:val="none" w:sz="0" w:space="0" w:color="auto"/>
                <w:left w:val="none" w:sz="0" w:space="0" w:color="auto"/>
                <w:bottom w:val="none" w:sz="0" w:space="0" w:color="auto"/>
                <w:right w:val="none" w:sz="0" w:space="0" w:color="auto"/>
              </w:divBdr>
            </w:div>
            <w:div w:id="9939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2460">
      <w:bodyDiv w:val="1"/>
      <w:marLeft w:val="0"/>
      <w:marRight w:val="0"/>
      <w:marTop w:val="0"/>
      <w:marBottom w:val="0"/>
      <w:divBdr>
        <w:top w:val="none" w:sz="0" w:space="0" w:color="auto"/>
        <w:left w:val="none" w:sz="0" w:space="0" w:color="auto"/>
        <w:bottom w:val="none" w:sz="0" w:space="0" w:color="auto"/>
        <w:right w:val="none" w:sz="0" w:space="0" w:color="auto"/>
      </w:divBdr>
      <w:divsChild>
        <w:div w:id="737632749">
          <w:marLeft w:val="0"/>
          <w:marRight w:val="0"/>
          <w:marTop w:val="0"/>
          <w:marBottom w:val="0"/>
          <w:divBdr>
            <w:top w:val="none" w:sz="0" w:space="0" w:color="auto"/>
            <w:left w:val="none" w:sz="0" w:space="0" w:color="auto"/>
            <w:bottom w:val="none" w:sz="0" w:space="0" w:color="auto"/>
            <w:right w:val="none" w:sz="0" w:space="0" w:color="auto"/>
          </w:divBdr>
        </w:div>
        <w:div w:id="1800225978">
          <w:marLeft w:val="0"/>
          <w:marRight w:val="0"/>
          <w:marTop w:val="0"/>
          <w:marBottom w:val="0"/>
          <w:divBdr>
            <w:top w:val="none" w:sz="0" w:space="0" w:color="auto"/>
            <w:left w:val="none" w:sz="0" w:space="0" w:color="auto"/>
            <w:bottom w:val="none" w:sz="0" w:space="0" w:color="auto"/>
            <w:right w:val="none" w:sz="0" w:space="0" w:color="auto"/>
          </w:divBdr>
          <w:divsChild>
            <w:div w:id="1570186022">
              <w:marLeft w:val="0"/>
              <w:marRight w:val="0"/>
              <w:marTop w:val="0"/>
              <w:marBottom w:val="0"/>
              <w:divBdr>
                <w:top w:val="none" w:sz="0" w:space="0" w:color="auto"/>
                <w:left w:val="none" w:sz="0" w:space="0" w:color="auto"/>
                <w:bottom w:val="none" w:sz="0" w:space="0" w:color="auto"/>
                <w:right w:val="none" w:sz="0" w:space="0" w:color="auto"/>
              </w:divBdr>
            </w:div>
          </w:divsChild>
        </w:div>
        <w:div w:id="819729967">
          <w:marLeft w:val="0"/>
          <w:marRight w:val="0"/>
          <w:marTop w:val="0"/>
          <w:marBottom w:val="0"/>
          <w:divBdr>
            <w:top w:val="none" w:sz="0" w:space="0" w:color="auto"/>
            <w:left w:val="none" w:sz="0" w:space="0" w:color="auto"/>
            <w:bottom w:val="none" w:sz="0" w:space="0" w:color="auto"/>
            <w:right w:val="none" w:sz="0" w:space="0" w:color="auto"/>
          </w:divBdr>
        </w:div>
      </w:divsChild>
    </w:div>
    <w:div w:id="127212775">
      <w:bodyDiv w:val="1"/>
      <w:marLeft w:val="0"/>
      <w:marRight w:val="0"/>
      <w:marTop w:val="0"/>
      <w:marBottom w:val="0"/>
      <w:divBdr>
        <w:top w:val="none" w:sz="0" w:space="0" w:color="auto"/>
        <w:left w:val="none" w:sz="0" w:space="0" w:color="auto"/>
        <w:bottom w:val="none" w:sz="0" w:space="0" w:color="auto"/>
        <w:right w:val="none" w:sz="0" w:space="0" w:color="auto"/>
      </w:divBdr>
    </w:div>
    <w:div w:id="127405583">
      <w:bodyDiv w:val="1"/>
      <w:marLeft w:val="0"/>
      <w:marRight w:val="0"/>
      <w:marTop w:val="0"/>
      <w:marBottom w:val="0"/>
      <w:divBdr>
        <w:top w:val="none" w:sz="0" w:space="0" w:color="auto"/>
        <w:left w:val="none" w:sz="0" w:space="0" w:color="auto"/>
        <w:bottom w:val="none" w:sz="0" w:space="0" w:color="auto"/>
        <w:right w:val="none" w:sz="0" w:space="0" w:color="auto"/>
      </w:divBdr>
    </w:div>
    <w:div w:id="127823158">
      <w:bodyDiv w:val="1"/>
      <w:marLeft w:val="0"/>
      <w:marRight w:val="0"/>
      <w:marTop w:val="0"/>
      <w:marBottom w:val="0"/>
      <w:divBdr>
        <w:top w:val="none" w:sz="0" w:space="0" w:color="auto"/>
        <w:left w:val="none" w:sz="0" w:space="0" w:color="auto"/>
        <w:bottom w:val="none" w:sz="0" w:space="0" w:color="auto"/>
        <w:right w:val="none" w:sz="0" w:space="0" w:color="auto"/>
      </w:divBdr>
      <w:divsChild>
        <w:div w:id="1765685926">
          <w:marLeft w:val="0"/>
          <w:marRight w:val="0"/>
          <w:marTop w:val="0"/>
          <w:marBottom w:val="0"/>
          <w:divBdr>
            <w:top w:val="none" w:sz="0" w:space="0" w:color="auto"/>
            <w:left w:val="none" w:sz="0" w:space="0" w:color="auto"/>
            <w:bottom w:val="none" w:sz="0" w:space="0" w:color="auto"/>
            <w:right w:val="none" w:sz="0" w:space="0" w:color="auto"/>
          </w:divBdr>
        </w:div>
      </w:divsChild>
    </w:div>
    <w:div w:id="128401071">
      <w:bodyDiv w:val="1"/>
      <w:marLeft w:val="0"/>
      <w:marRight w:val="0"/>
      <w:marTop w:val="0"/>
      <w:marBottom w:val="0"/>
      <w:divBdr>
        <w:top w:val="none" w:sz="0" w:space="0" w:color="auto"/>
        <w:left w:val="none" w:sz="0" w:space="0" w:color="auto"/>
        <w:bottom w:val="none" w:sz="0" w:space="0" w:color="auto"/>
        <w:right w:val="none" w:sz="0" w:space="0" w:color="auto"/>
      </w:divBdr>
      <w:divsChild>
        <w:div w:id="1230916984">
          <w:marLeft w:val="0"/>
          <w:marRight w:val="0"/>
          <w:marTop w:val="0"/>
          <w:marBottom w:val="0"/>
          <w:divBdr>
            <w:top w:val="none" w:sz="0" w:space="0" w:color="auto"/>
            <w:left w:val="none" w:sz="0" w:space="0" w:color="auto"/>
            <w:bottom w:val="none" w:sz="0" w:space="0" w:color="auto"/>
            <w:right w:val="none" w:sz="0" w:space="0" w:color="auto"/>
          </w:divBdr>
          <w:divsChild>
            <w:div w:id="2114545377">
              <w:marLeft w:val="0"/>
              <w:marRight w:val="0"/>
              <w:marTop w:val="0"/>
              <w:marBottom w:val="0"/>
              <w:divBdr>
                <w:top w:val="none" w:sz="0" w:space="0" w:color="auto"/>
                <w:left w:val="none" w:sz="0" w:space="0" w:color="auto"/>
                <w:bottom w:val="none" w:sz="0" w:space="0" w:color="auto"/>
                <w:right w:val="none" w:sz="0" w:space="0" w:color="auto"/>
              </w:divBdr>
            </w:div>
            <w:div w:id="1778331905">
              <w:marLeft w:val="0"/>
              <w:marRight w:val="0"/>
              <w:marTop w:val="0"/>
              <w:marBottom w:val="0"/>
              <w:divBdr>
                <w:top w:val="none" w:sz="0" w:space="0" w:color="auto"/>
                <w:left w:val="none" w:sz="0" w:space="0" w:color="auto"/>
                <w:bottom w:val="none" w:sz="0" w:space="0" w:color="auto"/>
                <w:right w:val="none" w:sz="0" w:space="0" w:color="auto"/>
              </w:divBdr>
            </w:div>
            <w:div w:id="285702764">
              <w:marLeft w:val="0"/>
              <w:marRight w:val="0"/>
              <w:marTop w:val="0"/>
              <w:marBottom w:val="0"/>
              <w:divBdr>
                <w:top w:val="none" w:sz="0" w:space="0" w:color="auto"/>
                <w:left w:val="none" w:sz="0" w:space="0" w:color="auto"/>
                <w:bottom w:val="none" w:sz="0" w:space="0" w:color="auto"/>
                <w:right w:val="none" w:sz="0" w:space="0" w:color="auto"/>
              </w:divBdr>
            </w:div>
            <w:div w:id="616176352">
              <w:marLeft w:val="0"/>
              <w:marRight w:val="0"/>
              <w:marTop w:val="0"/>
              <w:marBottom w:val="0"/>
              <w:divBdr>
                <w:top w:val="none" w:sz="0" w:space="0" w:color="auto"/>
                <w:left w:val="none" w:sz="0" w:space="0" w:color="auto"/>
                <w:bottom w:val="none" w:sz="0" w:space="0" w:color="auto"/>
                <w:right w:val="none" w:sz="0" w:space="0" w:color="auto"/>
              </w:divBdr>
            </w:div>
            <w:div w:id="469248083">
              <w:marLeft w:val="0"/>
              <w:marRight w:val="0"/>
              <w:marTop w:val="0"/>
              <w:marBottom w:val="0"/>
              <w:divBdr>
                <w:top w:val="none" w:sz="0" w:space="0" w:color="auto"/>
                <w:left w:val="none" w:sz="0" w:space="0" w:color="auto"/>
                <w:bottom w:val="none" w:sz="0" w:space="0" w:color="auto"/>
                <w:right w:val="none" w:sz="0" w:space="0" w:color="auto"/>
              </w:divBdr>
            </w:div>
            <w:div w:id="470829203">
              <w:marLeft w:val="0"/>
              <w:marRight w:val="0"/>
              <w:marTop w:val="0"/>
              <w:marBottom w:val="0"/>
              <w:divBdr>
                <w:top w:val="none" w:sz="0" w:space="0" w:color="auto"/>
                <w:left w:val="none" w:sz="0" w:space="0" w:color="auto"/>
                <w:bottom w:val="none" w:sz="0" w:space="0" w:color="auto"/>
                <w:right w:val="none" w:sz="0" w:space="0" w:color="auto"/>
              </w:divBdr>
            </w:div>
            <w:div w:id="1528179683">
              <w:marLeft w:val="0"/>
              <w:marRight w:val="0"/>
              <w:marTop w:val="0"/>
              <w:marBottom w:val="0"/>
              <w:divBdr>
                <w:top w:val="none" w:sz="0" w:space="0" w:color="auto"/>
                <w:left w:val="none" w:sz="0" w:space="0" w:color="auto"/>
                <w:bottom w:val="none" w:sz="0" w:space="0" w:color="auto"/>
                <w:right w:val="none" w:sz="0" w:space="0" w:color="auto"/>
              </w:divBdr>
            </w:div>
            <w:div w:id="1227230200">
              <w:marLeft w:val="0"/>
              <w:marRight w:val="0"/>
              <w:marTop w:val="0"/>
              <w:marBottom w:val="0"/>
              <w:divBdr>
                <w:top w:val="none" w:sz="0" w:space="0" w:color="auto"/>
                <w:left w:val="none" w:sz="0" w:space="0" w:color="auto"/>
                <w:bottom w:val="none" w:sz="0" w:space="0" w:color="auto"/>
                <w:right w:val="none" w:sz="0" w:space="0" w:color="auto"/>
              </w:divBdr>
            </w:div>
            <w:div w:id="1120108410">
              <w:marLeft w:val="0"/>
              <w:marRight w:val="0"/>
              <w:marTop w:val="0"/>
              <w:marBottom w:val="0"/>
              <w:divBdr>
                <w:top w:val="none" w:sz="0" w:space="0" w:color="auto"/>
                <w:left w:val="none" w:sz="0" w:space="0" w:color="auto"/>
                <w:bottom w:val="none" w:sz="0" w:space="0" w:color="auto"/>
                <w:right w:val="none" w:sz="0" w:space="0" w:color="auto"/>
              </w:divBdr>
            </w:div>
            <w:div w:id="273751318">
              <w:marLeft w:val="0"/>
              <w:marRight w:val="0"/>
              <w:marTop w:val="0"/>
              <w:marBottom w:val="0"/>
              <w:divBdr>
                <w:top w:val="none" w:sz="0" w:space="0" w:color="auto"/>
                <w:left w:val="none" w:sz="0" w:space="0" w:color="auto"/>
                <w:bottom w:val="none" w:sz="0" w:space="0" w:color="auto"/>
                <w:right w:val="none" w:sz="0" w:space="0" w:color="auto"/>
              </w:divBdr>
            </w:div>
            <w:div w:id="2006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6128">
      <w:bodyDiv w:val="1"/>
      <w:marLeft w:val="0"/>
      <w:marRight w:val="0"/>
      <w:marTop w:val="0"/>
      <w:marBottom w:val="0"/>
      <w:divBdr>
        <w:top w:val="none" w:sz="0" w:space="0" w:color="auto"/>
        <w:left w:val="none" w:sz="0" w:space="0" w:color="auto"/>
        <w:bottom w:val="none" w:sz="0" w:space="0" w:color="auto"/>
        <w:right w:val="none" w:sz="0" w:space="0" w:color="auto"/>
      </w:divBdr>
      <w:divsChild>
        <w:div w:id="876699775">
          <w:marLeft w:val="0"/>
          <w:marRight w:val="0"/>
          <w:marTop w:val="0"/>
          <w:marBottom w:val="0"/>
          <w:divBdr>
            <w:top w:val="none" w:sz="0" w:space="0" w:color="auto"/>
            <w:left w:val="none" w:sz="0" w:space="0" w:color="auto"/>
            <w:bottom w:val="none" w:sz="0" w:space="0" w:color="auto"/>
            <w:right w:val="none" w:sz="0" w:space="0" w:color="auto"/>
          </w:divBdr>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31365998">
      <w:bodyDiv w:val="1"/>
      <w:marLeft w:val="0"/>
      <w:marRight w:val="0"/>
      <w:marTop w:val="0"/>
      <w:marBottom w:val="0"/>
      <w:divBdr>
        <w:top w:val="none" w:sz="0" w:space="0" w:color="auto"/>
        <w:left w:val="none" w:sz="0" w:space="0" w:color="auto"/>
        <w:bottom w:val="none" w:sz="0" w:space="0" w:color="auto"/>
        <w:right w:val="none" w:sz="0" w:space="0" w:color="auto"/>
      </w:divBdr>
    </w:div>
    <w:div w:id="131676584">
      <w:bodyDiv w:val="1"/>
      <w:marLeft w:val="0"/>
      <w:marRight w:val="0"/>
      <w:marTop w:val="0"/>
      <w:marBottom w:val="0"/>
      <w:divBdr>
        <w:top w:val="none" w:sz="0" w:space="0" w:color="auto"/>
        <w:left w:val="none" w:sz="0" w:space="0" w:color="auto"/>
        <w:bottom w:val="none" w:sz="0" w:space="0" w:color="auto"/>
        <w:right w:val="none" w:sz="0" w:space="0" w:color="auto"/>
      </w:divBdr>
    </w:div>
    <w:div w:id="133303193">
      <w:bodyDiv w:val="1"/>
      <w:marLeft w:val="0"/>
      <w:marRight w:val="0"/>
      <w:marTop w:val="0"/>
      <w:marBottom w:val="0"/>
      <w:divBdr>
        <w:top w:val="none" w:sz="0" w:space="0" w:color="auto"/>
        <w:left w:val="none" w:sz="0" w:space="0" w:color="auto"/>
        <w:bottom w:val="none" w:sz="0" w:space="0" w:color="auto"/>
        <w:right w:val="none" w:sz="0" w:space="0" w:color="auto"/>
      </w:divBdr>
      <w:divsChild>
        <w:div w:id="204101640">
          <w:marLeft w:val="0"/>
          <w:marRight w:val="0"/>
          <w:marTop w:val="0"/>
          <w:marBottom w:val="0"/>
          <w:divBdr>
            <w:top w:val="none" w:sz="0" w:space="0" w:color="auto"/>
            <w:left w:val="none" w:sz="0" w:space="0" w:color="auto"/>
            <w:bottom w:val="none" w:sz="0" w:space="0" w:color="auto"/>
            <w:right w:val="none" w:sz="0" w:space="0" w:color="auto"/>
          </w:divBdr>
        </w:div>
        <w:div w:id="294870189">
          <w:marLeft w:val="0"/>
          <w:marRight w:val="0"/>
          <w:marTop w:val="0"/>
          <w:marBottom w:val="0"/>
          <w:divBdr>
            <w:top w:val="none" w:sz="0" w:space="0" w:color="auto"/>
            <w:left w:val="none" w:sz="0" w:space="0" w:color="auto"/>
            <w:bottom w:val="none" w:sz="0" w:space="0" w:color="auto"/>
            <w:right w:val="none" w:sz="0" w:space="0" w:color="auto"/>
          </w:divBdr>
        </w:div>
        <w:div w:id="471557337">
          <w:marLeft w:val="0"/>
          <w:marRight w:val="0"/>
          <w:marTop w:val="0"/>
          <w:marBottom w:val="0"/>
          <w:divBdr>
            <w:top w:val="none" w:sz="0" w:space="0" w:color="auto"/>
            <w:left w:val="none" w:sz="0" w:space="0" w:color="auto"/>
            <w:bottom w:val="none" w:sz="0" w:space="0" w:color="auto"/>
            <w:right w:val="none" w:sz="0" w:space="0" w:color="auto"/>
          </w:divBdr>
        </w:div>
        <w:div w:id="498034725">
          <w:marLeft w:val="0"/>
          <w:marRight w:val="0"/>
          <w:marTop w:val="0"/>
          <w:marBottom w:val="0"/>
          <w:divBdr>
            <w:top w:val="none" w:sz="0" w:space="0" w:color="auto"/>
            <w:left w:val="none" w:sz="0" w:space="0" w:color="auto"/>
            <w:bottom w:val="none" w:sz="0" w:space="0" w:color="auto"/>
            <w:right w:val="none" w:sz="0" w:space="0" w:color="auto"/>
          </w:divBdr>
        </w:div>
        <w:div w:id="751203037">
          <w:marLeft w:val="0"/>
          <w:marRight w:val="0"/>
          <w:marTop w:val="0"/>
          <w:marBottom w:val="0"/>
          <w:divBdr>
            <w:top w:val="none" w:sz="0" w:space="0" w:color="auto"/>
            <w:left w:val="none" w:sz="0" w:space="0" w:color="auto"/>
            <w:bottom w:val="none" w:sz="0" w:space="0" w:color="auto"/>
            <w:right w:val="none" w:sz="0" w:space="0" w:color="auto"/>
          </w:divBdr>
        </w:div>
        <w:div w:id="776216300">
          <w:marLeft w:val="0"/>
          <w:marRight w:val="0"/>
          <w:marTop w:val="0"/>
          <w:marBottom w:val="0"/>
          <w:divBdr>
            <w:top w:val="none" w:sz="0" w:space="0" w:color="auto"/>
            <w:left w:val="none" w:sz="0" w:space="0" w:color="auto"/>
            <w:bottom w:val="none" w:sz="0" w:space="0" w:color="auto"/>
            <w:right w:val="none" w:sz="0" w:space="0" w:color="auto"/>
          </w:divBdr>
        </w:div>
        <w:div w:id="786966332">
          <w:marLeft w:val="0"/>
          <w:marRight w:val="0"/>
          <w:marTop w:val="0"/>
          <w:marBottom w:val="0"/>
          <w:divBdr>
            <w:top w:val="none" w:sz="0" w:space="0" w:color="auto"/>
            <w:left w:val="none" w:sz="0" w:space="0" w:color="auto"/>
            <w:bottom w:val="none" w:sz="0" w:space="0" w:color="auto"/>
            <w:right w:val="none" w:sz="0" w:space="0" w:color="auto"/>
          </w:divBdr>
        </w:div>
        <w:div w:id="863520227">
          <w:marLeft w:val="0"/>
          <w:marRight w:val="0"/>
          <w:marTop w:val="0"/>
          <w:marBottom w:val="0"/>
          <w:divBdr>
            <w:top w:val="none" w:sz="0" w:space="0" w:color="auto"/>
            <w:left w:val="none" w:sz="0" w:space="0" w:color="auto"/>
            <w:bottom w:val="none" w:sz="0" w:space="0" w:color="auto"/>
            <w:right w:val="none" w:sz="0" w:space="0" w:color="auto"/>
          </w:divBdr>
        </w:div>
        <w:div w:id="1142962626">
          <w:marLeft w:val="0"/>
          <w:marRight w:val="0"/>
          <w:marTop w:val="0"/>
          <w:marBottom w:val="0"/>
          <w:divBdr>
            <w:top w:val="none" w:sz="0" w:space="0" w:color="auto"/>
            <w:left w:val="none" w:sz="0" w:space="0" w:color="auto"/>
            <w:bottom w:val="none" w:sz="0" w:space="0" w:color="auto"/>
            <w:right w:val="none" w:sz="0" w:space="0" w:color="auto"/>
          </w:divBdr>
        </w:div>
        <w:div w:id="1171213628">
          <w:marLeft w:val="0"/>
          <w:marRight w:val="0"/>
          <w:marTop w:val="0"/>
          <w:marBottom w:val="0"/>
          <w:divBdr>
            <w:top w:val="none" w:sz="0" w:space="0" w:color="auto"/>
            <w:left w:val="none" w:sz="0" w:space="0" w:color="auto"/>
            <w:bottom w:val="none" w:sz="0" w:space="0" w:color="auto"/>
            <w:right w:val="none" w:sz="0" w:space="0" w:color="auto"/>
          </w:divBdr>
        </w:div>
        <w:div w:id="1240946587">
          <w:marLeft w:val="0"/>
          <w:marRight w:val="0"/>
          <w:marTop w:val="0"/>
          <w:marBottom w:val="0"/>
          <w:divBdr>
            <w:top w:val="none" w:sz="0" w:space="0" w:color="auto"/>
            <w:left w:val="none" w:sz="0" w:space="0" w:color="auto"/>
            <w:bottom w:val="none" w:sz="0" w:space="0" w:color="auto"/>
            <w:right w:val="none" w:sz="0" w:space="0" w:color="auto"/>
          </w:divBdr>
        </w:div>
        <w:div w:id="1488128038">
          <w:marLeft w:val="0"/>
          <w:marRight w:val="0"/>
          <w:marTop w:val="0"/>
          <w:marBottom w:val="0"/>
          <w:divBdr>
            <w:top w:val="none" w:sz="0" w:space="0" w:color="auto"/>
            <w:left w:val="none" w:sz="0" w:space="0" w:color="auto"/>
            <w:bottom w:val="none" w:sz="0" w:space="0" w:color="auto"/>
            <w:right w:val="none" w:sz="0" w:space="0" w:color="auto"/>
          </w:divBdr>
        </w:div>
        <w:div w:id="1571110657">
          <w:marLeft w:val="0"/>
          <w:marRight w:val="0"/>
          <w:marTop w:val="0"/>
          <w:marBottom w:val="0"/>
          <w:divBdr>
            <w:top w:val="none" w:sz="0" w:space="0" w:color="auto"/>
            <w:left w:val="none" w:sz="0" w:space="0" w:color="auto"/>
            <w:bottom w:val="none" w:sz="0" w:space="0" w:color="auto"/>
            <w:right w:val="none" w:sz="0" w:space="0" w:color="auto"/>
          </w:divBdr>
        </w:div>
        <w:div w:id="1785691694">
          <w:marLeft w:val="0"/>
          <w:marRight w:val="0"/>
          <w:marTop w:val="0"/>
          <w:marBottom w:val="0"/>
          <w:divBdr>
            <w:top w:val="none" w:sz="0" w:space="0" w:color="auto"/>
            <w:left w:val="none" w:sz="0" w:space="0" w:color="auto"/>
            <w:bottom w:val="none" w:sz="0" w:space="0" w:color="auto"/>
            <w:right w:val="none" w:sz="0" w:space="0" w:color="auto"/>
          </w:divBdr>
        </w:div>
        <w:div w:id="1930120498">
          <w:marLeft w:val="0"/>
          <w:marRight w:val="0"/>
          <w:marTop w:val="0"/>
          <w:marBottom w:val="0"/>
          <w:divBdr>
            <w:top w:val="none" w:sz="0" w:space="0" w:color="auto"/>
            <w:left w:val="none" w:sz="0" w:space="0" w:color="auto"/>
            <w:bottom w:val="none" w:sz="0" w:space="0" w:color="auto"/>
            <w:right w:val="none" w:sz="0" w:space="0" w:color="auto"/>
          </w:divBdr>
        </w:div>
        <w:div w:id="2044358956">
          <w:marLeft w:val="0"/>
          <w:marRight w:val="0"/>
          <w:marTop w:val="0"/>
          <w:marBottom w:val="0"/>
          <w:divBdr>
            <w:top w:val="none" w:sz="0" w:space="0" w:color="auto"/>
            <w:left w:val="none" w:sz="0" w:space="0" w:color="auto"/>
            <w:bottom w:val="none" w:sz="0" w:space="0" w:color="auto"/>
            <w:right w:val="none" w:sz="0" w:space="0" w:color="auto"/>
          </w:divBdr>
        </w:div>
        <w:div w:id="2081245643">
          <w:marLeft w:val="0"/>
          <w:marRight w:val="0"/>
          <w:marTop w:val="0"/>
          <w:marBottom w:val="0"/>
          <w:divBdr>
            <w:top w:val="none" w:sz="0" w:space="0" w:color="auto"/>
            <w:left w:val="none" w:sz="0" w:space="0" w:color="auto"/>
            <w:bottom w:val="none" w:sz="0" w:space="0" w:color="auto"/>
            <w:right w:val="none" w:sz="0" w:space="0" w:color="auto"/>
          </w:divBdr>
        </w:div>
      </w:divsChild>
    </w:div>
    <w:div w:id="136147404">
      <w:bodyDiv w:val="1"/>
      <w:marLeft w:val="0"/>
      <w:marRight w:val="0"/>
      <w:marTop w:val="0"/>
      <w:marBottom w:val="0"/>
      <w:divBdr>
        <w:top w:val="none" w:sz="0" w:space="0" w:color="auto"/>
        <w:left w:val="none" w:sz="0" w:space="0" w:color="auto"/>
        <w:bottom w:val="none" w:sz="0" w:space="0" w:color="auto"/>
        <w:right w:val="none" w:sz="0" w:space="0" w:color="auto"/>
      </w:divBdr>
      <w:divsChild>
        <w:div w:id="712270071">
          <w:marLeft w:val="0"/>
          <w:marRight w:val="0"/>
          <w:marTop w:val="0"/>
          <w:marBottom w:val="0"/>
          <w:divBdr>
            <w:top w:val="none" w:sz="0" w:space="0" w:color="auto"/>
            <w:left w:val="none" w:sz="0" w:space="0" w:color="auto"/>
            <w:bottom w:val="none" w:sz="0" w:space="0" w:color="auto"/>
            <w:right w:val="none" w:sz="0" w:space="0" w:color="auto"/>
          </w:divBdr>
        </w:div>
        <w:div w:id="1114329454">
          <w:marLeft w:val="0"/>
          <w:marRight w:val="0"/>
          <w:marTop w:val="0"/>
          <w:marBottom w:val="0"/>
          <w:divBdr>
            <w:top w:val="none" w:sz="0" w:space="0" w:color="auto"/>
            <w:left w:val="none" w:sz="0" w:space="0" w:color="auto"/>
            <w:bottom w:val="none" w:sz="0" w:space="0" w:color="auto"/>
            <w:right w:val="none" w:sz="0" w:space="0" w:color="auto"/>
          </w:divBdr>
          <w:divsChild>
            <w:div w:id="389696706">
              <w:marLeft w:val="0"/>
              <w:marRight w:val="0"/>
              <w:marTop w:val="0"/>
              <w:marBottom w:val="0"/>
              <w:divBdr>
                <w:top w:val="none" w:sz="0" w:space="0" w:color="auto"/>
                <w:left w:val="none" w:sz="0" w:space="0" w:color="auto"/>
                <w:bottom w:val="none" w:sz="0" w:space="0" w:color="auto"/>
                <w:right w:val="none" w:sz="0" w:space="0" w:color="auto"/>
              </w:divBdr>
            </w:div>
            <w:div w:id="2134591026">
              <w:marLeft w:val="0"/>
              <w:marRight w:val="0"/>
              <w:marTop w:val="0"/>
              <w:marBottom w:val="0"/>
              <w:divBdr>
                <w:top w:val="none" w:sz="0" w:space="0" w:color="auto"/>
                <w:left w:val="none" w:sz="0" w:space="0" w:color="auto"/>
                <w:bottom w:val="none" w:sz="0" w:space="0" w:color="auto"/>
                <w:right w:val="none" w:sz="0" w:space="0" w:color="auto"/>
              </w:divBdr>
            </w:div>
          </w:divsChild>
        </w:div>
        <w:div w:id="1360205118">
          <w:marLeft w:val="0"/>
          <w:marRight w:val="0"/>
          <w:marTop w:val="0"/>
          <w:marBottom w:val="0"/>
          <w:divBdr>
            <w:top w:val="none" w:sz="0" w:space="0" w:color="auto"/>
            <w:left w:val="none" w:sz="0" w:space="0" w:color="auto"/>
            <w:bottom w:val="none" w:sz="0" w:space="0" w:color="auto"/>
            <w:right w:val="none" w:sz="0" w:space="0" w:color="auto"/>
          </w:divBdr>
          <w:divsChild>
            <w:div w:id="268392880">
              <w:marLeft w:val="0"/>
              <w:marRight w:val="0"/>
              <w:marTop w:val="0"/>
              <w:marBottom w:val="0"/>
              <w:divBdr>
                <w:top w:val="none" w:sz="0" w:space="0" w:color="auto"/>
                <w:left w:val="none" w:sz="0" w:space="0" w:color="auto"/>
                <w:bottom w:val="none" w:sz="0" w:space="0" w:color="auto"/>
                <w:right w:val="none" w:sz="0" w:space="0" w:color="auto"/>
              </w:divBdr>
            </w:div>
          </w:divsChild>
        </w:div>
        <w:div w:id="2024697501">
          <w:marLeft w:val="0"/>
          <w:marRight w:val="0"/>
          <w:marTop w:val="0"/>
          <w:marBottom w:val="0"/>
          <w:divBdr>
            <w:top w:val="none" w:sz="0" w:space="0" w:color="auto"/>
            <w:left w:val="none" w:sz="0" w:space="0" w:color="auto"/>
            <w:bottom w:val="none" w:sz="0" w:space="0" w:color="auto"/>
            <w:right w:val="none" w:sz="0" w:space="0" w:color="auto"/>
          </w:divBdr>
        </w:div>
        <w:div w:id="2103604643">
          <w:marLeft w:val="0"/>
          <w:marRight w:val="0"/>
          <w:marTop w:val="0"/>
          <w:marBottom w:val="0"/>
          <w:divBdr>
            <w:top w:val="none" w:sz="0" w:space="0" w:color="auto"/>
            <w:left w:val="none" w:sz="0" w:space="0" w:color="auto"/>
            <w:bottom w:val="none" w:sz="0" w:space="0" w:color="auto"/>
            <w:right w:val="none" w:sz="0" w:space="0" w:color="auto"/>
          </w:divBdr>
        </w:div>
      </w:divsChild>
    </w:div>
    <w:div w:id="138420344">
      <w:bodyDiv w:val="1"/>
      <w:marLeft w:val="0"/>
      <w:marRight w:val="0"/>
      <w:marTop w:val="0"/>
      <w:marBottom w:val="0"/>
      <w:divBdr>
        <w:top w:val="none" w:sz="0" w:space="0" w:color="auto"/>
        <w:left w:val="none" w:sz="0" w:space="0" w:color="auto"/>
        <w:bottom w:val="none" w:sz="0" w:space="0" w:color="auto"/>
        <w:right w:val="none" w:sz="0" w:space="0" w:color="auto"/>
      </w:divBdr>
    </w:div>
    <w:div w:id="146435104">
      <w:bodyDiv w:val="1"/>
      <w:marLeft w:val="0"/>
      <w:marRight w:val="0"/>
      <w:marTop w:val="0"/>
      <w:marBottom w:val="0"/>
      <w:divBdr>
        <w:top w:val="none" w:sz="0" w:space="0" w:color="auto"/>
        <w:left w:val="none" w:sz="0" w:space="0" w:color="auto"/>
        <w:bottom w:val="none" w:sz="0" w:space="0" w:color="auto"/>
        <w:right w:val="none" w:sz="0" w:space="0" w:color="auto"/>
      </w:divBdr>
      <w:divsChild>
        <w:div w:id="452676793">
          <w:marLeft w:val="0"/>
          <w:marRight w:val="0"/>
          <w:marTop w:val="0"/>
          <w:marBottom w:val="0"/>
          <w:divBdr>
            <w:top w:val="none" w:sz="0" w:space="0" w:color="auto"/>
            <w:left w:val="none" w:sz="0" w:space="0" w:color="auto"/>
            <w:bottom w:val="none" w:sz="0" w:space="0" w:color="auto"/>
            <w:right w:val="none" w:sz="0" w:space="0" w:color="auto"/>
          </w:divBdr>
        </w:div>
        <w:div w:id="808520208">
          <w:marLeft w:val="0"/>
          <w:marRight w:val="0"/>
          <w:marTop w:val="0"/>
          <w:marBottom w:val="0"/>
          <w:divBdr>
            <w:top w:val="none" w:sz="0" w:space="0" w:color="auto"/>
            <w:left w:val="none" w:sz="0" w:space="0" w:color="auto"/>
            <w:bottom w:val="none" w:sz="0" w:space="0" w:color="auto"/>
            <w:right w:val="none" w:sz="0" w:space="0" w:color="auto"/>
          </w:divBdr>
          <w:divsChild>
            <w:div w:id="691956828">
              <w:marLeft w:val="0"/>
              <w:marRight w:val="0"/>
              <w:marTop w:val="0"/>
              <w:marBottom w:val="0"/>
              <w:divBdr>
                <w:top w:val="none" w:sz="0" w:space="0" w:color="auto"/>
                <w:left w:val="none" w:sz="0" w:space="0" w:color="auto"/>
                <w:bottom w:val="none" w:sz="0" w:space="0" w:color="auto"/>
                <w:right w:val="none" w:sz="0" w:space="0" w:color="auto"/>
              </w:divBdr>
            </w:div>
            <w:div w:id="19455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717">
      <w:bodyDiv w:val="1"/>
      <w:marLeft w:val="0"/>
      <w:marRight w:val="0"/>
      <w:marTop w:val="0"/>
      <w:marBottom w:val="0"/>
      <w:divBdr>
        <w:top w:val="none" w:sz="0" w:space="0" w:color="auto"/>
        <w:left w:val="none" w:sz="0" w:space="0" w:color="auto"/>
        <w:bottom w:val="none" w:sz="0" w:space="0" w:color="auto"/>
        <w:right w:val="none" w:sz="0" w:space="0" w:color="auto"/>
      </w:divBdr>
      <w:divsChild>
        <w:div w:id="137040217">
          <w:marLeft w:val="0"/>
          <w:marRight w:val="0"/>
          <w:marTop w:val="0"/>
          <w:marBottom w:val="0"/>
          <w:divBdr>
            <w:top w:val="none" w:sz="0" w:space="0" w:color="auto"/>
            <w:left w:val="none" w:sz="0" w:space="0" w:color="auto"/>
            <w:bottom w:val="none" w:sz="0" w:space="0" w:color="auto"/>
            <w:right w:val="none" w:sz="0" w:space="0" w:color="auto"/>
          </w:divBdr>
        </w:div>
      </w:divsChild>
    </w:div>
    <w:div w:id="150371505">
      <w:bodyDiv w:val="1"/>
      <w:marLeft w:val="0"/>
      <w:marRight w:val="0"/>
      <w:marTop w:val="0"/>
      <w:marBottom w:val="0"/>
      <w:divBdr>
        <w:top w:val="none" w:sz="0" w:space="0" w:color="auto"/>
        <w:left w:val="none" w:sz="0" w:space="0" w:color="auto"/>
        <w:bottom w:val="none" w:sz="0" w:space="0" w:color="auto"/>
        <w:right w:val="none" w:sz="0" w:space="0" w:color="auto"/>
      </w:divBdr>
      <w:divsChild>
        <w:div w:id="1711610545">
          <w:marLeft w:val="0"/>
          <w:marRight w:val="0"/>
          <w:marTop w:val="0"/>
          <w:marBottom w:val="0"/>
          <w:divBdr>
            <w:top w:val="none" w:sz="0" w:space="0" w:color="auto"/>
            <w:left w:val="none" w:sz="0" w:space="0" w:color="auto"/>
            <w:bottom w:val="none" w:sz="0" w:space="0" w:color="auto"/>
            <w:right w:val="none" w:sz="0" w:space="0" w:color="auto"/>
          </w:divBdr>
        </w:div>
        <w:div w:id="2130199330">
          <w:marLeft w:val="0"/>
          <w:marRight w:val="0"/>
          <w:marTop w:val="0"/>
          <w:marBottom w:val="0"/>
          <w:divBdr>
            <w:top w:val="none" w:sz="0" w:space="0" w:color="auto"/>
            <w:left w:val="none" w:sz="0" w:space="0" w:color="auto"/>
            <w:bottom w:val="none" w:sz="0" w:space="0" w:color="auto"/>
            <w:right w:val="none" w:sz="0" w:space="0" w:color="auto"/>
          </w:divBdr>
        </w:div>
      </w:divsChild>
    </w:div>
    <w:div w:id="150754573">
      <w:bodyDiv w:val="1"/>
      <w:marLeft w:val="0"/>
      <w:marRight w:val="0"/>
      <w:marTop w:val="0"/>
      <w:marBottom w:val="0"/>
      <w:divBdr>
        <w:top w:val="none" w:sz="0" w:space="0" w:color="auto"/>
        <w:left w:val="none" w:sz="0" w:space="0" w:color="auto"/>
        <w:bottom w:val="none" w:sz="0" w:space="0" w:color="auto"/>
        <w:right w:val="none" w:sz="0" w:space="0" w:color="auto"/>
      </w:divBdr>
    </w:div>
    <w:div w:id="151455681">
      <w:bodyDiv w:val="1"/>
      <w:marLeft w:val="0"/>
      <w:marRight w:val="0"/>
      <w:marTop w:val="0"/>
      <w:marBottom w:val="0"/>
      <w:divBdr>
        <w:top w:val="none" w:sz="0" w:space="0" w:color="auto"/>
        <w:left w:val="none" w:sz="0" w:space="0" w:color="auto"/>
        <w:bottom w:val="none" w:sz="0" w:space="0" w:color="auto"/>
        <w:right w:val="none" w:sz="0" w:space="0" w:color="auto"/>
      </w:divBdr>
      <w:divsChild>
        <w:div w:id="329718946">
          <w:marLeft w:val="0"/>
          <w:marRight w:val="0"/>
          <w:marTop w:val="0"/>
          <w:marBottom w:val="0"/>
          <w:divBdr>
            <w:top w:val="none" w:sz="0" w:space="0" w:color="auto"/>
            <w:left w:val="none" w:sz="0" w:space="0" w:color="auto"/>
            <w:bottom w:val="none" w:sz="0" w:space="0" w:color="auto"/>
            <w:right w:val="none" w:sz="0" w:space="0" w:color="auto"/>
          </w:divBdr>
        </w:div>
      </w:divsChild>
    </w:div>
    <w:div w:id="152600306">
      <w:bodyDiv w:val="1"/>
      <w:marLeft w:val="0"/>
      <w:marRight w:val="0"/>
      <w:marTop w:val="0"/>
      <w:marBottom w:val="0"/>
      <w:divBdr>
        <w:top w:val="none" w:sz="0" w:space="0" w:color="auto"/>
        <w:left w:val="none" w:sz="0" w:space="0" w:color="auto"/>
        <w:bottom w:val="none" w:sz="0" w:space="0" w:color="auto"/>
        <w:right w:val="none" w:sz="0" w:space="0" w:color="auto"/>
      </w:divBdr>
    </w:div>
    <w:div w:id="153184430">
      <w:bodyDiv w:val="1"/>
      <w:marLeft w:val="0"/>
      <w:marRight w:val="0"/>
      <w:marTop w:val="0"/>
      <w:marBottom w:val="0"/>
      <w:divBdr>
        <w:top w:val="none" w:sz="0" w:space="0" w:color="auto"/>
        <w:left w:val="none" w:sz="0" w:space="0" w:color="auto"/>
        <w:bottom w:val="none" w:sz="0" w:space="0" w:color="auto"/>
        <w:right w:val="none" w:sz="0" w:space="0" w:color="auto"/>
      </w:divBdr>
      <w:divsChild>
        <w:div w:id="1405761907">
          <w:marLeft w:val="0"/>
          <w:marRight w:val="0"/>
          <w:marTop w:val="0"/>
          <w:marBottom w:val="0"/>
          <w:divBdr>
            <w:top w:val="none" w:sz="0" w:space="0" w:color="auto"/>
            <w:left w:val="none" w:sz="0" w:space="0" w:color="auto"/>
            <w:bottom w:val="none" w:sz="0" w:space="0" w:color="auto"/>
            <w:right w:val="none" w:sz="0" w:space="0" w:color="auto"/>
          </w:divBdr>
          <w:divsChild>
            <w:div w:id="4325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9344">
      <w:bodyDiv w:val="1"/>
      <w:marLeft w:val="0"/>
      <w:marRight w:val="0"/>
      <w:marTop w:val="0"/>
      <w:marBottom w:val="0"/>
      <w:divBdr>
        <w:top w:val="none" w:sz="0" w:space="0" w:color="auto"/>
        <w:left w:val="none" w:sz="0" w:space="0" w:color="auto"/>
        <w:bottom w:val="none" w:sz="0" w:space="0" w:color="auto"/>
        <w:right w:val="none" w:sz="0" w:space="0" w:color="auto"/>
      </w:divBdr>
      <w:divsChild>
        <w:div w:id="1253902684">
          <w:marLeft w:val="0"/>
          <w:marRight w:val="0"/>
          <w:marTop w:val="0"/>
          <w:marBottom w:val="0"/>
          <w:divBdr>
            <w:top w:val="none" w:sz="0" w:space="0" w:color="auto"/>
            <w:left w:val="none" w:sz="0" w:space="0" w:color="auto"/>
            <w:bottom w:val="none" w:sz="0" w:space="0" w:color="auto"/>
            <w:right w:val="none" w:sz="0" w:space="0" w:color="auto"/>
          </w:divBdr>
          <w:divsChild>
            <w:div w:id="1313026207">
              <w:marLeft w:val="0"/>
              <w:marRight w:val="0"/>
              <w:marTop w:val="0"/>
              <w:marBottom w:val="0"/>
              <w:divBdr>
                <w:top w:val="none" w:sz="0" w:space="0" w:color="auto"/>
                <w:left w:val="none" w:sz="0" w:space="0" w:color="auto"/>
                <w:bottom w:val="none" w:sz="0" w:space="0" w:color="auto"/>
                <w:right w:val="none" w:sz="0" w:space="0" w:color="auto"/>
              </w:divBdr>
              <w:divsChild>
                <w:div w:id="1903829957">
                  <w:marLeft w:val="0"/>
                  <w:marRight w:val="0"/>
                  <w:marTop w:val="0"/>
                  <w:marBottom w:val="0"/>
                  <w:divBdr>
                    <w:top w:val="none" w:sz="0" w:space="0" w:color="auto"/>
                    <w:left w:val="none" w:sz="0" w:space="0" w:color="auto"/>
                    <w:bottom w:val="none" w:sz="0" w:space="0" w:color="auto"/>
                    <w:right w:val="none" w:sz="0" w:space="0" w:color="auto"/>
                  </w:divBdr>
                  <w:divsChild>
                    <w:div w:id="160975624">
                      <w:marLeft w:val="0"/>
                      <w:marRight w:val="0"/>
                      <w:marTop w:val="0"/>
                      <w:marBottom w:val="0"/>
                      <w:divBdr>
                        <w:top w:val="none" w:sz="0" w:space="0" w:color="auto"/>
                        <w:left w:val="none" w:sz="0" w:space="0" w:color="auto"/>
                        <w:bottom w:val="none" w:sz="0" w:space="0" w:color="auto"/>
                        <w:right w:val="none" w:sz="0" w:space="0" w:color="auto"/>
                      </w:divBdr>
                      <w:divsChild>
                        <w:div w:id="2135561481">
                          <w:marLeft w:val="0"/>
                          <w:marRight w:val="0"/>
                          <w:marTop w:val="0"/>
                          <w:marBottom w:val="0"/>
                          <w:divBdr>
                            <w:top w:val="none" w:sz="0" w:space="0" w:color="auto"/>
                            <w:left w:val="none" w:sz="0" w:space="0" w:color="auto"/>
                            <w:bottom w:val="none" w:sz="0" w:space="0" w:color="auto"/>
                            <w:right w:val="none" w:sz="0" w:space="0" w:color="auto"/>
                          </w:divBdr>
                          <w:divsChild>
                            <w:div w:id="6423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2507">
                      <w:marLeft w:val="0"/>
                      <w:marRight w:val="0"/>
                      <w:marTop w:val="0"/>
                      <w:marBottom w:val="0"/>
                      <w:divBdr>
                        <w:top w:val="none" w:sz="0" w:space="0" w:color="auto"/>
                        <w:left w:val="none" w:sz="0" w:space="0" w:color="auto"/>
                        <w:bottom w:val="none" w:sz="0" w:space="0" w:color="auto"/>
                        <w:right w:val="none" w:sz="0" w:space="0" w:color="auto"/>
                      </w:divBdr>
                      <w:divsChild>
                        <w:div w:id="1203664415">
                          <w:marLeft w:val="0"/>
                          <w:marRight w:val="0"/>
                          <w:marTop w:val="0"/>
                          <w:marBottom w:val="0"/>
                          <w:divBdr>
                            <w:top w:val="none" w:sz="0" w:space="0" w:color="auto"/>
                            <w:left w:val="none" w:sz="0" w:space="0" w:color="auto"/>
                            <w:bottom w:val="none" w:sz="0" w:space="0" w:color="auto"/>
                            <w:right w:val="none" w:sz="0" w:space="0" w:color="auto"/>
                          </w:divBdr>
                          <w:divsChild>
                            <w:div w:id="1799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6944">
      <w:bodyDiv w:val="1"/>
      <w:marLeft w:val="0"/>
      <w:marRight w:val="0"/>
      <w:marTop w:val="0"/>
      <w:marBottom w:val="0"/>
      <w:divBdr>
        <w:top w:val="none" w:sz="0" w:space="0" w:color="auto"/>
        <w:left w:val="none" w:sz="0" w:space="0" w:color="auto"/>
        <w:bottom w:val="none" w:sz="0" w:space="0" w:color="auto"/>
        <w:right w:val="none" w:sz="0" w:space="0" w:color="auto"/>
      </w:divBdr>
    </w:div>
    <w:div w:id="155269210">
      <w:bodyDiv w:val="1"/>
      <w:marLeft w:val="0"/>
      <w:marRight w:val="0"/>
      <w:marTop w:val="0"/>
      <w:marBottom w:val="0"/>
      <w:divBdr>
        <w:top w:val="none" w:sz="0" w:space="0" w:color="auto"/>
        <w:left w:val="none" w:sz="0" w:space="0" w:color="auto"/>
        <w:bottom w:val="none" w:sz="0" w:space="0" w:color="auto"/>
        <w:right w:val="none" w:sz="0" w:space="0" w:color="auto"/>
      </w:divBdr>
      <w:divsChild>
        <w:div w:id="1133059728">
          <w:marLeft w:val="0"/>
          <w:marRight w:val="0"/>
          <w:marTop w:val="0"/>
          <w:marBottom w:val="0"/>
          <w:divBdr>
            <w:top w:val="none" w:sz="0" w:space="0" w:color="auto"/>
            <w:left w:val="none" w:sz="0" w:space="0" w:color="auto"/>
            <w:bottom w:val="none" w:sz="0" w:space="0" w:color="auto"/>
            <w:right w:val="none" w:sz="0" w:space="0" w:color="auto"/>
          </w:divBdr>
          <w:divsChild>
            <w:div w:id="1833138904">
              <w:marLeft w:val="0"/>
              <w:marRight w:val="0"/>
              <w:marTop w:val="0"/>
              <w:marBottom w:val="0"/>
              <w:divBdr>
                <w:top w:val="none" w:sz="0" w:space="0" w:color="auto"/>
                <w:left w:val="none" w:sz="0" w:space="0" w:color="auto"/>
                <w:bottom w:val="none" w:sz="0" w:space="0" w:color="auto"/>
                <w:right w:val="none" w:sz="0" w:space="0" w:color="auto"/>
              </w:divBdr>
            </w:div>
            <w:div w:id="13474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010">
      <w:bodyDiv w:val="1"/>
      <w:marLeft w:val="0"/>
      <w:marRight w:val="0"/>
      <w:marTop w:val="0"/>
      <w:marBottom w:val="0"/>
      <w:divBdr>
        <w:top w:val="none" w:sz="0" w:space="0" w:color="auto"/>
        <w:left w:val="none" w:sz="0" w:space="0" w:color="auto"/>
        <w:bottom w:val="none" w:sz="0" w:space="0" w:color="auto"/>
        <w:right w:val="none" w:sz="0" w:space="0" w:color="auto"/>
      </w:divBdr>
    </w:div>
    <w:div w:id="159153417">
      <w:bodyDiv w:val="1"/>
      <w:marLeft w:val="0"/>
      <w:marRight w:val="0"/>
      <w:marTop w:val="0"/>
      <w:marBottom w:val="0"/>
      <w:divBdr>
        <w:top w:val="none" w:sz="0" w:space="0" w:color="auto"/>
        <w:left w:val="none" w:sz="0" w:space="0" w:color="auto"/>
        <w:bottom w:val="none" w:sz="0" w:space="0" w:color="auto"/>
        <w:right w:val="none" w:sz="0" w:space="0" w:color="auto"/>
      </w:divBdr>
      <w:divsChild>
        <w:div w:id="55054268">
          <w:marLeft w:val="0"/>
          <w:marRight w:val="0"/>
          <w:marTop w:val="0"/>
          <w:marBottom w:val="600"/>
          <w:divBdr>
            <w:top w:val="none" w:sz="0" w:space="0" w:color="auto"/>
            <w:left w:val="none" w:sz="0" w:space="0" w:color="auto"/>
            <w:bottom w:val="none" w:sz="0" w:space="0" w:color="auto"/>
            <w:right w:val="none" w:sz="0" w:space="0" w:color="auto"/>
          </w:divBdr>
          <w:divsChild>
            <w:div w:id="745346243">
              <w:marLeft w:val="0"/>
              <w:marRight w:val="0"/>
              <w:marTop w:val="0"/>
              <w:marBottom w:val="0"/>
              <w:divBdr>
                <w:top w:val="none" w:sz="0" w:space="0" w:color="auto"/>
                <w:left w:val="none" w:sz="0" w:space="0" w:color="auto"/>
                <w:bottom w:val="none" w:sz="0" w:space="0" w:color="auto"/>
                <w:right w:val="none" w:sz="0" w:space="0" w:color="auto"/>
              </w:divBdr>
              <w:divsChild>
                <w:div w:id="10149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8717">
          <w:marLeft w:val="0"/>
          <w:marRight w:val="0"/>
          <w:marTop w:val="0"/>
          <w:marBottom w:val="0"/>
          <w:divBdr>
            <w:top w:val="none" w:sz="0" w:space="0" w:color="auto"/>
            <w:left w:val="none" w:sz="0" w:space="0" w:color="auto"/>
            <w:bottom w:val="none" w:sz="0" w:space="0" w:color="auto"/>
            <w:right w:val="none" w:sz="0" w:space="0" w:color="auto"/>
          </w:divBdr>
        </w:div>
        <w:div w:id="882133069">
          <w:marLeft w:val="0"/>
          <w:marRight w:val="0"/>
          <w:marTop w:val="0"/>
          <w:marBottom w:val="0"/>
          <w:divBdr>
            <w:top w:val="none" w:sz="0" w:space="0" w:color="auto"/>
            <w:left w:val="none" w:sz="0" w:space="0" w:color="auto"/>
            <w:bottom w:val="none" w:sz="0" w:space="0" w:color="auto"/>
            <w:right w:val="none" w:sz="0" w:space="0" w:color="auto"/>
          </w:divBdr>
        </w:div>
        <w:div w:id="1943803436">
          <w:marLeft w:val="0"/>
          <w:marRight w:val="0"/>
          <w:marTop w:val="0"/>
          <w:marBottom w:val="0"/>
          <w:divBdr>
            <w:top w:val="none" w:sz="0" w:space="0" w:color="auto"/>
            <w:left w:val="none" w:sz="0" w:space="0" w:color="auto"/>
            <w:bottom w:val="none" w:sz="0" w:space="0" w:color="auto"/>
            <w:right w:val="none" w:sz="0" w:space="0" w:color="auto"/>
          </w:divBdr>
          <w:divsChild>
            <w:div w:id="1688941091">
              <w:marLeft w:val="0"/>
              <w:marRight w:val="0"/>
              <w:marTop w:val="0"/>
              <w:marBottom w:val="0"/>
              <w:divBdr>
                <w:top w:val="none" w:sz="0" w:space="0" w:color="auto"/>
                <w:left w:val="none" w:sz="0" w:space="0" w:color="auto"/>
                <w:bottom w:val="none" w:sz="0" w:space="0" w:color="auto"/>
                <w:right w:val="none" w:sz="0" w:space="0" w:color="auto"/>
              </w:divBdr>
              <w:divsChild>
                <w:div w:id="1402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7779">
          <w:marLeft w:val="0"/>
          <w:marRight w:val="0"/>
          <w:marTop w:val="600"/>
          <w:marBottom w:val="600"/>
          <w:divBdr>
            <w:top w:val="none" w:sz="0" w:space="0" w:color="auto"/>
            <w:left w:val="none" w:sz="0" w:space="0" w:color="auto"/>
            <w:bottom w:val="none" w:sz="0" w:space="0" w:color="auto"/>
            <w:right w:val="none" w:sz="0" w:space="0" w:color="auto"/>
          </w:divBdr>
          <w:divsChild>
            <w:div w:id="451173888">
              <w:marLeft w:val="0"/>
              <w:marRight w:val="0"/>
              <w:marTop w:val="0"/>
              <w:marBottom w:val="0"/>
              <w:divBdr>
                <w:top w:val="none" w:sz="0" w:space="0" w:color="auto"/>
                <w:left w:val="none" w:sz="0" w:space="0" w:color="auto"/>
                <w:bottom w:val="none" w:sz="0" w:space="0" w:color="auto"/>
                <w:right w:val="none" w:sz="0" w:space="0" w:color="auto"/>
              </w:divBdr>
              <w:divsChild>
                <w:div w:id="7630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8">
          <w:marLeft w:val="0"/>
          <w:marRight w:val="0"/>
          <w:marTop w:val="0"/>
          <w:marBottom w:val="0"/>
          <w:divBdr>
            <w:top w:val="none" w:sz="0" w:space="0" w:color="auto"/>
            <w:left w:val="none" w:sz="0" w:space="0" w:color="auto"/>
            <w:bottom w:val="none" w:sz="0" w:space="0" w:color="auto"/>
            <w:right w:val="none" w:sz="0" w:space="0" w:color="auto"/>
          </w:divBdr>
        </w:div>
        <w:div w:id="510026887">
          <w:marLeft w:val="0"/>
          <w:marRight w:val="0"/>
          <w:marTop w:val="0"/>
          <w:marBottom w:val="0"/>
          <w:divBdr>
            <w:top w:val="none" w:sz="0" w:space="0" w:color="auto"/>
            <w:left w:val="none" w:sz="0" w:space="0" w:color="auto"/>
            <w:bottom w:val="none" w:sz="0" w:space="0" w:color="auto"/>
            <w:right w:val="none" w:sz="0" w:space="0" w:color="auto"/>
          </w:divBdr>
          <w:divsChild>
            <w:div w:id="1499426191">
              <w:marLeft w:val="0"/>
              <w:marRight w:val="0"/>
              <w:marTop w:val="0"/>
              <w:marBottom w:val="0"/>
              <w:divBdr>
                <w:top w:val="none" w:sz="0" w:space="0" w:color="auto"/>
                <w:left w:val="none" w:sz="0" w:space="0" w:color="auto"/>
                <w:bottom w:val="none" w:sz="0" w:space="0" w:color="auto"/>
                <w:right w:val="none" w:sz="0" w:space="0" w:color="auto"/>
              </w:divBdr>
              <w:divsChild>
                <w:div w:id="7003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6275">
          <w:marLeft w:val="0"/>
          <w:marRight w:val="0"/>
          <w:marTop w:val="0"/>
          <w:marBottom w:val="0"/>
          <w:divBdr>
            <w:top w:val="none" w:sz="0" w:space="0" w:color="auto"/>
            <w:left w:val="none" w:sz="0" w:space="0" w:color="auto"/>
            <w:bottom w:val="none" w:sz="0" w:space="0" w:color="auto"/>
            <w:right w:val="none" w:sz="0" w:space="0" w:color="auto"/>
          </w:divBdr>
          <w:divsChild>
            <w:div w:id="94986660">
              <w:marLeft w:val="0"/>
              <w:marRight w:val="0"/>
              <w:marTop w:val="0"/>
              <w:marBottom w:val="0"/>
              <w:divBdr>
                <w:top w:val="none" w:sz="0" w:space="0" w:color="auto"/>
                <w:left w:val="none" w:sz="0" w:space="0" w:color="auto"/>
                <w:bottom w:val="none" w:sz="0" w:space="0" w:color="auto"/>
                <w:right w:val="none" w:sz="0" w:space="0" w:color="auto"/>
              </w:divBdr>
              <w:divsChild>
                <w:div w:id="8135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7582">
          <w:marLeft w:val="0"/>
          <w:marRight w:val="0"/>
          <w:marTop w:val="0"/>
          <w:marBottom w:val="0"/>
          <w:divBdr>
            <w:top w:val="none" w:sz="0" w:space="0" w:color="auto"/>
            <w:left w:val="none" w:sz="0" w:space="0" w:color="auto"/>
            <w:bottom w:val="none" w:sz="0" w:space="0" w:color="auto"/>
            <w:right w:val="none" w:sz="0" w:space="0" w:color="auto"/>
          </w:divBdr>
        </w:div>
        <w:div w:id="282006759">
          <w:marLeft w:val="0"/>
          <w:marRight w:val="0"/>
          <w:marTop w:val="0"/>
          <w:marBottom w:val="0"/>
          <w:divBdr>
            <w:top w:val="none" w:sz="0" w:space="0" w:color="auto"/>
            <w:left w:val="none" w:sz="0" w:space="0" w:color="auto"/>
            <w:bottom w:val="none" w:sz="0" w:space="0" w:color="auto"/>
            <w:right w:val="none" w:sz="0" w:space="0" w:color="auto"/>
          </w:divBdr>
          <w:divsChild>
            <w:div w:id="694161910">
              <w:marLeft w:val="0"/>
              <w:marRight w:val="0"/>
              <w:marTop w:val="0"/>
              <w:marBottom w:val="0"/>
              <w:divBdr>
                <w:top w:val="none" w:sz="0" w:space="0" w:color="auto"/>
                <w:left w:val="none" w:sz="0" w:space="0" w:color="auto"/>
                <w:bottom w:val="none" w:sz="0" w:space="0" w:color="auto"/>
                <w:right w:val="none" w:sz="0" w:space="0" w:color="auto"/>
              </w:divBdr>
              <w:divsChild>
                <w:div w:id="19480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801">
          <w:marLeft w:val="0"/>
          <w:marRight w:val="0"/>
          <w:marTop w:val="0"/>
          <w:marBottom w:val="0"/>
          <w:divBdr>
            <w:top w:val="none" w:sz="0" w:space="0" w:color="auto"/>
            <w:left w:val="none" w:sz="0" w:space="0" w:color="auto"/>
            <w:bottom w:val="none" w:sz="0" w:space="0" w:color="auto"/>
            <w:right w:val="none" w:sz="0" w:space="0" w:color="auto"/>
          </w:divBdr>
        </w:div>
      </w:divsChild>
    </w:div>
    <w:div w:id="160394421">
      <w:bodyDiv w:val="1"/>
      <w:marLeft w:val="0"/>
      <w:marRight w:val="0"/>
      <w:marTop w:val="0"/>
      <w:marBottom w:val="0"/>
      <w:divBdr>
        <w:top w:val="none" w:sz="0" w:space="0" w:color="auto"/>
        <w:left w:val="none" w:sz="0" w:space="0" w:color="auto"/>
        <w:bottom w:val="none" w:sz="0" w:space="0" w:color="auto"/>
        <w:right w:val="none" w:sz="0" w:space="0" w:color="auto"/>
      </w:divBdr>
      <w:divsChild>
        <w:div w:id="687214740">
          <w:marLeft w:val="0"/>
          <w:marRight w:val="0"/>
          <w:marTop w:val="0"/>
          <w:marBottom w:val="0"/>
          <w:divBdr>
            <w:top w:val="none" w:sz="0" w:space="0" w:color="auto"/>
            <w:left w:val="none" w:sz="0" w:space="0" w:color="auto"/>
            <w:bottom w:val="none" w:sz="0" w:space="0" w:color="auto"/>
            <w:right w:val="none" w:sz="0" w:space="0" w:color="auto"/>
          </w:divBdr>
        </w:div>
        <w:div w:id="469634702">
          <w:marLeft w:val="0"/>
          <w:marRight w:val="0"/>
          <w:marTop w:val="0"/>
          <w:marBottom w:val="0"/>
          <w:divBdr>
            <w:top w:val="none" w:sz="0" w:space="0" w:color="auto"/>
            <w:left w:val="none" w:sz="0" w:space="0" w:color="auto"/>
            <w:bottom w:val="none" w:sz="0" w:space="0" w:color="auto"/>
            <w:right w:val="none" w:sz="0" w:space="0" w:color="auto"/>
          </w:divBdr>
        </w:div>
        <w:div w:id="1762295396">
          <w:marLeft w:val="0"/>
          <w:marRight w:val="0"/>
          <w:marTop w:val="0"/>
          <w:marBottom w:val="0"/>
          <w:divBdr>
            <w:top w:val="none" w:sz="0" w:space="0" w:color="auto"/>
            <w:left w:val="none" w:sz="0" w:space="0" w:color="auto"/>
            <w:bottom w:val="none" w:sz="0" w:space="0" w:color="auto"/>
            <w:right w:val="none" w:sz="0" w:space="0" w:color="auto"/>
          </w:divBdr>
        </w:div>
        <w:div w:id="1930770176">
          <w:marLeft w:val="0"/>
          <w:marRight w:val="0"/>
          <w:marTop w:val="0"/>
          <w:marBottom w:val="0"/>
          <w:divBdr>
            <w:top w:val="none" w:sz="0" w:space="0" w:color="auto"/>
            <w:left w:val="none" w:sz="0" w:space="0" w:color="auto"/>
            <w:bottom w:val="none" w:sz="0" w:space="0" w:color="auto"/>
            <w:right w:val="none" w:sz="0" w:space="0" w:color="auto"/>
          </w:divBdr>
        </w:div>
        <w:div w:id="35007670">
          <w:marLeft w:val="0"/>
          <w:marRight w:val="0"/>
          <w:marTop w:val="0"/>
          <w:marBottom w:val="0"/>
          <w:divBdr>
            <w:top w:val="none" w:sz="0" w:space="0" w:color="auto"/>
            <w:left w:val="none" w:sz="0" w:space="0" w:color="auto"/>
            <w:bottom w:val="none" w:sz="0" w:space="0" w:color="auto"/>
            <w:right w:val="none" w:sz="0" w:space="0" w:color="auto"/>
          </w:divBdr>
        </w:div>
        <w:div w:id="1337807449">
          <w:marLeft w:val="0"/>
          <w:marRight w:val="0"/>
          <w:marTop w:val="0"/>
          <w:marBottom w:val="0"/>
          <w:divBdr>
            <w:top w:val="none" w:sz="0" w:space="0" w:color="auto"/>
            <w:left w:val="none" w:sz="0" w:space="0" w:color="auto"/>
            <w:bottom w:val="none" w:sz="0" w:space="0" w:color="auto"/>
            <w:right w:val="none" w:sz="0" w:space="0" w:color="auto"/>
          </w:divBdr>
        </w:div>
        <w:div w:id="1119450860">
          <w:marLeft w:val="0"/>
          <w:marRight w:val="0"/>
          <w:marTop w:val="0"/>
          <w:marBottom w:val="0"/>
          <w:divBdr>
            <w:top w:val="none" w:sz="0" w:space="0" w:color="auto"/>
            <w:left w:val="none" w:sz="0" w:space="0" w:color="auto"/>
            <w:bottom w:val="none" w:sz="0" w:space="0" w:color="auto"/>
            <w:right w:val="none" w:sz="0" w:space="0" w:color="auto"/>
          </w:divBdr>
        </w:div>
        <w:div w:id="1625308724">
          <w:marLeft w:val="0"/>
          <w:marRight w:val="0"/>
          <w:marTop w:val="0"/>
          <w:marBottom w:val="0"/>
          <w:divBdr>
            <w:top w:val="none" w:sz="0" w:space="0" w:color="auto"/>
            <w:left w:val="none" w:sz="0" w:space="0" w:color="auto"/>
            <w:bottom w:val="none" w:sz="0" w:space="0" w:color="auto"/>
            <w:right w:val="none" w:sz="0" w:space="0" w:color="auto"/>
          </w:divBdr>
        </w:div>
        <w:div w:id="1490713633">
          <w:marLeft w:val="0"/>
          <w:marRight w:val="0"/>
          <w:marTop w:val="0"/>
          <w:marBottom w:val="0"/>
          <w:divBdr>
            <w:top w:val="none" w:sz="0" w:space="0" w:color="auto"/>
            <w:left w:val="none" w:sz="0" w:space="0" w:color="auto"/>
            <w:bottom w:val="none" w:sz="0" w:space="0" w:color="auto"/>
            <w:right w:val="none" w:sz="0" w:space="0" w:color="auto"/>
          </w:divBdr>
        </w:div>
        <w:div w:id="994606738">
          <w:marLeft w:val="0"/>
          <w:marRight w:val="0"/>
          <w:marTop w:val="0"/>
          <w:marBottom w:val="0"/>
          <w:divBdr>
            <w:top w:val="none" w:sz="0" w:space="0" w:color="auto"/>
            <w:left w:val="none" w:sz="0" w:space="0" w:color="auto"/>
            <w:bottom w:val="none" w:sz="0" w:space="0" w:color="auto"/>
            <w:right w:val="none" w:sz="0" w:space="0" w:color="auto"/>
          </w:divBdr>
        </w:div>
        <w:div w:id="1434980365">
          <w:marLeft w:val="0"/>
          <w:marRight w:val="0"/>
          <w:marTop w:val="0"/>
          <w:marBottom w:val="0"/>
          <w:divBdr>
            <w:top w:val="none" w:sz="0" w:space="0" w:color="auto"/>
            <w:left w:val="none" w:sz="0" w:space="0" w:color="auto"/>
            <w:bottom w:val="none" w:sz="0" w:space="0" w:color="auto"/>
            <w:right w:val="none" w:sz="0" w:space="0" w:color="auto"/>
          </w:divBdr>
        </w:div>
        <w:div w:id="1369531566">
          <w:marLeft w:val="0"/>
          <w:marRight w:val="0"/>
          <w:marTop w:val="0"/>
          <w:marBottom w:val="0"/>
          <w:divBdr>
            <w:top w:val="none" w:sz="0" w:space="0" w:color="auto"/>
            <w:left w:val="none" w:sz="0" w:space="0" w:color="auto"/>
            <w:bottom w:val="none" w:sz="0" w:space="0" w:color="auto"/>
            <w:right w:val="none" w:sz="0" w:space="0" w:color="auto"/>
          </w:divBdr>
        </w:div>
        <w:div w:id="135488195">
          <w:marLeft w:val="0"/>
          <w:marRight w:val="0"/>
          <w:marTop w:val="0"/>
          <w:marBottom w:val="0"/>
          <w:divBdr>
            <w:top w:val="none" w:sz="0" w:space="0" w:color="auto"/>
            <w:left w:val="none" w:sz="0" w:space="0" w:color="auto"/>
            <w:bottom w:val="none" w:sz="0" w:space="0" w:color="auto"/>
            <w:right w:val="none" w:sz="0" w:space="0" w:color="auto"/>
          </w:divBdr>
        </w:div>
        <w:div w:id="1779565652">
          <w:marLeft w:val="0"/>
          <w:marRight w:val="0"/>
          <w:marTop w:val="0"/>
          <w:marBottom w:val="0"/>
          <w:divBdr>
            <w:top w:val="none" w:sz="0" w:space="0" w:color="auto"/>
            <w:left w:val="none" w:sz="0" w:space="0" w:color="auto"/>
            <w:bottom w:val="none" w:sz="0" w:space="0" w:color="auto"/>
            <w:right w:val="none" w:sz="0" w:space="0" w:color="auto"/>
          </w:divBdr>
        </w:div>
        <w:div w:id="558518571">
          <w:marLeft w:val="0"/>
          <w:marRight w:val="0"/>
          <w:marTop w:val="0"/>
          <w:marBottom w:val="0"/>
          <w:divBdr>
            <w:top w:val="none" w:sz="0" w:space="0" w:color="auto"/>
            <w:left w:val="none" w:sz="0" w:space="0" w:color="auto"/>
            <w:bottom w:val="none" w:sz="0" w:space="0" w:color="auto"/>
            <w:right w:val="none" w:sz="0" w:space="0" w:color="auto"/>
          </w:divBdr>
        </w:div>
        <w:div w:id="159276972">
          <w:marLeft w:val="0"/>
          <w:marRight w:val="0"/>
          <w:marTop w:val="0"/>
          <w:marBottom w:val="0"/>
          <w:divBdr>
            <w:top w:val="none" w:sz="0" w:space="0" w:color="auto"/>
            <w:left w:val="none" w:sz="0" w:space="0" w:color="auto"/>
            <w:bottom w:val="none" w:sz="0" w:space="0" w:color="auto"/>
            <w:right w:val="none" w:sz="0" w:space="0" w:color="auto"/>
          </w:divBdr>
        </w:div>
        <w:div w:id="1759982649">
          <w:marLeft w:val="0"/>
          <w:marRight w:val="0"/>
          <w:marTop w:val="0"/>
          <w:marBottom w:val="0"/>
          <w:divBdr>
            <w:top w:val="none" w:sz="0" w:space="0" w:color="auto"/>
            <w:left w:val="none" w:sz="0" w:space="0" w:color="auto"/>
            <w:bottom w:val="none" w:sz="0" w:space="0" w:color="auto"/>
            <w:right w:val="none" w:sz="0" w:space="0" w:color="auto"/>
          </w:divBdr>
        </w:div>
        <w:div w:id="2001693788">
          <w:marLeft w:val="0"/>
          <w:marRight w:val="0"/>
          <w:marTop w:val="0"/>
          <w:marBottom w:val="0"/>
          <w:divBdr>
            <w:top w:val="none" w:sz="0" w:space="0" w:color="auto"/>
            <w:left w:val="none" w:sz="0" w:space="0" w:color="auto"/>
            <w:bottom w:val="none" w:sz="0" w:space="0" w:color="auto"/>
            <w:right w:val="none" w:sz="0" w:space="0" w:color="auto"/>
          </w:divBdr>
        </w:div>
        <w:div w:id="706876643">
          <w:marLeft w:val="0"/>
          <w:marRight w:val="0"/>
          <w:marTop w:val="0"/>
          <w:marBottom w:val="0"/>
          <w:divBdr>
            <w:top w:val="none" w:sz="0" w:space="0" w:color="auto"/>
            <w:left w:val="none" w:sz="0" w:space="0" w:color="auto"/>
            <w:bottom w:val="none" w:sz="0" w:space="0" w:color="auto"/>
            <w:right w:val="none" w:sz="0" w:space="0" w:color="auto"/>
          </w:divBdr>
        </w:div>
        <w:div w:id="1708263159">
          <w:marLeft w:val="0"/>
          <w:marRight w:val="0"/>
          <w:marTop w:val="0"/>
          <w:marBottom w:val="0"/>
          <w:divBdr>
            <w:top w:val="none" w:sz="0" w:space="0" w:color="auto"/>
            <w:left w:val="none" w:sz="0" w:space="0" w:color="auto"/>
            <w:bottom w:val="none" w:sz="0" w:space="0" w:color="auto"/>
            <w:right w:val="none" w:sz="0" w:space="0" w:color="auto"/>
          </w:divBdr>
        </w:div>
        <w:div w:id="1064913808">
          <w:marLeft w:val="0"/>
          <w:marRight w:val="0"/>
          <w:marTop w:val="0"/>
          <w:marBottom w:val="0"/>
          <w:divBdr>
            <w:top w:val="none" w:sz="0" w:space="0" w:color="auto"/>
            <w:left w:val="none" w:sz="0" w:space="0" w:color="auto"/>
            <w:bottom w:val="none" w:sz="0" w:space="0" w:color="auto"/>
            <w:right w:val="none" w:sz="0" w:space="0" w:color="auto"/>
          </w:divBdr>
        </w:div>
        <w:div w:id="2008750365">
          <w:marLeft w:val="0"/>
          <w:marRight w:val="0"/>
          <w:marTop w:val="0"/>
          <w:marBottom w:val="0"/>
          <w:divBdr>
            <w:top w:val="none" w:sz="0" w:space="0" w:color="auto"/>
            <w:left w:val="none" w:sz="0" w:space="0" w:color="auto"/>
            <w:bottom w:val="none" w:sz="0" w:space="0" w:color="auto"/>
            <w:right w:val="none" w:sz="0" w:space="0" w:color="auto"/>
          </w:divBdr>
        </w:div>
        <w:div w:id="15892430">
          <w:marLeft w:val="0"/>
          <w:marRight w:val="0"/>
          <w:marTop w:val="0"/>
          <w:marBottom w:val="0"/>
          <w:divBdr>
            <w:top w:val="none" w:sz="0" w:space="0" w:color="auto"/>
            <w:left w:val="none" w:sz="0" w:space="0" w:color="auto"/>
            <w:bottom w:val="none" w:sz="0" w:space="0" w:color="auto"/>
            <w:right w:val="none" w:sz="0" w:space="0" w:color="auto"/>
          </w:divBdr>
        </w:div>
        <w:div w:id="923612073">
          <w:marLeft w:val="0"/>
          <w:marRight w:val="0"/>
          <w:marTop w:val="0"/>
          <w:marBottom w:val="0"/>
          <w:divBdr>
            <w:top w:val="none" w:sz="0" w:space="0" w:color="auto"/>
            <w:left w:val="none" w:sz="0" w:space="0" w:color="auto"/>
            <w:bottom w:val="none" w:sz="0" w:space="0" w:color="auto"/>
            <w:right w:val="none" w:sz="0" w:space="0" w:color="auto"/>
          </w:divBdr>
        </w:div>
        <w:div w:id="2138991344">
          <w:marLeft w:val="0"/>
          <w:marRight w:val="0"/>
          <w:marTop w:val="0"/>
          <w:marBottom w:val="0"/>
          <w:divBdr>
            <w:top w:val="none" w:sz="0" w:space="0" w:color="auto"/>
            <w:left w:val="none" w:sz="0" w:space="0" w:color="auto"/>
            <w:bottom w:val="none" w:sz="0" w:space="0" w:color="auto"/>
            <w:right w:val="none" w:sz="0" w:space="0" w:color="auto"/>
          </w:divBdr>
        </w:div>
        <w:div w:id="402915535">
          <w:marLeft w:val="0"/>
          <w:marRight w:val="0"/>
          <w:marTop w:val="0"/>
          <w:marBottom w:val="0"/>
          <w:divBdr>
            <w:top w:val="none" w:sz="0" w:space="0" w:color="auto"/>
            <w:left w:val="none" w:sz="0" w:space="0" w:color="auto"/>
            <w:bottom w:val="none" w:sz="0" w:space="0" w:color="auto"/>
            <w:right w:val="none" w:sz="0" w:space="0" w:color="auto"/>
          </w:divBdr>
        </w:div>
        <w:div w:id="162815829">
          <w:marLeft w:val="0"/>
          <w:marRight w:val="0"/>
          <w:marTop w:val="0"/>
          <w:marBottom w:val="0"/>
          <w:divBdr>
            <w:top w:val="none" w:sz="0" w:space="0" w:color="auto"/>
            <w:left w:val="none" w:sz="0" w:space="0" w:color="auto"/>
            <w:bottom w:val="none" w:sz="0" w:space="0" w:color="auto"/>
            <w:right w:val="none" w:sz="0" w:space="0" w:color="auto"/>
          </w:divBdr>
        </w:div>
        <w:div w:id="1955212946">
          <w:marLeft w:val="0"/>
          <w:marRight w:val="0"/>
          <w:marTop w:val="0"/>
          <w:marBottom w:val="0"/>
          <w:divBdr>
            <w:top w:val="none" w:sz="0" w:space="0" w:color="auto"/>
            <w:left w:val="none" w:sz="0" w:space="0" w:color="auto"/>
            <w:bottom w:val="none" w:sz="0" w:space="0" w:color="auto"/>
            <w:right w:val="none" w:sz="0" w:space="0" w:color="auto"/>
          </w:divBdr>
        </w:div>
        <w:div w:id="829517159">
          <w:marLeft w:val="0"/>
          <w:marRight w:val="0"/>
          <w:marTop w:val="0"/>
          <w:marBottom w:val="0"/>
          <w:divBdr>
            <w:top w:val="none" w:sz="0" w:space="0" w:color="auto"/>
            <w:left w:val="none" w:sz="0" w:space="0" w:color="auto"/>
            <w:bottom w:val="none" w:sz="0" w:space="0" w:color="auto"/>
            <w:right w:val="none" w:sz="0" w:space="0" w:color="auto"/>
          </w:divBdr>
        </w:div>
        <w:div w:id="997075597">
          <w:marLeft w:val="0"/>
          <w:marRight w:val="0"/>
          <w:marTop w:val="0"/>
          <w:marBottom w:val="0"/>
          <w:divBdr>
            <w:top w:val="none" w:sz="0" w:space="0" w:color="auto"/>
            <w:left w:val="none" w:sz="0" w:space="0" w:color="auto"/>
            <w:bottom w:val="none" w:sz="0" w:space="0" w:color="auto"/>
            <w:right w:val="none" w:sz="0" w:space="0" w:color="auto"/>
          </w:divBdr>
        </w:div>
        <w:div w:id="2095276982">
          <w:marLeft w:val="0"/>
          <w:marRight w:val="0"/>
          <w:marTop w:val="0"/>
          <w:marBottom w:val="0"/>
          <w:divBdr>
            <w:top w:val="none" w:sz="0" w:space="0" w:color="auto"/>
            <w:left w:val="none" w:sz="0" w:space="0" w:color="auto"/>
            <w:bottom w:val="none" w:sz="0" w:space="0" w:color="auto"/>
            <w:right w:val="none" w:sz="0" w:space="0" w:color="auto"/>
          </w:divBdr>
        </w:div>
        <w:div w:id="1600067768">
          <w:marLeft w:val="0"/>
          <w:marRight w:val="0"/>
          <w:marTop w:val="0"/>
          <w:marBottom w:val="0"/>
          <w:divBdr>
            <w:top w:val="none" w:sz="0" w:space="0" w:color="auto"/>
            <w:left w:val="none" w:sz="0" w:space="0" w:color="auto"/>
            <w:bottom w:val="none" w:sz="0" w:space="0" w:color="auto"/>
            <w:right w:val="none" w:sz="0" w:space="0" w:color="auto"/>
          </w:divBdr>
        </w:div>
        <w:div w:id="1761634492">
          <w:marLeft w:val="0"/>
          <w:marRight w:val="0"/>
          <w:marTop w:val="0"/>
          <w:marBottom w:val="0"/>
          <w:divBdr>
            <w:top w:val="none" w:sz="0" w:space="0" w:color="auto"/>
            <w:left w:val="none" w:sz="0" w:space="0" w:color="auto"/>
            <w:bottom w:val="none" w:sz="0" w:space="0" w:color="auto"/>
            <w:right w:val="none" w:sz="0" w:space="0" w:color="auto"/>
          </w:divBdr>
        </w:div>
        <w:div w:id="493112100">
          <w:marLeft w:val="0"/>
          <w:marRight w:val="0"/>
          <w:marTop w:val="0"/>
          <w:marBottom w:val="0"/>
          <w:divBdr>
            <w:top w:val="none" w:sz="0" w:space="0" w:color="auto"/>
            <w:left w:val="none" w:sz="0" w:space="0" w:color="auto"/>
            <w:bottom w:val="none" w:sz="0" w:space="0" w:color="auto"/>
            <w:right w:val="none" w:sz="0" w:space="0" w:color="auto"/>
          </w:divBdr>
        </w:div>
        <w:div w:id="1210874888">
          <w:marLeft w:val="0"/>
          <w:marRight w:val="0"/>
          <w:marTop w:val="0"/>
          <w:marBottom w:val="0"/>
          <w:divBdr>
            <w:top w:val="none" w:sz="0" w:space="0" w:color="auto"/>
            <w:left w:val="none" w:sz="0" w:space="0" w:color="auto"/>
            <w:bottom w:val="none" w:sz="0" w:space="0" w:color="auto"/>
            <w:right w:val="none" w:sz="0" w:space="0" w:color="auto"/>
          </w:divBdr>
        </w:div>
        <w:div w:id="1959070113">
          <w:marLeft w:val="0"/>
          <w:marRight w:val="0"/>
          <w:marTop w:val="0"/>
          <w:marBottom w:val="0"/>
          <w:divBdr>
            <w:top w:val="none" w:sz="0" w:space="0" w:color="auto"/>
            <w:left w:val="none" w:sz="0" w:space="0" w:color="auto"/>
            <w:bottom w:val="none" w:sz="0" w:space="0" w:color="auto"/>
            <w:right w:val="none" w:sz="0" w:space="0" w:color="auto"/>
          </w:divBdr>
        </w:div>
        <w:div w:id="1690834392">
          <w:marLeft w:val="0"/>
          <w:marRight w:val="0"/>
          <w:marTop w:val="0"/>
          <w:marBottom w:val="0"/>
          <w:divBdr>
            <w:top w:val="none" w:sz="0" w:space="0" w:color="auto"/>
            <w:left w:val="none" w:sz="0" w:space="0" w:color="auto"/>
            <w:bottom w:val="none" w:sz="0" w:space="0" w:color="auto"/>
            <w:right w:val="none" w:sz="0" w:space="0" w:color="auto"/>
          </w:divBdr>
        </w:div>
        <w:div w:id="97334624">
          <w:marLeft w:val="0"/>
          <w:marRight w:val="0"/>
          <w:marTop w:val="0"/>
          <w:marBottom w:val="0"/>
          <w:divBdr>
            <w:top w:val="none" w:sz="0" w:space="0" w:color="auto"/>
            <w:left w:val="none" w:sz="0" w:space="0" w:color="auto"/>
            <w:bottom w:val="none" w:sz="0" w:space="0" w:color="auto"/>
            <w:right w:val="none" w:sz="0" w:space="0" w:color="auto"/>
          </w:divBdr>
        </w:div>
        <w:div w:id="1238327520">
          <w:marLeft w:val="0"/>
          <w:marRight w:val="0"/>
          <w:marTop w:val="0"/>
          <w:marBottom w:val="0"/>
          <w:divBdr>
            <w:top w:val="none" w:sz="0" w:space="0" w:color="auto"/>
            <w:left w:val="none" w:sz="0" w:space="0" w:color="auto"/>
            <w:bottom w:val="none" w:sz="0" w:space="0" w:color="auto"/>
            <w:right w:val="none" w:sz="0" w:space="0" w:color="auto"/>
          </w:divBdr>
        </w:div>
        <w:div w:id="84498342">
          <w:marLeft w:val="0"/>
          <w:marRight w:val="0"/>
          <w:marTop w:val="0"/>
          <w:marBottom w:val="0"/>
          <w:divBdr>
            <w:top w:val="none" w:sz="0" w:space="0" w:color="auto"/>
            <w:left w:val="none" w:sz="0" w:space="0" w:color="auto"/>
            <w:bottom w:val="none" w:sz="0" w:space="0" w:color="auto"/>
            <w:right w:val="none" w:sz="0" w:space="0" w:color="auto"/>
          </w:divBdr>
        </w:div>
        <w:div w:id="774908569">
          <w:marLeft w:val="0"/>
          <w:marRight w:val="0"/>
          <w:marTop w:val="0"/>
          <w:marBottom w:val="0"/>
          <w:divBdr>
            <w:top w:val="none" w:sz="0" w:space="0" w:color="auto"/>
            <w:left w:val="none" w:sz="0" w:space="0" w:color="auto"/>
            <w:bottom w:val="none" w:sz="0" w:space="0" w:color="auto"/>
            <w:right w:val="none" w:sz="0" w:space="0" w:color="auto"/>
          </w:divBdr>
        </w:div>
        <w:div w:id="937367200">
          <w:marLeft w:val="0"/>
          <w:marRight w:val="0"/>
          <w:marTop w:val="0"/>
          <w:marBottom w:val="0"/>
          <w:divBdr>
            <w:top w:val="none" w:sz="0" w:space="0" w:color="auto"/>
            <w:left w:val="none" w:sz="0" w:space="0" w:color="auto"/>
            <w:bottom w:val="none" w:sz="0" w:space="0" w:color="auto"/>
            <w:right w:val="none" w:sz="0" w:space="0" w:color="auto"/>
          </w:divBdr>
        </w:div>
        <w:div w:id="2049721119">
          <w:marLeft w:val="0"/>
          <w:marRight w:val="0"/>
          <w:marTop w:val="0"/>
          <w:marBottom w:val="0"/>
          <w:divBdr>
            <w:top w:val="none" w:sz="0" w:space="0" w:color="auto"/>
            <w:left w:val="none" w:sz="0" w:space="0" w:color="auto"/>
            <w:bottom w:val="none" w:sz="0" w:space="0" w:color="auto"/>
            <w:right w:val="none" w:sz="0" w:space="0" w:color="auto"/>
          </w:divBdr>
        </w:div>
        <w:div w:id="658507174">
          <w:marLeft w:val="0"/>
          <w:marRight w:val="0"/>
          <w:marTop w:val="0"/>
          <w:marBottom w:val="0"/>
          <w:divBdr>
            <w:top w:val="none" w:sz="0" w:space="0" w:color="auto"/>
            <w:left w:val="none" w:sz="0" w:space="0" w:color="auto"/>
            <w:bottom w:val="none" w:sz="0" w:space="0" w:color="auto"/>
            <w:right w:val="none" w:sz="0" w:space="0" w:color="auto"/>
          </w:divBdr>
        </w:div>
        <w:div w:id="1111585965">
          <w:marLeft w:val="0"/>
          <w:marRight w:val="0"/>
          <w:marTop w:val="0"/>
          <w:marBottom w:val="0"/>
          <w:divBdr>
            <w:top w:val="none" w:sz="0" w:space="0" w:color="auto"/>
            <w:left w:val="none" w:sz="0" w:space="0" w:color="auto"/>
            <w:bottom w:val="none" w:sz="0" w:space="0" w:color="auto"/>
            <w:right w:val="none" w:sz="0" w:space="0" w:color="auto"/>
          </w:divBdr>
        </w:div>
        <w:div w:id="901528159">
          <w:marLeft w:val="0"/>
          <w:marRight w:val="0"/>
          <w:marTop w:val="0"/>
          <w:marBottom w:val="0"/>
          <w:divBdr>
            <w:top w:val="none" w:sz="0" w:space="0" w:color="auto"/>
            <w:left w:val="none" w:sz="0" w:space="0" w:color="auto"/>
            <w:bottom w:val="none" w:sz="0" w:space="0" w:color="auto"/>
            <w:right w:val="none" w:sz="0" w:space="0" w:color="auto"/>
          </w:divBdr>
        </w:div>
        <w:div w:id="1646423564">
          <w:marLeft w:val="0"/>
          <w:marRight w:val="0"/>
          <w:marTop w:val="0"/>
          <w:marBottom w:val="0"/>
          <w:divBdr>
            <w:top w:val="none" w:sz="0" w:space="0" w:color="auto"/>
            <w:left w:val="none" w:sz="0" w:space="0" w:color="auto"/>
            <w:bottom w:val="none" w:sz="0" w:space="0" w:color="auto"/>
            <w:right w:val="none" w:sz="0" w:space="0" w:color="auto"/>
          </w:divBdr>
        </w:div>
        <w:div w:id="1961105027">
          <w:marLeft w:val="0"/>
          <w:marRight w:val="0"/>
          <w:marTop w:val="0"/>
          <w:marBottom w:val="0"/>
          <w:divBdr>
            <w:top w:val="none" w:sz="0" w:space="0" w:color="auto"/>
            <w:left w:val="none" w:sz="0" w:space="0" w:color="auto"/>
            <w:bottom w:val="none" w:sz="0" w:space="0" w:color="auto"/>
            <w:right w:val="none" w:sz="0" w:space="0" w:color="auto"/>
          </w:divBdr>
        </w:div>
        <w:div w:id="997923187">
          <w:marLeft w:val="0"/>
          <w:marRight w:val="0"/>
          <w:marTop w:val="0"/>
          <w:marBottom w:val="0"/>
          <w:divBdr>
            <w:top w:val="none" w:sz="0" w:space="0" w:color="auto"/>
            <w:left w:val="none" w:sz="0" w:space="0" w:color="auto"/>
            <w:bottom w:val="none" w:sz="0" w:space="0" w:color="auto"/>
            <w:right w:val="none" w:sz="0" w:space="0" w:color="auto"/>
          </w:divBdr>
        </w:div>
        <w:div w:id="1842499660">
          <w:marLeft w:val="0"/>
          <w:marRight w:val="0"/>
          <w:marTop w:val="0"/>
          <w:marBottom w:val="0"/>
          <w:divBdr>
            <w:top w:val="none" w:sz="0" w:space="0" w:color="auto"/>
            <w:left w:val="none" w:sz="0" w:space="0" w:color="auto"/>
            <w:bottom w:val="none" w:sz="0" w:space="0" w:color="auto"/>
            <w:right w:val="none" w:sz="0" w:space="0" w:color="auto"/>
          </w:divBdr>
        </w:div>
        <w:div w:id="559705925">
          <w:marLeft w:val="0"/>
          <w:marRight w:val="0"/>
          <w:marTop w:val="0"/>
          <w:marBottom w:val="0"/>
          <w:divBdr>
            <w:top w:val="none" w:sz="0" w:space="0" w:color="auto"/>
            <w:left w:val="none" w:sz="0" w:space="0" w:color="auto"/>
            <w:bottom w:val="none" w:sz="0" w:space="0" w:color="auto"/>
            <w:right w:val="none" w:sz="0" w:space="0" w:color="auto"/>
          </w:divBdr>
        </w:div>
        <w:div w:id="1257713942">
          <w:marLeft w:val="0"/>
          <w:marRight w:val="0"/>
          <w:marTop w:val="0"/>
          <w:marBottom w:val="0"/>
          <w:divBdr>
            <w:top w:val="none" w:sz="0" w:space="0" w:color="auto"/>
            <w:left w:val="none" w:sz="0" w:space="0" w:color="auto"/>
            <w:bottom w:val="none" w:sz="0" w:space="0" w:color="auto"/>
            <w:right w:val="none" w:sz="0" w:space="0" w:color="auto"/>
          </w:divBdr>
        </w:div>
        <w:div w:id="792599525">
          <w:marLeft w:val="0"/>
          <w:marRight w:val="0"/>
          <w:marTop w:val="0"/>
          <w:marBottom w:val="0"/>
          <w:divBdr>
            <w:top w:val="none" w:sz="0" w:space="0" w:color="auto"/>
            <w:left w:val="none" w:sz="0" w:space="0" w:color="auto"/>
            <w:bottom w:val="none" w:sz="0" w:space="0" w:color="auto"/>
            <w:right w:val="none" w:sz="0" w:space="0" w:color="auto"/>
          </w:divBdr>
        </w:div>
        <w:div w:id="766736355">
          <w:marLeft w:val="0"/>
          <w:marRight w:val="0"/>
          <w:marTop w:val="0"/>
          <w:marBottom w:val="0"/>
          <w:divBdr>
            <w:top w:val="none" w:sz="0" w:space="0" w:color="auto"/>
            <w:left w:val="none" w:sz="0" w:space="0" w:color="auto"/>
            <w:bottom w:val="none" w:sz="0" w:space="0" w:color="auto"/>
            <w:right w:val="none" w:sz="0" w:space="0" w:color="auto"/>
          </w:divBdr>
        </w:div>
        <w:div w:id="1883863005">
          <w:marLeft w:val="0"/>
          <w:marRight w:val="0"/>
          <w:marTop w:val="0"/>
          <w:marBottom w:val="0"/>
          <w:divBdr>
            <w:top w:val="none" w:sz="0" w:space="0" w:color="auto"/>
            <w:left w:val="none" w:sz="0" w:space="0" w:color="auto"/>
            <w:bottom w:val="none" w:sz="0" w:space="0" w:color="auto"/>
            <w:right w:val="none" w:sz="0" w:space="0" w:color="auto"/>
          </w:divBdr>
        </w:div>
        <w:div w:id="321275551">
          <w:marLeft w:val="0"/>
          <w:marRight w:val="0"/>
          <w:marTop w:val="0"/>
          <w:marBottom w:val="0"/>
          <w:divBdr>
            <w:top w:val="none" w:sz="0" w:space="0" w:color="auto"/>
            <w:left w:val="none" w:sz="0" w:space="0" w:color="auto"/>
            <w:bottom w:val="none" w:sz="0" w:space="0" w:color="auto"/>
            <w:right w:val="none" w:sz="0" w:space="0" w:color="auto"/>
          </w:divBdr>
        </w:div>
        <w:div w:id="1311137763">
          <w:marLeft w:val="0"/>
          <w:marRight w:val="0"/>
          <w:marTop w:val="0"/>
          <w:marBottom w:val="0"/>
          <w:divBdr>
            <w:top w:val="none" w:sz="0" w:space="0" w:color="auto"/>
            <w:left w:val="none" w:sz="0" w:space="0" w:color="auto"/>
            <w:bottom w:val="none" w:sz="0" w:space="0" w:color="auto"/>
            <w:right w:val="none" w:sz="0" w:space="0" w:color="auto"/>
          </w:divBdr>
        </w:div>
        <w:div w:id="500852505">
          <w:marLeft w:val="0"/>
          <w:marRight w:val="0"/>
          <w:marTop w:val="0"/>
          <w:marBottom w:val="0"/>
          <w:divBdr>
            <w:top w:val="none" w:sz="0" w:space="0" w:color="auto"/>
            <w:left w:val="none" w:sz="0" w:space="0" w:color="auto"/>
            <w:bottom w:val="none" w:sz="0" w:space="0" w:color="auto"/>
            <w:right w:val="none" w:sz="0" w:space="0" w:color="auto"/>
          </w:divBdr>
        </w:div>
        <w:div w:id="1644500697">
          <w:marLeft w:val="0"/>
          <w:marRight w:val="0"/>
          <w:marTop w:val="0"/>
          <w:marBottom w:val="0"/>
          <w:divBdr>
            <w:top w:val="none" w:sz="0" w:space="0" w:color="auto"/>
            <w:left w:val="none" w:sz="0" w:space="0" w:color="auto"/>
            <w:bottom w:val="none" w:sz="0" w:space="0" w:color="auto"/>
            <w:right w:val="none" w:sz="0" w:space="0" w:color="auto"/>
          </w:divBdr>
        </w:div>
        <w:div w:id="162666925">
          <w:marLeft w:val="0"/>
          <w:marRight w:val="0"/>
          <w:marTop w:val="0"/>
          <w:marBottom w:val="0"/>
          <w:divBdr>
            <w:top w:val="none" w:sz="0" w:space="0" w:color="auto"/>
            <w:left w:val="none" w:sz="0" w:space="0" w:color="auto"/>
            <w:bottom w:val="none" w:sz="0" w:space="0" w:color="auto"/>
            <w:right w:val="none" w:sz="0" w:space="0" w:color="auto"/>
          </w:divBdr>
        </w:div>
        <w:div w:id="387344701">
          <w:marLeft w:val="0"/>
          <w:marRight w:val="0"/>
          <w:marTop w:val="0"/>
          <w:marBottom w:val="0"/>
          <w:divBdr>
            <w:top w:val="none" w:sz="0" w:space="0" w:color="auto"/>
            <w:left w:val="none" w:sz="0" w:space="0" w:color="auto"/>
            <w:bottom w:val="none" w:sz="0" w:space="0" w:color="auto"/>
            <w:right w:val="none" w:sz="0" w:space="0" w:color="auto"/>
          </w:divBdr>
        </w:div>
        <w:div w:id="19937711">
          <w:marLeft w:val="0"/>
          <w:marRight w:val="0"/>
          <w:marTop w:val="0"/>
          <w:marBottom w:val="0"/>
          <w:divBdr>
            <w:top w:val="none" w:sz="0" w:space="0" w:color="auto"/>
            <w:left w:val="none" w:sz="0" w:space="0" w:color="auto"/>
            <w:bottom w:val="none" w:sz="0" w:space="0" w:color="auto"/>
            <w:right w:val="none" w:sz="0" w:space="0" w:color="auto"/>
          </w:divBdr>
        </w:div>
        <w:div w:id="49500180">
          <w:marLeft w:val="0"/>
          <w:marRight w:val="0"/>
          <w:marTop w:val="0"/>
          <w:marBottom w:val="0"/>
          <w:divBdr>
            <w:top w:val="none" w:sz="0" w:space="0" w:color="auto"/>
            <w:left w:val="none" w:sz="0" w:space="0" w:color="auto"/>
            <w:bottom w:val="none" w:sz="0" w:space="0" w:color="auto"/>
            <w:right w:val="none" w:sz="0" w:space="0" w:color="auto"/>
          </w:divBdr>
        </w:div>
        <w:div w:id="552279127">
          <w:marLeft w:val="0"/>
          <w:marRight w:val="0"/>
          <w:marTop w:val="0"/>
          <w:marBottom w:val="0"/>
          <w:divBdr>
            <w:top w:val="none" w:sz="0" w:space="0" w:color="auto"/>
            <w:left w:val="none" w:sz="0" w:space="0" w:color="auto"/>
            <w:bottom w:val="none" w:sz="0" w:space="0" w:color="auto"/>
            <w:right w:val="none" w:sz="0" w:space="0" w:color="auto"/>
          </w:divBdr>
        </w:div>
        <w:div w:id="1231885226">
          <w:marLeft w:val="0"/>
          <w:marRight w:val="0"/>
          <w:marTop w:val="0"/>
          <w:marBottom w:val="0"/>
          <w:divBdr>
            <w:top w:val="none" w:sz="0" w:space="0" w:color="auto"/>
            <w:left w:val="none" w:sz="0" w:space="0" w:color="auto"/>
            <w:bottom w:val="none" w:sz="0" w:space="0" w:color="auto"/>
            <w:right w:val="none" w:sz="0" w:space="0" w:color="auto"/>
          </w:divBdr>
        </w:div>
        <w:div w:id="1565339328">
          <w:marLeft w:val="0"/>
          <w:marRight w:val="0"/>
          <w:marTop w:val="0"/>
          <w:marBottom w:val="0"/>
          <w:divBdr>
            <w:top w:val="none" w:sz="0" w:space="0" w:color="auto"/>
            <w:left w:val="none" w:sz="0" w:space="0" w:color="auto"/>
            <w:bottom w:val="none" w:sz="0" w:space="0" w:color="auto"/>
            <w:right w:val="none" w:sz="0" w:space="0" w:color="auto"/>
          </w:divBdr>
        </w:div>
        <w:div w:id="124588343">
          <w:marLeft w:val="0"/>
          <w:marRight w:val="0"/>
          <w:marTop w:val="0"/>
          <w:marBottom w:val="0"/>
          <w:divBdr>
            <w:top w:val="none" w:sz="0" w:space="0" w:color="auto"/>
            <w:left w:val="none" w:sz="0" w:space="0" w:color="auto"/>
            <w:bottom w:val="none" w:sz="0" w:space="0" w:color="auto"/>
            <w:right w:val="none" w:sz="0" w:space="0" w:color="auto"/>
          </w:divBdr>
        </w:div>
        <w:div w:id="2110348578">
          <w:marLeft w:val="0"/>
          <w:marRight w:val="0"/>
          <w:marTop w:val="0"/>
          <w:marBottom w:val="0"/>
          <w:divBdr>
            <w:top w:val="none" w:sz="0" w:space="0" w:color="auto"/>
            <w:left w:val="none" w:sz="0" w:space="0" w:color="auto"/>
            <w:bottom w:val="none" w:sz="0" w:space="0" w:color="auto"/>
            <w:right w:val="none" w:sz="0" w:space="0" w:color="auto"/>
          </w:divBdr>
        </w:div>
        <w:div w:id="2055999067">
          <w:marLeft w:val="0"/>
          <w:marRight w:val="0"/>
          <w:marTop w:val="0"/>
          <w:marBottom w:val="0"/>
          <w:divBdr>
            <w:top w:val="none" w:sz="0" w:space="0" w:color="auto"/>
            <w:left w:val="none" w:sz="0" w:space="0" w:color="auto"/>
            <w:bottom w:val="none" w:sz="0" w:space="0" w:color="auto"/>
            <w:right w:val="none" w:sz="0" w:space="0" w:color="auto"/>
          </w:divBdr>
        </w:div>
        <w:div w:id="1237939957">
          <w:marLeft w:val="0"/>
          <w:marRight w:val="0"/>
          <w:marTop w:val="0"/>
          <w:marBottom w:val="0"/>
          <w:divBdr>
            <w:top w:val="none" w:sz="0" w:space="0" w:color="auto"/>
            <w:left w:val="none" w:sz="0" w:space="0" w:color="auto"/>
            <w:bottom w:val="none" w:sz="0" w:space="0" w:color="auto"/>
            <w:right w:val="none" w:sz="0" w:space="0" w:color="auto"/>
          </w:divBdr>
        </w:div>
        <w:div w:id="1066225226">
          <w:marLeft w:val="0"/>
          <w:marRight w:val="0"/>
          <w:marTop w:val="0"/>
          <w:marBottom w:val="0"/>
          <w:divBdr>
            <w:top w:val="none" w:sz="0" w:space="0" w:color="auto"/>
            <w:left w:val="none" w:sz="0" w:space="0" w:color="auto"/>
            <w:bottom w:val="none" w:sz="0" w:space="0" w:color="auto"/>
            <w:right w:val="none" w:sz="0" w:space="0" w:color="auto"/>
          </w:divBdr>
        </w:div>
        <w:div w:id="2103185650">
          <w:marLeft w:val="0"/>
          <w:marRight w:val="0"/>
          <w:marTop w:val="0"/>
          <w:marBottom w:val="0"/>
          <w:divBdr>
            <w:top w:val="none" w:sz="0" w:space="0" w:color="auto"/>
            <w:left w:val="none" w:sz="0" w:space="0" w:color="auto"/>
            <w:bottom w:val="none" w:sz="0" w:space="0" w:color="auto"/>
            <w:right w:val="none" w:sz="0" w:space="0" w:color="auto"/>
          </w:divBdr>
        </w:div>
        <w:div w:id="287006945">
          <w:marLeft w:val="0"/>
          <w:marRight w:val="0"/>
          <w:marTop w:val="0"/>
          <w:marBottom w:val="0"/>
          <w:divBdr>
            <w:top w:val="none" w:sz="0" w:space="0" w:color="auto"/>
            <w:left w:val="none" w:sz="0" w:space="0" w:color="auto"/>
            <w:bottom w:val="none" w:sz="0" w:space="0" w:color="auto"/>
            <w:right w:val="none" w:sz="0" w:space="0" w:color="auto"/>
          </w:divBdr>
        </w:div>
        <w:div w:id="1196574149">
          <w:marLeft w:val="0"/>
          <w:marRight w:val="0"/>
          <w:marTop w:val="0"/>
          <w:marBottom w:val="0"/>
          <w:divBdr>
            <w:top w:val="none" w:sz="0" w:space="0" w:color="auto"/>
            <w:left w:val="none" w:sz="0" w:space="0" w:color="auto"/>
            <w:bottom w:val="none" w:sz="0" w:space="0" w:color="auto"/>
            <w:right w:val="none" w:sz="0" w:space="0" w:color="auto"/>
          </w:divBdr>
        </w:div>
        <w:div w:id="1183014116">
          <w:marLeft w:val="0"/>
          <w:marRight w:val="0"/>
          <w:marTop w:val="0"/>
          <w:marBottom w:val="0"/>
          <w:divBdr>
            <w:top w:val="none" w:sz="0" w:space="0" w:color="auto"/>
            <w:left w:val="none" w:sz="0" w:space="0" w:color="auto"/>
            <w:bottom w:val="none" w:sz="0" w:space="0" w:color="auto"/>
            <w:right w:val="none" w:sz="0" w:space="0" w:color="auto"/>
          </w:divBdr>
        </w:div>
        <w:div w:id="1160578034">
          <w:marLeft w:val="0"/>
          <w:marRight w:val="0"/>
          <w:marTop w:val="0"/>
          <w:marBottom w:val="0"/>
          <w:divBdr>
            <w:top w:val="none" w:sz="0" w:space="0" w:color="auto"/>
            <w:left w:val="none" w:sz="0" w:space="0" w:color="auto"/>
            <w:bottom w:val="none" w:sz="0" w:space="0" w:color="auto"/>
            <w:right w:val="none" w:sz="0" w:space="0" w:color="auto"/>
          </w:divBdr>
        </w:div>
        <w:div w:id="1526410024">
          <w:marLeft w:val="0"/>
          <w:marRight w:val="0"/>
          <w:marTop w:val="0"/>
          <w:marBottom w:val="0"/>
          <w:divBdr>
            <w:top w:val="none" w:sz="0" w:space="0" w:color="auto"/>
            <w:left w:val="none" w:sz="0" w:space="0" w:color="auto"/>
            <w:bottom w:val="none" w:sz="0" w:space="0" w:color="auto"/>
            <w:right w:val="none" w:sz="0" w:space="0" w:color="auto"/>
          </w:divBdr>
        </w:div>
        <w:div w:id="864094000">
          <w:marLeft w:val="0"/>
          <w:marRight w:val="0"/>
          <w:marTop w:val="0"/>
          <w:marBottom w:val="0"/>
          <w:divBdr>
            <w:top w:val="none" w:sz="0" w:space="0" w:color="auto"/>
            <w:left w:val="none" w:sz="0" w:space="0" w:color="auto"/>
            <w:bottom w:val="none" w:sz="0" w:space="0" w:color="auto"/>
            <w:right w:val="none" w:sz="0" w:space="0" w:color="auto"/>
          </w:divBdr>
        </w:div>
        <w:div w:id="1097487232">
          <w:marLeft w:val="0"/>
          <w:marRight w:val="0"/>
          <w:marTop w:val="0"/>
          <w:marBottom w:val="0"/>
          <w:divBdr>
            <w:top w:val="none" w:sz="0" w:space="0" w:color="auto"/>
            <w:left w:val="none" w:sz="0" w:space="0" w:color="auto"/>
            <w:bottom w:val="none" w:sz="0" w:space="0" w:color="auto"/>
            <w:right w:val="none" w:sz="0" w:space="0" w:color="auto"/>
          </w:divBdr>
        </w:div>
        <w:div w:id="1985085932">
          <w:marLeft w:val="0"/>
          <w:marRight w:val="0"/>
          <w:marTop w:val="0"/>
          <w:marBottom w:val="0"/>
          <w:divBdr>
            <w:top w:val="none" w:sz="0" w:space="0" w:color="auto"/>
            <w:left w:val="none" w:sz="0" w:space="0" w:color="auto"/>
            <w:bottom w:val="none" w:sz="0" w:space="0" w:color="auto"/>
            <w:right w:val="none" w:sz="0" w:space="0" w:color="auto"/>
          </w:divBdr>
        </w:div>
        <w:div w:id="1265261925">
          <w:marLeft w:val="0"/>
          <w:marRight w:val="0"/>
          <w:marTop w:val="0"/>
          <w:marBottom w:val="0"/>
          <w:divBdr>
            <w:top w:val="none" w:sz="0" w:space="0" w:color="auto"/>
            <w:left w:val="none" w:sz="0" w:space="0" w:color="auto"/>
            <w:bottom w:val="none" w:sz="0" w:space="0" w:color="auto"/>
            <w:right w:val="none" w:sz="0" w:space="0" w:color="auto"/>
          </w:divBdr>
        </w:div>
        <w:div w:id="533421149">
          <w:marLeft w:val="0"/>
          <w:marRight w:val="0"/>
          <w:marTop w:val="0"/>
          <w:marBottom w:val="0"/>
          <w:divBdr>
            <w:top w:val="none" w:sz="0" w:space="0" w:color="auto"/>
            <w:left w:val="none" w:sz="0" w:space="0" w:color="auto"/>
            <w:bottom w:val="none" w:sz="0" w:space="0" w:color="auto"/>
            <w:right w:val="none" w:sz="0" w:space="0" w:color="auto"/>
          </w:divBdr>
        </w:div>
        <w:div w:id="67969756">
          <w:marLeft w:val="0"/>
          <w:marRight w:val="0"/>
          <w:marTop w:val="0"/>
          <w:marBottom w:val="0"/>
          <w:divBdr>
            <w:top w:val="none" w:sz="0" w:space="0" w:color="auto"/>
            <w:left w:val="none" w:sz="0" w:space="0" w:color="auto"/>
            <w:bottom w:val="none" w:sz="0" w:space="0" w:color="auto"/>
            <w:right w:val="none" w:sz="0" w:space="0" w:color="auto"/>
          </w:divBdr>
        </w:div>
        <w:div w:id="1961493221">
          <w:marLeft w:val="0"/>
          <w:marRight w:val="0"/>
          <w:marTop w:val="0"/>
          <w:marBottom w:val="0"/>
          <w:divBdr>
            <w:top w:val="none" w:sz="0" w:space="0" w:color="auto"/>
            <w:left w:val="none" w:sz="0" w:space="0" w:color="auto"/>
            <w:bottom w:val="none" w:sz="0" w:space="0" w:color="auto"/>
            <w:right w:val="none" w:sz="0" w:space="0" w:color="auto"/>
          </w:divBdr>
        </w:div>
      </w:divsChild>
    </w:div>
    <w:div w:id="160853189">
      <w:bodyDiv w:val="1"/>
      <w:marLeft w:val="0"/>
      <w:marRight w:val="0"/>
      <w:marTop w:val="0"/>
      <w:marBottom w:val="0"/>
      <w:divBdr>
        <w:top w:val="none" w:sz="0" w:space="0" w:color="auto"/>
        <w:left w:val="none" w:sz="0" w:space="0" w:color="auto"/>
        <w:bottom w:val="none" w:sz="0" w:space="0" w:color="auto"/>
        <w:right w:val="none" w:sz="0" w:space="0" w:color="auto"/>
      </w:divBdr>
    </w:div>
    <w:div w:id="162551824">
      <w:bodyDiv w:val="1"/>
      <w:marLeft w:val="0"/>
      <w:marRight w:val="0"/>
      <w:marTop w:val="0"/>
      <w:marBottom w:val="0"/>
      <w:divBdr>
        <w:top w:val="none" w:sz="0" w:space="0" w:color="auto"/>
        <w:left w:val="none" w:sz="0" w:space="0" w:color="auto"/>
        <w:bottom w:val="none" w:sz="0" w:space="0" w:color="auto"/>
        <w:right w:val="none" w:sz="0" w:space="0" w:color="auto"/>
      </w:divBdr>
      <w:divsChild>
        <w:div w:id="685131811">
          <w:marLeft w:val="0"/>
          <w:marRight w:val="0"/>
          <w:marTop w:val="0"/>
          <w:marBottom w:val="0"/>
          <w:divBdr>
            <w:top w:val="none" w:sz="0" w:space="0" w:color="auto"/>
            <w:left w:val="none" w:sz="0" w:space="0" w:color="auto"/>
            <w:bottom w:val="none" w:sz="0" w:space="0" w:color="auto"/>
            <w:right w:val="none" w:sz="0" w:space="0" w:color="auto"/>
          </w:divBdr>
          <w:divsChild>
            <w:div w:id="949316873">
              <w:marLeft w:val="0"/>
              <w:marRight w:val="0"/>
              <w:marTop w:val="0"/>
              <w:marBottom w:val="0"/>
              <w:divBdr>
                <w:top w:val="none" w:sz="0" w:space="0" w:color="auto"/>
                <w:left w:val="none" w:sz="0" w:space="0" w:color="auto"/>
                <w:bottom w:val="none" w:sz="0" w:space="0" w:color="auto"/>
                <w:right w:val="none" w:sz="0" w:space="0" w:color="auto"/>
              </w:divBdr>
              <w:divsChild>
                <w:div w:id="1020358735">
                  <w:marLeft w:val="0"/>
                  <w:marRight w:val="0"/>
                  <w:marTop w:val="0"/>
                  <w:marBottom w:val="0"/>
                  <w:divBdr>
                    <w:top w:val="none" w:sz="0" w:space="0" w:color="auto"/>
                    <w:left w:val="none" w:sz="0" w:space="0" w:color="auto"/>
                    <w:bottom w:val="none" w:sz="0" w:space="0" w:color="auto"/>
                    <w:right w:val="none" w:sz="0" w:space="0" w:color="auto"/>
                  </w:divBdr>
                  <w:divsChild>
                    <w:div w:id="2092577654">
                      <w:marLeft w:val="0"/>
                      <w:marRight w:val="0"/>
                      <w:marTop w:val="0"/>
                      <w:marBottom w:val="0"/>
                      <w:divBdr>
                        <w:top w:val="none" w:sz="0" w:space="0" w:color="auto"/>
                        <w:left w:val="none" w:sz="0" w:space="0" w:color="auto"/>
                        <w:bottom w:val="none" w:sz="0" w:space="0" w:color="auto"/>
                        <w:right w:val="none" w:sz="0" w:space="0" w:color="auto"/>
                      </w:divBdr>
                      <w:divsChild>
                        <w:div w:id="1901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5861">
      <w:bodyDiv w:val="1"/>
      <w:marLeft w:val="0"/>
      <w:marRight w:val="0"/>
      <w:marTop w:val="0"/>
      <w:marBottom w:val="0"/>
      <w:divBdr>
        <w:top w:val="none" w:sz="0" w:space="0" w:color="auto"/>
        <w:left w:val="none" w:sz="0" w:space="0" w:color="auto"/>
        <w:bottom w:val="none" w:sz="0" w:space="0" w:color="auto"/>
        <w:right w:val="none" w:sz="0" w:space="0" w:color="auto"/>
      </w:divBdr>
    </w:div>
    <w:div w:id="166869097">
      <w:bodyDiv w:val="1"/>
      <w:marLeft w:val="0"/>
      <w:marRight w:val="0"/>
      <w:marTop w:val="0"/>
      <w:marBottom w:val="0"/>
      <w:divBdr>
        <w:top w:val="none" w:sz="0" w:space="0" w:color="auto"/>
        <w:left w:val="none" w:sz="0" w:space="0" w:color="auto"/>
        <w:bottom w:val="none" w:sz="0" w:space="0" w:color="auto"/>
        <w:right w:val="none" w:sz="0" w:space="0" w:color="auto"/>
      </w:divBdr>
    </w:div>
    <w:div w:id="169179429">
      <w:bodyDiv w:val="1"/>
      <w:marLeft w:val="0"/>
      <w:marRight w:val="0"/>
      <w:marTop w:val="0"/>
      <w:marBottom w:val="0"/>
      <w:divBdr>
        <w:top w:val="none" w:sz="0" w:space="0" w:color="auto"/>
        <w:left w:val="none" w:sz="0" w:space="0" w:color="auto"/>
        <w:bottom w:val="none" w:sz="0" w:space="0" w:color="auto"/>
        <w:right w:val="none" w:sz="0" w:space="0" w:color="auto"/>
      </w:divBdr>
    </w:div>
    <w:div w:id="173962114">
      <w:bodyDiv w:val="1"/>
      <w:marLeft w:val="0"/>
      <w:marRight w:val="0"/>
      <w:marTop w:val="0"/>
      <w:marBottom w:val="0"/>
      <w:divBdr>
        <w:top w:val="none" w:sz="0" w:space="0" w:color="auto"/>
        <w:left w:val="none" w:sz="0" w:space="0" w:color="auto"/>
        <w:bottom w:val="none" w:sz="0" w:space="0" w:color="auto"/>
        <w:right w:val="none" w:sz="0" w:space="0" w:color="auto"/>
      </w:divBdr>
      <w:divsChild>
        <w:div w:id="1268275859">
          <w:marLeft w:val="0"/>
          <w:marRight w:val="0"/>
          <w:marTop w:val="0"/>
          <w:marBottom w:val="0"/>
          <w:divBdr>
            <w:top w:val="none" w:sz="0" w:space="0" w:color="auto"/>
            <w:left w:val="none" w:sz="0" w:space="0" w:color="auto"/>
            <w:bottom w:val="none" w:sz="0" w:space="0" w:color="auto"/>
            <w:right w:val="none" w:sz="0" w:space="0" w:color="auto"/>
          </w:divBdr>
        </w:div>
        <w:div w:id="1811558964">
          <w:marLeft w:val="0"/>
          <w:marRight w:val="0"/>
          <w:marTop w:val="0"/>
          <w:marBottom w:val="0"/>
          <w:divBdr>
            <w:top w:val="none" w:sz="0" w:space="0" w:color="auto"/>
            <w:left w:val="none" w:sz="0" w:space="0" w:color="auto"/>
            <w:bottom w:val="none" w:sz="0" w:space="0" w:color="auto"/>
            <w:right w:val="none" w:sz="0" w:space="0" w:color="auto"/>
          </w:divBdr>
        </w:div>
      </w:divsChild>
    </w:div>
    <w:div w:id="174538908">
      <w:bodyDiv w:val="1"/>
      <w:marLeft w:val="0"/>
      <w:marRight w:val="0"/>
      <w:marTop w:val="0"/>
      <w:marBottom w:val="0"/>
      <w:divBdr>
        <w:top w:val="none" w:sz="0" w:space="0" w:color="auto"/>
        <w:left w:val="none" w:sz="0" w:space="0" w:color="auto"/>
        <w:bottom w:val="none" w:sz="0" w:space="0" w:color="auto"/>
        <w:right w:val="none" w:sz="0" w:space="0" w:color="auto"/>
      </w:divBdr>
      <w:divsChild>
        <w:div w:id="138602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51457">
      <w:bodyDiv w:val="1"/>
      <w:marLeft w:val="0"/>
      <w:marRight w:val="0"/>
      <w:marTop w:val="0"/>
      <w:marBottom w:val="0"/>
      <w:divBdr>
        <w:top w:val="none" w:sz="0" w:space="0" w:color="auto"/>
        <w:left w:val="none" w:sz="0" w:space="0" w:color="auto"/>
        <w:bottom w:val="none" w:sz="0" w:space="0" w:color="auto"/>
        <w:right w:val="none" w:sz="0" w:space="0" w:color="auto"/>
      </w:divBdr>
    </w:div>
    <w:div w:id="178198166">
      <w:bodyDiv w:val="1"/>
      <w:marLeft w:val="0"/>
      <w:marRight w:val="0"/>
      <w:marTop w:val="0"/>
      <w:marBottom w:val="0"/>
      <w:divBdr>
        <w:top w:val="none" w:sz="0" w:space="0" w:color="auto"/>
        <w:left w:val="none" w:sz="0" w:space="0" w:color="auto"/>
        <w:bottom w:val="none" w:sz="0" w:space="0" w:color="auto"/>
        <w:right w:val="none" w:sz="0" w:space="0" w:color="auto"/>
      </w:divBdr>
      <w:divsChild>
        <w:div w:id="414283868">
          <w:marLeft w:val="0"/>
          <w:marRight w:val="0"/>
          <w:marTop w:val="0"/>
          <w:marBottom w:val="0"/>
          <w:divBdr>
            <w:top w:val="none" w:sz="0" w:space="0" w:color="auto"/>
            <w:left w:val="none" w:sz="0" w:space="0" w:color="auto"/>
            <w:bottom w:val="none" w:sz="0" w:space="0" w:color="auto"/>
            <w:right w:val="none" w:sz="0" w:space="0" w:color="auto"/>
          </w:divBdr>
        </w:div>
      </w:divsChild>
    </w:div>
    <w:div w:id="180244625">
      <w:bodyDiv w:val="1"/>
      <w:marLeft w:val="0"/>
      <w:marRight w:val="0"/>
      <w:marTop w:val="0"/>
      <w:marBottom w:val="0"/>
      <w:divBdr>
        <w:top w:val="none" w:sz="0" w:space="0" w:color="auto"/>
        <w:left w:val="none" w:sz="0" w:space="0" w:color="auto"/>
        <w:bottom w:val="none" w:sz="0" w:space="0" w:color="auto"/>
        <w:right w:val="none" w:sz="0" w:space="0" w:color="auto"/>
      </w:divBdr>
      <w:divsChild>
        <w:div w:id="432897012">
          <w:marLeft w:val="0"/>
          <w:marRight w:val="0"/>
          <w:marTop w:val="0"/>
          <w:marBottom w:val="0"/>
          <w:divBdr>
            <w:top w:val="none" w:sz="0" w:space="0" w:color="auto"/>
            <w:left w:val="none" w:sz="0" w:space="0" w:color="auto"/>
            <w:bottom w:val="none" w:sz="0" w:space="0" w:color="auto"/>
            <w:right w:val="none" w:sz="0" w:space="0" w:color="auto"/>
          </w:divBdr>
        </w:div>
        <w:div w:id="1032608444">
          <w:marLeft w:val="0"/>
          <w:marRight w:val="0"/>
          <w:marTop w:val="0"/>
          <w:marBottom w:val="0"/>
          <w:divBdr>
            <w:top w:val="none" w:sz="0" w:space="0" w:color="auto"/>
            <w:left w:val="none" w:sz="0" w:space="0" w:color="auto"/>
            <w:bottom w:val="none" w:sz="0" w:space="0" w:color="auto"/>
            <w:right w:val="none" w:sz="0" w:space="0" w:color="auto"/>
          </w:divBdr>
          <w:divsChild>
            <w:div w:id="1899248342">
              <w:marLeft w:val="0"/>
              <w:marRight w:val="60"/>
              <w:marTop w:val="0"/>
              <w:marBottom w:val="0"/>
              <w:divBdr>
                <w:top w:val="single" w:sz="4" w:space="0" w:color="CCCCCC"/>
                <w:left w:val="single" w:sz="4" w:space="3" w:color="CCCCCC"/>
                <w:bottom w:val="single" w:sz="4" w:space="0" w:color="CCCCCC"/>
                <w:right w:val="single" w:sz="4" w:space="3" w:color="CCCCCC"/>
              </w:divBdr>
            </w:div>
          </w:divsChild>
        </w:div>
        <w:div w:id="1839884002">
          <w:marLeft w:val="0"/>
          <w:marRight w:val="0"/>
          <w:marTop w:val="0"/>
          <w:marBottom w:val="0"/>
          <w:divBdr>
            <w:top w:val="none" w:sz="0" w:space="0" w:color="auto"/>
            <w:left w:val="none" w:sz="0" w:space="0" w:color="auto"/>
            <w:bottom w:val="none" w:sz="0" w:space="0" w:color="auto"/>
            <w:right w:val="none" w:sz="0" w:space="0" w:color="auto"/>
          </w:divBdr>
        </w:div>
      </w:divsChild>
    </w:div>
    <w:div w:id="182014786">
      <w:bodyDiv w:val="1"/>
      <w:marLeft w:val="0"/>
      <w:marRight w:val="0"/>
      <w:marTop w:val="0"/>
      <w:marBottom w:val="0"/>
      <w:divBdr>
        <w:top w:val="none" w:sz="0" w:space="0" w:color="auto"/>
        <w:left w:val="none" w:sz="0" w:space="0" w:color="auto"/>
        <w:bottom w:val="none" w:sz="0" w:space="0" w:color="auto"/>
        <w:right w:val="none" w:sz="0" w:space="0" w:color="auto"/>
      </w:divBdr>
      <w:divsChild>
        <w:div w:id="2142645695">
          <w:marLeft w:val="0"/>
          <w:marRight w:val="0"/>
          <w:marTop w:val="0"/>
          <w:marBottom w:val="0"/>
          <w:divBdr>
            <w:top w:val="none" w:sz="0" w:space="0" w:color="auto"/>
            <w:left w:val="none" w:sz="0" w:space="0" w:color="auto"/>
            <w:bottom w:val="none" w:sz="0" w:space="0" w:color="auto"/>
            <w:right w:val="none" w:sz="0" w:space="0" w:color="auto"/>
          </w:divBdr>
        </w:div>
        <w:div w:id="2108696083">
          <w:marLeft w:val="0"/>
          <w:marRight w:val="0"/>
          <w:marTop w:val="0"/>
          <w:marBottom w:val="0"/>
          <w:divBdr>
            <w:top w:val="none" w:sz="0" w:space="0" w:color="auto"/>
            <w:left w:val="none" w:sz="0" w:space="0" w:color="auto"/>
            <w:bottom w:val="none" w:sz="0" w:space="0" w:color="auto"/>
            <w:right w:val="none" w:sz="0" w:space="0" w:color="auto"/>
          </w:divBdr>
        </w:div>
        <w:div w:id="772826778">
          <w:marLeft w:val="0"/>
          <w:marRight w:val="0"/>
          <w:marTop w:val="0"/>
          <w:marBottom w:val="0"/>
          <w:divBdr>
            <w:top w:val="none" w:sz="0" w:space="0" w:color="auto"/>
            <w:left w:val="none" w:sz="0" w:space="0" w:color="auto"/>
            <w:bottom w:val="none" w:sz="0" w:space="0" w:color="auto"/>
            <w:right w:val="none" w:sz="0" w:space="0" w:color="auto"/>
          </w:divBdr>
        </w:div>
        <w:div w:id="1173379772">
          <w:marLeft w:val="0"/>
          <w:marRight w:val="0"/>
          <w:marTop w:val="0"/>
          <w:marBottom w:val="0"/>
          <w:divBdr>
            <w:top w:val="none" w:sz="0" w:space="0" w:color="auto"/>
            <w:left w:val="none" w:sz="0" w:space="0" w:color="auto"/>
            <w:bottom w:val="none" w:sz="0" w:space="0" w:color="auto"/>
            <w:right w:val="none" w:sz="0" w:space="0" w:color="auto"/>
          </w:divBdr>
        </w:div>
        <w:div w:id="2076200868">
          <w:marLeft w:val="0"/>
          <w:marRight w:val="0"/>
          <w:marTop w:val="0"/>
          <w:marBottom w:val="0"/>
          <w:divBdr>
            <w:top w:val="none" w:sz="0" w:space="0" w:color="auto"/>
            <w:left w:val="none" w:sz="0" w:space="0" w:color="auto"/>
            <w:bottom w:val="none" w:sz="0" w:space="0" w:color="auto"/>
            <w:right w:val="none" w:sz="0" w:space="0" w:color="auto"/>
          </w:divBdr>
        </w:div>
        <w:div w:id="1273561165">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 w:id="2037341843">
              <w:marLeft w:val="0"/>
              <w:marRight w:val="0"/>
              <w:marTop w:val="0"/>
              <w:marBottom w:val="0"/>
              <w:divBdr>
                <w:top w:val="none" w:sz="0" w:space="0" w:color="auto"/>
                <w:left w:val="none" w:sz="0" w:space="0" w:color="auto"/>
                <w:bottom w:val="none" w:sz="0" w:space="0" w:color="auto"/>
                <w:right w:val="none" w:sz="0" w:space="0" w:color="auto"/>
              </w:divBdr>
            </w:div>
            <w:div w:id="1281571339">
              <w:marLeft w:val="0"/>
              <w:marRight w:val="0"/>
              <w:marTop w:val="0"/>
              <w:marBottom w:val="0"/>
              <w:divBdr>
                <w:top w:val="none" w:sz="0" w:space="0" w:color="auto"/>
                <w:left w:val="none" w:sz="0" w:space="0" w:color="auto"/>
                <w:bottom w:val="none" w:sz="0" w:space="0" w:color="auto"/>
                <w:right w:val="none" w:sz="0" w:space="0" w:color="auto"/>
              </w:divBdr>
            </w:div>
            <w:div w:id="1399551979">
              <w:marLeft w:val="0"/>
              <w:marRight w:val="0"/>
              <w:marTop w:val="0"/>
              <w:marBottom w:val="0"/>
              <w:divBdr>
                <w:top w:val="none" w:sz="0" w:space="0" w:color="auto"/>
                <w:left w:val="none" w:sz="0" w:space="0" w:color="auto"/>
                <w:bottom w:val="none" w:sz="0" w:space="0" w:color="auto"/>
                <w:right w:val="none" w:sz="0" w:space="0" w:color="auto"/>
              </w:divBdr>
            </w:div>
            <w:div w:id="784277588">
              <w:marLeft w:val="0"/>
              <w:marRight w:val="0"/>
              <w:marTop w:val="0"/>
              <w:marBottom w:val="0"/>
              <w:divBdr>
                <w:top w:val="none" w:sz="0" w:space="0" w:color="auto"/>
                <w:left w:val="none" w:sz="0" w:space="0" w:color="auto"/>
                <w:bottom w:val="none" w:sz="0" w:space="0" w:color="auto"/>
                <w:right w:val="none" w:sz="0" w:space="0" w:color="auto"/>
              </w:divBdr>
            </w:div>
            <w:div w:id="1363557397">
              <w:marLeft w:val="0"/>
              <w:marRight w:val="0"/>
              <w:marTop w:val="0"/>
              <w:marBottom w:val="0"/>
              <w:divBdr>
                <w:top w:val="none" w:sz="0" w:space="0" w:color="auto"/>
                <w:left w:val="none" w:sz="0" w:space="0" w:color="auto"/>
                <w:bottom w:val="none" w:sz="0" w:space="0" w:color="auto"/>
                <w:right w:val="none" w:sz="0" w:space="0" w:color="auto"/>
              </w:divBdr>
            </w:div>
            <w:div w:id="39595126">
              <w:marLeft w:val="0"/>
              <w:marRight w:val="0"/>
              <w:marTop w:val="0"/>
              <w:marBottom w:val="0"/>
              <w:divBdr>
                <w:top w:val="none" w:sz="0" w:space="0" w:color="auto"/>
                <w:left w:val="none" w:sz="0" w:space="0" w:color="auto"/>
                <w:bottom w:val="none" w:sz="0" w:space="0" w:color="auto"/>
                <w:right w:val="none" w:sz="0" w:space="0" w:color="auto"/>
              </w:divBdr>
            </w:div>
            <w:div w:id="1133210173">
              <w:marLeft w:val="0"/>
              <w:marRight w:val="0"/>
              <w:marTop w:val="0"/>
              <w:marBottom w:val="0"/>
              <w:divBdr>
                <w:top w:val="none" w:sz="0" w:space="0" w:color="auto"/>
                <w:left w:val="none" w:sz="0" w:space="0" w:color="auto"/>
                <w:bottom w:val="none" w:sz="0" w:space="0" w:color="auto"/>
                <w:right w:val="none" w:sz="0" w:space="0" w:color="auto"/>
              </w:divBdr>
            </w:div>
            <w:div w:id="1175806577">
              <w:marLeft w:val="0"/>
              <w:marRight w:val="0"/>
              <w:marTop w:val="0"/>
              <w:marBottom w:val="0"/>
              <w:divBdr>
                <w:top w:val="none" w:sz="0" w:space="0" w:color="auto"/>
                <w:left w:val="none" w:sz="0" w:space="0" w:color="auto"/>
                <w:bottom w:val="none" w:sz="0" w:space="0" w:color="auto"/>
                <w:right w:val="none" w:sz="0" w:space="0" w:color="auto"/>
              </w:divBdr>
            </w:div>
            <w:div w:id="906765009">
              <w:marLeft w:val="0"/>
              <w:marRight w:val="0"/>
              <w:marTop w:val="0"/>
              <w:marBottom w:val="0"/>
              <w:divBdr>
                <w:top w:val="none" w:sz="0" w:space="0" w:color="auto"/>
                <w:left w:val="none" w:sz="0" w:space="0" w:color="auto"/>
                <w:bottom w:val="none" w:sz="0" w:space="0" w:color="auto"/>
                <w:right w:val="none" w:sz="0" w:space="0" w:color="auto"/>
              </w:divBdr>
            </w:div>
            <w:div w:id="751505693">
              <w:marLeft w:val="0"/>
              <w:marRight w:val="0"/>
              <w:marTop w:val="0"/>
              <w:marBottom w:val="0"/>
              <w:divBdr>
                <w:top w:val="none" w:sz="0" w:space="0" w:color="auto"/>
                <w:left w:val="none" w:sz="0" w:space="0" w:color="auto"/>
                <w:bottom w:val="none" w:sz="0" w:space="0" w:color="auto"/>
                <w:right w:val="none" w:sz="0" w:space="0" w:color="auto"/>
              </w:divBdr>
            </w:div>
            <w:div w:id="106123777">
              <w:marLeft w:val="0"/>
              <w:marRight w:val="0"/>
              <w:marTop w:val="0"/>
              <w:marBottom w:val="0"/>
              <w:divBdr>
                <w:top w:val="none" w:sz="0" w:space="0" w:color="auto"/>
                <w:left w:val="none" w:sz="0" w:space="0" w:color="auto"/>
                <w:bottom w:val="none" w:sz="0" w:space="0" w:color="auto"/>
                <w:right w:val="none" w:sz="0" w:space="0" w:color="auto"/>
              </w:divBdr>
            </w:div>
            <w:div w:id="264578250">
              <w:marLeft w:val="0"/>
              <w:marRight w:val="0"/>
              <w:marTop w:val="0"/>
              <w:marBottom w:val="0"/>
              <w:divBdr>
                <w:top w:val="none" w:sz="0" w:space="0" w:color="auto"/>
                <w:left w:val="none" w:sz="0" w:space="0" w:color="auto"/>
                <w:bottom w:val="none" w:sz="0" w:space="0" w:color="auto"/>
                <w:right w:val="none" w:sz="0" w:space="0" w:color="auto"/>
              </w:divBdr>
            </w:div>
            <w:div w:id="1860390787">
              <w:marLeft w:val="0"/>
              <w:marRight w:val="0"/>
              <w:marTop w:val="0"/>
              <w:marBottom w:val="0"/>
              <w:divBdr>
                <w:top w:val="none" w:sz="0" w:space="0" w:color="auto"/>
                <w:left w:val="none" w:sz="0" w:space="0" w:color="auto"/>
                <w:bottom w:val="none" w:sz="0" w:space="0" w:color="auto"/>
                <w:right w:val="none" w:sz="0" w:space="0" w:color="auto"/>
              </w:divBdr>
            </w:div>
            <w:div w:id="1980378207">
              <w:marLeft w:val="0"/>
              <w:marRight w:val="0"/>
              <w:marTop w:val="0"/>
              <w:marBottom w:val="0"/>
              <w:divBdr>
                <w:top w:val="none" w:sz="0" w:space="0" w:color="auto"/>
                <w:left w:val="none" w:sz="0" w:space="0" w:color="auto"/>
                <w:bottom w:val="none" w:sz="0" w:space="0" w:color="auto"/>
                <w:right w:val="none" w:sz="0" w:space="0" w:color="auto"/>
              </w:divBdr>
            </w:div>
            <w:div w:id="1470787686">
              <w:marLeft w:val="0"/>
              <w:marRight w:val="0"/>
              <w:marTop w:val="0"/>
              <w:marBottom w:val="0"/>
              <w:divBdr>
                <w:top w:val="none" w:sz="0" w:space="0" w:color="auto"/>
                <w:left w:val="none" w:sz="0" w:space="0" w:color="auto"/>
                <w:bottom w:val="none" w:sz="0" w:space="0" w:color="auto"/>
                <w:right w:val="none" w:sz="0" w:space="0" w:color="auto"/>
              </w:divBdr>
            </w:div>
            <w:div w:id="280574373">
              <w:marLeft w:val="0"/>
              <w:marRight w:val="0"/>
              <w:marTop w:val="0"/>
              <w:marBottom w:val="0"/>
              <w:divBdr>
                <w:top w:val="none" w:sz="0" w:space="0" w:color="auto"/>
                <w:left w:val="none" w:sz="0" w:space="0" w:color="auto"/>
                <w:bottom w:val="none" w:sz="0" w:space="0" w:color="auto"/>
                <w:right w:val="none" w:sz="0" w:space="0" w:color="auto"/>
              </w:divBdr>
            </w:div>
            <w:div w:id="20659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85">
      <w:bodyDiv w:val="1"/>
      <w:marLeft w:val="0"/>
      <w:marRight w:val="0"/>
      <w:marTop w:val="0"/>
      <w:marBottom w:val="0"/>
      <w:divBdr>
        <w:top w:val="none" w:sz="0" w:space="0" w:color="auto"/>
        <w:left w:val="none" w:sz="0" w:space="0" w:color="auto"/>
        <w:bottom w:val="none" w:sz="0" w:space="0" w:color="auto"/>
        <w:right w:val="none" w:sz="0" w:space="0" w:color="auto"/>
      </w:divBdr>
    </w:div>
    <w:div w:id="185675821">
      <w:bodyDiv w:val="1"/>
      <w:marLeft w:val="0"/>
      <w:marRight w:val="0"/>
      <w:marTop w:val="0"/>
      <w:marBottom w:val="0"/>
      <w:divBdr>
        <w:top w:val="none" w:sz="0" w:space="0" w:color="auto"/>
        <w:left w:val="none" w:sz="0" w:space="0" w:color="auto"/>
        <w:bottom w:val="none" w:sz="0" w:space="0" w:color="auto"/>
        <w:right w:val="none" w:sz="0" w:space="0" w:color="auto"/>
      </w:divBdr>
    </w:div>
    <w:div w:id="186604132">
      <w:bodyDiv w:val="1"/>
      <w:marLeft w:val="0"/>
      <w:marRight w:val="0"/>
      <w:marTop w:val="0"/>
      <w:marBottom w:val="0"/>
      <w:divBdr>
        <w:top w:val="none" w:sz="0" w:space="0" w:color="auto"/>
        <w:left w:val="none" w:sz="0" w:space="0" w:color="auto"/>
        <w:bottom w:val="none" w:sz="0" w:space="0" w:color="auto"/>
        <w:right w:val="none" w:sz="0" w:space="0" w:color="auto"/>
      </w:divBdr>
    </w:div>
    <w:div w:id="191844493">
      <w:bodyDiv w:val="1"/>
      <w:marLeft w:val="0"/>
      <w:marRight w:val="0"/>
      <w:marTop w:val="0"/>
      <w:marBottom w:val="0"/>
      <w:divBdr>
        <w:top w:val="none" w:sz="0" w:space="0" w:color="auto"/>
        <w:left w:val="none" w:sz="0" w:space="0" w:color="auto"/>
        <w:bottom w:val="none" w:sz="0" w:space="0" w:color="auto"/>
        <w:right w:val="none" w:sz="0" w:space="0" w:color="auto"/>
      </w:divBdr>
    </w:div>
    <w:div w:id="192156393">
      <w:bodyDiv w:val="1"/>
      <w:marLeft w:val="0"/>
      <w:marRight w:val="0"/>
      <w:marTop w:val="0"/>
      <w:marBottom w:val="0"/>
      <w:divBdr>
        <w:top w:val="none" w:sz="0" w:space="0" w:color="auto"/>
        <w:left w:val="none" w:sz="0" w:space="0" w:color="auto"/>
        <w:bottom w:val="none" w:sz="0" w:space="0" w:color="auto"/>
        <w:right w:val="none" w:sz="0" w:space="0" w:color="auto"/>
      </w:divBdr>
      <w:divsChild>
        <w:div w:id="957612322">
          <w:marLeft w:val="0"/>
          <w:marRight w:val="0"/>
          <w:marTop w:val="0"/>
          <w:marBottom w:val="0"/>
          <w:divBdr>
            <w:top w:val="none" w:sz="0" w:space="0" w:color="auto"/>
            <w:left w:val="none" w:sz="0" w:space="0" w:color="auto"/>
            <w:bottom w:val="none" w:sz="0" w:space="0" w:color="auto"/>
            <w:right w:val="none" w:sz="0" w:space="0" w:color="auto"/>
          </w:divBdr>
          <w:divsChild>
            <w:div w:id="12629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469">
      <w:bodyDiv w:val="1"/>
      <w:marLeft w:val="0"/>
      <w:marRight w:val="0"/>
      <w:marTop w:val="0"/>
      <w:marBottom w:val="0"/>
      <w:divBdr>
        <w:top w:val="none" w:sz="0" w:space="0" w:color="auto"/>
        <w:left w:val="none" w:sz="0" w:space="0" w:color="auto"/>
        <w:bottom w:val="none" w:sz="0" w:space="0" w:color="auto"/>
        <w:right w:val="none" w:sz="0" w:space="0" w:color="auto"/>
      </w:divBdr>
      <w:divsChild>
        <w:div w:id="1724790926">
          <w:marLeft w:val="0"/>
          <w:marRight w:val="0"/>
          <w:marTop w:val="0"/>
          <w:marBottom w:val="0"/>
          <w:divBdr>
            <w:top w:val="none" w:sz="0" w:space="0" w:color="auto"/>
            <w:left w:val="none" w:sz="0" w:space="0" w:color="auto"/>
            <w:bottom w:val="none" w:sz="0" w:space="0" w:color="auto"/>
            <w:right w:val="none" w:sz="0" w:space="0" w:color="auto"/>
          </w:divBdr>
        </w:div>
        <w:div w:id="1107624973">
          <w:marLeft w:val="0"/>
          <w:marRight w:val="0"/>
          <w:marTop w:val="0"/>
          <w:marBottom w:val="0"/>
          <w:divBdr>
            <w:top w:val="none" w:sz="0" w:space="0" w:color="auto"/>
            <w:left w:val="none" w:sz="0" w:space="0" w:color="auto"/>
            <w:bottom w:val="none" w:sz="0" w:space="0" w:color="auto"/>
            <w:right w:val="none" w:sz="0" w:space="0" w:color="auto"/>
          </w:divBdr>
        </w:div>
        <w:div w:id="1925458897">
          <w:marLeft w:val="0"/>
          <w:marRight w:val="0"/>
          <w:marTop w:val="0"/>
          <w:marBottom w:val="0"/>
          <w:divBdr>
            <w:top w:val="none" w:sz="0" w:space="0" w:color="auto"/>
            <w:left w:val="none" w:sz="0" w:space="0" w:color="auto"/>
            <w:bottom w:val="none" w:sz="0" w:space="0" w:color="auto"/>
            <w:right w:val="none" w:sz="0" w:space="0" w:color="auto"/>
          </w:divBdr>
        </w:div>
        <w:div w:id="2134207452">
          <w:marLeft w:val="0"/>
          <w:marRight w:val="0"/>
          <w:marTop w:val="0"/>
          <w:marBottom w:val="0"/>
          <w:divBdr>
            <w:top w:val="none" w:sz="0" w:space="0" w:color="auto"/>
            <w:left w:val="none" w:sz="0" w:space="0" w:color="auto"/>
            <w:bottom w:val="none" w:sz="0" w:space="0" w:color="auto"/>
            <w:right w:val="none" w:sz="0" w:space="0" w:color="auto"/>
          </w:divBdr>
        </w:div>
      </w:divsChild>
    </w:div>
    <w:div w:id="199049836">
      <w:bodyDiv w:val="1"/>
      <w:marLeft w:val="0"/>
      <w:marRight w:val="0"/>
      <w:marTop w:val="0"/>
      <w:marBottom w:val="0"/>
      <w:divBdr>
        <w:top w:val="none" w:sz="0" w:space="0" w:color="auto"/>
        <w:left w:val="none" w:sz="0" w:space="0" w:color="auto"/>
        <w:bottom w:val="none" w:sz="0" w:space="0" w:color="auto"/>
        <w:right w:val="none" w:sz="0" w:space="0" w:color="auto"/>
      </w:divBdr>
    </w:div>
    <w:div w:id="201866089">
      <w:bodyDiv w:val="1"/>
      <w:marLeft w:val="0"/>
      <w:marRight w:val="0"/>
      <w:marTop w:val="0"/>
      <w:marBottom w:val="0"/>
      <w:divBdr>
        <w:top w:val="none" w:sz="0" w:space="0" w:color="auto"/>
        <w:left w:val="none" w:sz="0" w:space="0" w:color="auto"/>
        <w:bottom w:val="none" w:sz="0" w:space="0" w:color="auto"/>
        <w:right w:val="none" w:sz="0" w:space="0" w:color="auto"/>
      </w:divBdr>
      <w:divsChild>
        <w:div w:id="1623686717">
          <w:marLeft w:val="0"/>
          <w:marRight w:val="0"/>
          <w:marTop w:val="0"/>
          <w:marBottom w:val="0"/>
          <w:divBdr>
            <w:top w:val="none" w:sz="0" w:space="0" w:color="auto"/>
            <w:left w:val="none" w:sz="0" w:space="0" w:color="auto"/>
            <w:bottom w:val="none" w:sz="0" w:space="0" w:color="auto"/>
            <w:right w:val="none" w:sz="0" w:space="0" w:color="auto"/>
          </w:divBdr>
        </w:div>
        <w:div w:id="122306865">
          <w:marLeft w:val="0"/>
          <w:marRight w:val="0"/>
          <w:marTop w:val="0"/>
          <w:marBottom w:val="0"/>
          <w:divBdr>
            <w:top w:val="none" w:sz="0" w:space="0" w:color="auto"/>
            <w:left w:val="none" w:sz="0" w:space="0" w:color="auto"/>
            <w:bottom w:val="none" w:sz="0" w:space="0" w:color="auto"/>
            <w:right w:val="none" w:sz="0" w:space="0" w:color="auto"/>
          </w:divBdr>
        </w:div>
        <w:div w:id="79839504">
          <w:marLeft w:val="0"/>
          <w:marRight w:val="0"/>
          <w:marTop w:val="0"/>
          <w:marBottom w:val="0"/>
          <w:divBdr>
            <w:top w:val="none" w:sz="0" w:space="0" w:color="auto"/>
            <w:left w:val="none" w:sz="0" w:space="0" w:color="auto"/>
            <w:bottom w:val="none" w:sz="0" w:space="0" w:color="auto"/>
            <w:right w:val="none" w:sz="0" w:space="0" w:color="auto"/>
          </w:divBdr>
          <w:divsChild>
            <w:div w:id="3895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585">
      <w:bodyDiv w:val="1"/>
      <w:marLeft w:val="0"/>
      <w:marRight w:val="0"/>
      <w:marTop w:val="0"/>
      <w:marBottom w:val="0"/>
      <w:divBdr>
        <w:top w:val="none" w:sz="0" w:space="0" w:color="auto"/>
        <w:left w:val="none" w:sz="0" w:space="0" w:color="auto"/>
        <w:bottom w:val="none" w:sz="0" w:space="0" w:color="auto"/>
        <w:right w:val="none" w:sz="0" w:space="0" w:color="auto"/>
      </w:divBdr>
      <w:divsChild>
        <w:div w:id="1714887215">
          <w:marLeft w:val="0"/>
          <w:marRight w:val="0"/>
          <w:marTop w:val="0"/>
          <w:marBottom w:val="0"/>
          <w:divBdr>
            <w:top w:val="none" w:sz="0" w:space="0" w:color="auto"/>
            <w:left w:val="none" w:sz="0" w:space="0" w:color="auto"/>
            <w:bottom w:val="none" w:sz="0" w:space="0" w:color="auto"/>
            <w:right w:val="none" w:sz="0" w:space="0" w:color="auto"/>
          </w:divBdr>
          <w:divsChild>
            <w:div w:id="403531149">
              <w:marLeft w:val="0"/>
              <w:marRight w:val="0"/>
              <w:marTop w:val="0"/>
              <w:marBottom w:val="0"/>
              <w:divBdr>
                <w:top w:val="none" w:sz="0" w:space="0" w:color="auto"/>
                <w:left w:val="none" w:sz="0" w:space="0" w:color="auto"/>
                <w:bottom w:val="none" w:sz="0" w:space="0" w:color="auto"/>
                <w:right w:val="none" w:sz="0" w:space="0" w:color="auto"/>
              </w:divBdr>
              <w:divsChild>
                <w:div w:id="242880020">
                  <w:marLeft w:val="0"/>
                  <w:marRight w:val="0"/>
                  <w:marTop w:val="0"/>
                  <w:marBottom w:val="0"/>
                  <w:divBdr>
                    <w:top w:val="none" w:sz="0" w:space="0" w:color="auto"/>
                    <w:left w:val="none" w:sz="0" w:space="0" w:color="auto"/>
                    <w:bottom w:val="none" w:sz="0" w:space="0" w:color="auto"/>
                    <w:right w:val="none" w:sz="0" w:space="0" w:color="auto"/>
                  </w:divBdr>
                  <w:divsChild>
                    <w:div w:id="1811361612">
                      <w:marLeft w:val="0"/>
                      <w:marRight w:val="0"/>
                      <w:marTop w:val="0"/>
                      <w:marBottom w:val="0"/>
                      <w:divBdr>
                        <w:top w:val="none" w:sz="0" w:space="0" w:color="auto"/>
                        <w:left w:val="none" w:sz="0" w:space="0" w:color="auto"/>
                        <w:bottom w:val="none" w:sz="0" w:space="0" w:color="auto"/>
                        <w:right w:val="none" w:sz="0" w:space="0" w:color="auto"/>
                      </w:divBdr>
                      <w:divsChild>
                        <w:div w:id="689599136">
                          <w:marLeft w:val="0"/>
                          <w:marRight w:val="0"/>
                          <w:marTop w:val="0"/>
                          <w:marBottom w:val="0"/>
                          <w:divBdr>
                            <w:top w:val="none" w:sz="0" w:space="0" w:color="auto"/>
                            <w:left w:val="none" w:sz="0" w:space="0" w:color="auto"/>
                            <w:bottom w:val="none" w:sz="0" w:space="0" w:color="auto"/>
                            <w:right w:val="none" w:sz="0" w:space="0" w:color="auto"/>
                          </w:divBdr>
                        </w:div>
                        <w:div w:id="31923325">
                          <w:marLeft w:val="0"/>
                          <w:marRight w:val="0"/>
                          <w:marTop w:val="0"/>
                          <w:marBottom w:val="0"/>
                          <w:divBdr>
                            <w:top w:val="none" w:sz="0" w:space="0" w:color="auto"/>
                            <w:left w:val="none" w:sz="0" w:space="0" w:color="auto"/>
                            <w:bottom w:val="none" w:sz="0" w:space="0" w:color="auto"/>
                            <w:right w:val="none" w:sz="0" w:space="0" w:color="auto"/>
                          </w:divBdr>
                        </w:div>
                        <w:div w:id="8992387">
                          <w:marLeft w:val="0"/>
                          <w:marRight w:val="0"/>
                          <w:marTop w:val="0"/>
                          <w:marBottom w:val="0"/>
                          <w:divBdr>
                            <w:top w:val="none" w:sz="0" w:space="0" w:color="auto"/>
                            <w:left w:val="none" w:sz="0" w:space="0" w:color="auto"/>
                            <w:bottom w:val="none" w:sz="0" w:space="0" w:color="auto"/>
                            <w:right w:val="none" w:sz="0" w:space="0" w:color="auto"/>
                          </w:divBdr>
                        </w:div>
                        <w:div w:id="1428961809">
                          <w:marLeft w:val="0"/>
                          <w:marRight w:val="0"/>
                          <w:marTop w:val="0"/>
                          <w:marBottom w:val="0"/>
                          <w:divBdr>
                            <w:top w:val="none" w:sz="0" w:space="0" w:color="auto"/>
                            <w:left w:val="none" w:sz="0" w:space="0" w:color="auto"/>
                            <w:bottom w:val="none" w:sz="0" w:space="0" w:color="auto"/>
                            <w:right w:val="none" w:sz="0" w:space="0" w:color="auto"/>
                          </w:divBdr>
                        </w:div>
                        <w:div w:id="1178888488">
                          <w:marLeft w:val="0"/>
                          <w:marRight w:val="0"/>
                          <w:marTop w:val="0"/>
                          <w:marBottom w:val="0"/>
                          <w:divBdr>
                            <w:top w:val="none" w:sz="0" w:space="0" w:color="auto"/>
                            <w:left w:val="none" w:sz="0" w:space="0" w:color="auto"/>
                            <w:bottom w:val="none" w:sz="0" w:space="0" w:color="auto"/>
                            <w:right w:val="none" w:sz="0" w:space="0" w:color="auto"/>
                          </w:divBdr>
                        </w:div>
                        <w:div w:id="1199708960">
                          <w:marLeft w:val="0"/>
                          <w:marRight w:val="0"/>
                          <w:marTop w:val="0"/>
                          <w:marBottom w:val="0"/>
                          <w:divBdr>
                            <w:top w:val="none" w:sz="0" w:space="0" w:color="auto"/>
                            <w:left w:val="none" w:sz="0" w:space="0" w:color="auto"/>
                            <w:bottom w:val="none" w:sz="0" w:space="0" w:color="auto"/>
                            <w:right w:val="none" w:sz="0" w:space="0" w:color="auto"/>
                          </w:divBdr>
                        </w:div>
                        <w:div w:id="37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0753">
      <w:bodyDiv w:val="1"/>
      <w:marLeft w:val="0"/>
      <w:marRight w:val="0"/>
      <w:marTop w:val="0"/>
      <w:marBottom w:val="0"/>
      <w:divBdr>
        <w:top w:val="none" w:sz="0" w:space="0" w:color="auto"/>
        <w:left w:val="none" w:sz="0" w:space="0" w:color="auto"/>
        <w:bottom w:val="none" w:sz="0" w:space="0" w:color="auto"/>
        <w:right w:val="none" w:sz="0" w:space="0" w:color="auto"/>
      </w:divBdr>
    </w:div>
    <w:div w:id="208880418">
      <w:bodyDiv w:val="1"/>
      <w:marLeft w:val="0"/>
      <w:marRight w:val="0"/>
      <w:marTop w:val="0"/>
      <w:marBottom w:val="0"/>
      <w:divBdr>
        <w:top w:val="none" w:sz="0" w:space="0" w:color="auto"/>
        <w:left w:val="none" w:sz="0" w:space="0" w:color="auto"/>
        <w:bottom w:val="none" w:sz="0" w:space="0" w:color="auto"/>
        <w:right w:val="none" w:sz="0" w:space="0" w:color="auto"/>
      </w:divBdr>
      <w:divsChild>
        <w:div w:id="71196962">
          <w:marLeft w:val="0"/>
          <w:marRight w:val="0"/>
          <w:marTop w:val="0"/>
          <w:marBottom w:val="0"/>
          <w:divBdr>
            <w:top w:val="none" w:sz="0" w:space="0" w:color="auto"/>
            <w:left w:val="none" w:sz="0" w:space="0" w:color="auto"/>
            <w:bottom w:val="none" w:sz="0" w:space="0" w:color="auto"/>
            <w:right w:val="none" w:sz="0" w:space="0" w:color="auto"/>
          </w:divBdr>
          <w:divsChild>
            <w:div w:id="1208562905">
              <w:marLeft w:val="0"/>
              <w:marRight w:val="0"/>
              <w:marTop w:val="0"/>
              <w:marBottom w:val="0"/>
              <w:divBdr>
                <w:top w:val="none" w:sz="0" w:space="0" w:color="auto"/>
                <w:left w:val="none" w:sz="0" w:space="0" w:color="auto"/>
                <w:bottom w:val="none" w:sz="0" w:space="0" w:color="auto"/>
                <w:right w:val="none" w:sz="0" w:space="0" w:color="auto"/>
              </w:divBdr>
              <w:divsChild>
                <w:div w:id="15553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162">
      <w:bodyDiv w:val="1"/>
      <w:marLeft w:val="0"/>
      <w:marRight w:val="0"/>
      <w:marTop w:val="0"/>
      <w:marBottom w:val="0"/>
      <w:divBdr>
        <w:top w:val="none" w:sz="0" w:space="0" w:color="auto"/>
        <w:left w:val="none" w:sz="0" w:space="0" w:color="auto"/>
        <w:bottom w:val="none" w:sz="0" w:space="0" w:color="auto"/>
        <w:right w:val="none" w:sz="0" w:space="0" w:color="auto"/>
      </w:divBdr>
      <w:divsChild>
        <w:div w:id="928544196">
          <w:marLeft w:val="0"/>
          <w:marRight w:val="0"/>
          <w:marTop w:val="0"/>
          <w:marBottom w:val="0"/>
          <w:divBdr>
            <w:top w:val="none" w:sz="0" w:space="0" w:color="auto"/>
            <w:left w:val="none" w:sz="0" w:space="0" w:color="auto"/>
            <w:bottom w:val="none" w:sz="0" w:space="0" w:color="auto"/>
            <w:right w:val="none" w:sz="0" w:space="0" w:color="auto"/>
          </w:divBdr>
          <w:divsChild>
            <w:div w:id="1269509195">
              <w:marLeft w:val="0"/>
              <w:marRight w:val="0"/>
              <w:marTop w:val="0"/>
              <w:marBottom w:val="0"/>
              <w:divBdr>
                <w:top w:val="none" w:sz="0" w:space="0" w:color="auto"/>
                <w:left w:val="none" w:sz="0" w:space="0" w:color="auto"/>
                <w:bottom w:val="none" w:sz="0" w:space="0" w:color="auto"/>
                <w:right w:val="none" w:sz="0" w:space="0" w:color="auto"/>
              </w:divBdr>
            </w:div>
            <w:div w:id="12278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009">
      <w:bodyDiv w:val="1"/>
      <w:marLeft w:val="0"/>
      <w:marRight w:val="0"/>
      <w:marTop w:val="0"/>
      <w:marBottom w:val="0"/>
      <w:divBdr>
        <w:top w:val="none" w:sz="0" w:space="0" w:color="auto"/>
        <w:left w:val="none" w:sz="0" w:space="0" w:color="auto"/>
        <w:bottom w:val="none" w:sz="0" w:space="0" w:color="auto"/>
        <w:right w:val="none" w:sz="0" w:space="0" w:color="auto"/>
      </w:divBdr>
    </w:div>
    <w:div w:id="212153594">
      <w:bodyDiv w:val="1"/>
      <w:marLeft w:val="0"/>
      <w:marRight w:val="0"/>
      <w:marTop w:val="0"/>
      <w:marBottom w:val="0"/>
      <w:divBdr>
        <w:top w:val="none" w:sz="0" w:space="0" w:color="auto"/>
        <w:left w:val="none" w:sz="0" w:space="0" w:color="auto"/>
        <w:bottom w:val="none" w:sz="0" w:space="0" w:color="auto"/>
        <w:right w:val="none" w:sz="0" w:space="0" w:color="auto"/>
      </w:divBdr>
    </w:div>
    <w:div w:id="213277889">
      <w:bodyDiv w:val="1"/>
      <w:marLeft w:val="0"/>
      <w:marRight w:val="0"/>
      <w:marTop w:val="0"/>
      <w:marBottom w:val="0"/>
      <w:divBdr>
        <w:top w:val="none" w:sz="0" w:space="0" w:color="auto"/>
        <w:left w:val="none" w:sz="0" w:space="0" w:color="auto"/>
        <w:bottom w:val="none" w:sz="0" w:space="0" w:color="auto"/>
        <w:right w:val="none" w:sz="0" w:space="0" w:color="auto"/>
      </w:divBdr>
      <w:divsChild>
        <w:div w:id="1879269780">
          <w:marLeft w:val="0"/>
          <w:marRight w:val="0"/>
          <w:marTop w:val="0"/>
          <w:marBottom w:val="0"/>
          <w:divBdr>
            <w:top w:val="none" w:sz="0" w:space="0" w:color="auto"/>
            <w:left w:val="none" w:sz="0" w:space="0" w:color="auto"/>
            <w:bottom w:val="none" w:sz="0" w:space="0" w:color="auto"/>
            <w:right w:val="none" w:sz="0" w:space="0" w:color="auto"/>
          </w:divBdr>
          <w:divsChild>
            <w:div w:id="5331930">
              <w:marLeft w:val="0"/>
              <w:marRight w:val="0"/>
              <w:marTop w:val="0"/>
              <w:marBottom w:val="0"/>
              <w:divBdr>
                <w:top w:val="none" w:sz="0" w:space="0" w:color="auto"/>
                <w:left w:val="none" w:sz="0" w:space="0" w:color="auto"/>
                <w:bottom w:val="none" w:sz="0" w:space="0" w:color="auto"/>
                <w:right w:val="none" w:sz="0" w:space="0" w:color="auto"/>
              </w:divBdr>
              <w:divsChild>
                <w:div w:id="1232429843">
                  <w:marLeft w:val="0"/>
                  <w:marRight w:val="0"/>
                  <w:marTop w:val="0"/>
                  <w:marBottom w:val="0"/>
                  <w:divBdr>
                    <w:top w:val="none" w:sz="0" w:space="0" w:color="auto"/>
                    <w:left w:val="none" w:sz="0" w:space="0" w:color="auto"/>
                    <w:bottom w:val="none" w:sz="0" w:space="0" w:color="auto"/>
                    <w:right w:val="none" w:sz="0" w:space="0" w:color="auto"/>
                  </w:divBdr>
                  <w:divsChild>
                    <w:div w:id="1786844263">
                      <w:marLeft w:val="0"/>
                      <w:marRight w:val="0"/>
                      <w:marTop w:val="0"/>
                      <w:marBottom w:val="0"/>
                      <w:divBdr>
                        <w:top w:val="none" w:sz="0" w:space="0" w:color="auto"/>
                        <w:left w:val="none" w:sz="0" w:space="0" w:color="auto"/>
                        <w:bottom w:val="none" w:sz="0" w:space="0" w:color="auto"/>
                        <w:right w:val="none" w:sz="0" w:space="0" w:color="auto"/>
                      </w:divBdr>
                      <w:divsChild>
                        <w:div w:id="30152074">
                          <w:marLeft w:val="0"/>
                          <w:marRight w:val="0"/>
                          <w:marTop w:val="0"/>
                          <w:marBottom w:val="0"/>
                          <w:divBdr>
                            <w:top w:val="none" w:sz="0" w:space="0" w:color="auto"/>
                            <w:left w:val="none" w:sz="0" w:space="0" w:color="auto"/>
                            <w:bottom w:val="none" w:sz="0" w:space="0" w:color="auto"/>
                            <w:right w:val="none" w:sz="0" w:space="0" w:color="auto"/>
                          </w:divBdr>
                          <w:divsChild>
                            <w:div w:id="674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78385">
      <w:bodyDiv w:val="1"/>
      <w:marLeft w:val="0"/>
      <w:marRight w:val="0"/>
      <w:marTop w:val="0"/>
      <w:marBottom w:val="0"/>
      <w:divBdr>
        <w:top w:val="none" w:sz="0" w:space="0" w:color="auto"/>
        <w:left w:val="none" w:sz="0" w:space="0" w:color="auto"/>
        <w:bottom w:val="none" w:sz="0" w:space="0" w:color="auto"/>
        <w:right w:val="none" w:sz="0" w:space="0" w:color="auto"/>
      </w:divBdr>
    </w:div>
    <w:div w:id="215314288">
      <w:bodyDiv w:val="1"/>
      <w:marLeft w:val="0"/>
      <w:marRight w:val="0"/>
      <w:marTop w:val="0"/>
      <w:marBottom w:val="0"/>
      <w:divBdr>
        <w:top w:val="none" w:sz="0" w:space="0" w:color="auto"/>
        <w:left w:val="none" w:sz="0" w:space="0" w:color="auto"/>
        <w:bottom w:val="none" w:sz="0" w:space="0" w:color="auto"/>
        <w:right w:val="none" w:sz="0" w:space="0" w:color="auto"/>
      </w:divBdr>
    </w:div>
    <w:div w:id="215893209">
      <w:bodyDiv w:val="1"/>
      <w:marLeft w:val="0"/>
      <w:marRight w:val="0"/>
      <w:marTop w:val="0"/>
      <w:marBottom w:val="0"/>
      <w:divBdr>
        <w:top w:val="none" w:sz="0" w:space="0" w:color="auto"/>
        <w:left w:val="none" w:sz="0" w:space="0" w:color="auto"/>
        <w:bottom w:val="none" w:sz="0" w:space="0" w:color="auto"/>
        <w:right w:val="none" w:sz="0" w:space="0" w:color="auto"/>
      </w:divBdr>
      <w:divsChild>
        <w:div w:id="1275095578">
          <w:marLeft w:val="0"/>
          <w:marRight w:val="0"/>
          <w:marTop w:val="0"/>
          <w:marBottom w:val="0"/>
          <w:divBdr>
            <w:top w:val="none" w:sz="0" w:space="0" w:color="auto"/>
            <w:left w:val="none" w:sz="0" w:space="0" w:color="auto"/>
            <w:bottom w:val="none" w:sz="0" w:space="0" w:color="auto"/>
            <w:right w:val="none" w:sz="0" w:space="0" w:color="auto"/>
          </w:divBdr>
          <w:divsChild>
            <w:div w:id="557476211">
              <w:marLeft w:val="0"/>
              <w:marRight w:val="0"/>
              <w:marTop w:val="0"/>
              <w:marBottom w:val="0"/>
              <w:divBdr>
                <w:top w:val="none" w:sz="0" w:space="0" w:color="auto"/>
                <w:left w:val="none" w:sz="0" w:space="0" w:color="auto"/>
                <w:bottom w:val="none" w:sz="0" w:space="0" w:color="auto"/>
                <w:right w:val="none" w:sz="0" w:space="0" w:color="auto"/>
              </w:divBdr>
            </w:div>
            <w:div w:id="1977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992">
      <w:bodyDiv w:val="1"/>
      <w:marLeft w:val="0"/>
      <w:marRight w:val="0"/>
      <w:marTop w:val="0"/>
      <w:marBottom w:val="0"/>
      <w:divBdr>
        <w:top w:val="none" w:sz="0" w:space="0" w:color="auto"/>
        <w:left w:val="none" w:sz="0" w:space="0" w:color="auto"/>
        <w:bottom w:val="none" w:sz="0" w:space="0" w:color="auto"/>
        <w:right w:val="none" w:sz="0" w:space="0" w:color="auto"/>
      </w:divBdr>
    </w:div>
    <w:div w:id="217711962">
      <w:bodyDiv w:val="1"/>
      <w:marLeft w:val="0"/>
      <w:marRight w:val="0"/>
      <w:marTop w:val="0"/>
      <w:marBottom w:val="0"/>
      <w:divBdr>
        <w:top w:val="none" w:sz="0" w:space="0" w:color="auto"/>
        <w:left w:val="none" w:sz="0" w:space="0" w:color="auto"/>
        <w:bottom w:val="none" w:sz="0" w:space="0" w:color="auto"/>
        <w:right w:val="none" w:sz="0" w:space="0" w:color="auto"/>
      </w:divBdr>
      <w:divsChild>
        <w:div w:id="180874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632281">
      <w:bodyDiv w:val="1"/>
      <w:marLeft w:val="0"/>
      <w:marRight w:val="0"/>
      <w:marTop w:val="0"/>
      <w:marBottom w:val="0"/>
      <w:divBdr>
        <w:top w:val="none" w:sz="0" w:space="0" w:color="auto"/>
        <w:left w:val="none" w:sz="0" w:space="0" w:color="auto"/>
        <w:bottom w:val="none" w:sz="0" w:space="0" w:color="auto"/>
        <w:right w:val="none" w:sz="0" w:space="0" w:color="auto"/>
      </w:divBdr>
      <w:divsChild>
        <w:div w:id="232281926">
          <w:marLeft w:val="0"/>
          <w:marRight w:val="0"/>
          <w:marTop w:val="0"/>
          <w:marBottom w:val="0"/>
          <w:divBdr>
            <w:top w:val="none" w:sz="0" w:space="0" w:color="auto"/>
            <w:left w:val="none" w:sz="0" w:space="0" w:color="auto"/>
            <w:bottom w:val="none" w:sz="0" w:space="0" w:color="auto"/>
            <w:right w:val="none" w:sz="0" w:space="0" w:color="auto"/>
          </w:divBdr>
          <w:divsChild>
            <w:div w:id="210189043">
              <w:marLeft w:val="0"/>
              <w:marRight w:val="0"/>
              <w:marTop w:val="0"/>
              <w:marBottom w:val="0"/>
              <w:divBdr>
                <w:top w:val="none" w:sz="0" w:space="0" w:color="auto"/>
                <w:left w:val="none" w:sz="0" w:space="0" w:color="auto"/>
                <w:bottom w:val="none" w:sz="0" w:space="0" w:color="auto"/>
                <w:right w:val="none" w:sz="0" w:space="0" w:color="auto"/>
              </w:divBdr>
            </w:div>
          </w:divsChild>
        </w:div>
        <w:div w:id="896402319">
          <w:marLeft w:val="0"/>
          <w:marRight w:val="0"/>
          <w:marTop w:val="0"/>
          <w:marBottom w:val="0"/>
          <w:divBdr>
            <w:top w:val="none" w:sz="0" w:space="0" w:color="auto"/>
            <w:left w:val="none" w:sz="0" w:space="0" w:color="auto"/>
            <w:bottom w:val="none" w:sz="0" w:space="0" w:color="auto"/>
            <w:right w:val="none" w:sz="0" w:space="0" w:color="auto"/>
          </w:divBdr>
        </w:div>
      </w:divsChild>
    </w:div>
    <w:div w:id="221016374">
      <w:bodyDiv w:val="1"/>
      <w:marLeft w:val="0"/>
      <w:marRight w:val="0"/>
      <w:marTop w:val="0"/>
      <w:marBottom w:val="0"/>
      <w:divBdr>
        <w:top w:val="none" w:sz="0" w:space="0" w:color="auto"/>
        <w:left w:val="none" w:sz="0" w:space="0" w:color="auto"/>
        <w:bottom w:val="none" w:sz="0" w:space="0" w:color="auto"/>
        <w:right w:val="none" w:sz="0" w:space="0" w:color="auto"/>
      </w:divBdr>
      <w:divsChild>
        <w:div w:id="733351600">
          <w:marLeft w:val="0"/>
          <w:marRight w:val="0"/>
          <w:marTop w:val="60"/>
          <w:marBottom w:val="0"/>
          <w:divBdr>
            <w:top w:val="single" w:sz="8" w:space="3" w:color="000000"/>
            <w:left w:val="none" w:sz="0" w:space="0" w:color="auto"/>
            <w:bottom w:val="none" w:sz="0" w:space="0" w:color="auto"/>
            <w:right w:val="none" w:sz="0" w:space="0" w:color="auto"/>
          </w:divBdr>
          <w:divsChild>
            <w:div w:id="1852644662">
              <w:marLeft w:val="0"/>
              <w:marRight w:val="0"/>
              <w:marTop w:val="0"/>
              <w:marBottom w:val="0"/>
              <w:divBdr>
                <w:top w:val="none" w:sz="0" w:space="0" w:color="auto"/>
                <w:left w:val="none" w:sz="0" w:space="0" w:color="auto"/>
                <w:bottom w:val="none" w:sz="0" w:space="0" w:color="auto"/>
                <w:right w:val="none" w:sz="0" w:space="0" w:color="auto"/>
              </w:divBdr>
              <w:divsChild>
                <w:div w:id="5466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0350">
      <w:bodyDiv w:val="1"/>
      <w:marLeft w:val="0"/>
      <w:marRight w:val="0"/>
      <w:marTop w:val="0"/>
      <w:marBottom w:val="0"/>
      <w:divBdr>
        <w:top w:val="none" w:sz="0" w:space="0" w:color="auto"/>
        <w:left w:val="none" w:sz="0" w:space="0" w:color="auto"/>
        <w:bottom w:val="none" w:sz="0" w:space="0" w:color="auto"/>
        <w:right w:val="none" w:sz="0" w:space="0" w:color="auto"/>
      </w:divBdr>
    </w:div>
    <w:div w:id="223372566">
      <w:bodyDiv w:val="1"/>
      <w:marLeft w:val="0"/>
      <w:marRight w:val="0"/>
      <w:marTop w:val="0"/>
      <w:marBottom w:val="0"/>
      <w:divBdr>
        <w:top w:val="none" w:sz="0" w:space="0" w:color="auto"/>
        <w:left w:val="none" w:sz="0" w:space="0" w:color="auto"/>
        <w:bottom w:val="none" w:sz="0" w:space="0" w:color="auto"/>
        <w:right w:val="none" w:sz="0" w:space="0" w:color="auto"/>
      </w:divBdr>
      <w:divsChild>
        <w:div w:id="1196582071">
          <w:marLeft w:val="0"/>
          <w:marRight w:val="0"/>
          <w:marTop w:val="0"/>
          <w:marBottom w:val="0"/>
          <w:divBdr>
            <w:top w:val="none" w:sz="0" w:space="0" w:color="auto"/>
            <w:left w:val="none" w:sz="0" w:space="0" w:color="auto"/>
            <w:bottom w:val="none" w:sz="0" w:space="0" w:color="auto"/>
            <w:right w:val="none" w:sz="0" w:space="0" w:color="auto"/>
          </w:divBdr>
        </w:div>
        <w:div w:id="1630621180">
          <w:marLeft w:val="0"/>
          <w:marRight w:val="0"/>
          <w:marTop w:val="0"/>
          <w:marBottom w:val="0"/>
          <w:divBdr>
            <w:top w:val="none" w:sz="0" w:space="0" w:color="auto"/>
            <w:left w:val="none" w:sz="0" w:space="0" w:color="auto"/>
            <w:bottom w:val="none" w:sz="0" w:space="0" w:color="auto"/>
            <w:right w:val="none" w:sz="0" w:space="0" w:color="auto"/>
          </w:divBdr>
        </w:div>
        <w:div w:id="1736656654">
          <w:marLeft w:val="0"/>
          <w:marRight w:val="0"/>
          <w:marTop w:val="0"/>
          <w:marBottom w:val="0"/>
          <w:divBdr>
            <w:top w:val="none" w:sz="0" w:space="0" w:color="auto"/>
            <w:left w:val="none" w:sz="0" w:space="0" w:color="auto"/>
            <w:bottom w:val="none" w:sz="0" w:space="0" w:color="auto"/>
            <w:right w:val="none" w:sz="0" w:space="0" w:color="auto"/>
          </w:divBdr>
        </w:div>
      </w:divsChild>
    </w:div>
    <w:div w:id="227806561">
      <w:bodyDiv w:val="1"/>
      <w:marLeft w:val="0"/>
      <w:marRight w:val="0"/>
      <w:marTop w:val="0"/>
      <w:marBottom w:val="0"/>
      <w:divBdr>
        <w:top w:val="none" w:sz="0" w:space="0" w:color="auto"/>
        <w:left w:val="none" w:sz="0" w:space="0" w:color="auto"/>
        <w:bottom w:val="none" w:sz="0" w:space="0" w:color="auto"/>
        <w:right w:val="none" w:sz="0" w:space="0" w:color="auto"/>
      </w:divBdr>
    </w:div>
    <w:div w:id="228153996">
      <w:bodyDiv w:val="1"/>
      <w:marLeft w:val="0"/>
      <w:marRight w:val="0"/>
      <w:marTop w:val="0"/>
      <w:marBottom w:val="0"/>
      <w:divBdr>
        <w:top w:val="none" w:sz="0" w:space="0" w:color="auto"/>
        <w:left w:val="none" w:sz="0" w:space="0" w:color="auto"/>
        <w:bottom w:val="none" w:sz="0" w:space="0" w:color="auto"/>
        <w:right w:val="none" w:sz="0" w:space="0" w:color="auto"/>
      </w:divBdr>
      <w:divsChild>
        <w:div w:id="2098362644">
          <w:marLeft w:val="0"/>
          <w:marRight w:val="0"/>
          <w:marTop w:val="0"/>
          <w:marBottom w:val="0"/>
          <w:divBdr>
            <w:top w:val="none" w:sz="0" w:space="0" w:color="auto"/>
            <w:left w:val="none" w:sz="0" w:space="0" w:color="auto"/>
            <w:bottom w:val="none" w:sz="0" w:space="0" w:color="auto"/>
            <w:right w:val="none" w:sz="0" w:space="0" w:color="auto"/>
          </w:divBdr>
          <w:divsChild>
            <w:div w:id="1999919090">
              <w:marLeft w:val="0"/>
              <w:marRight w:val="0"/>
              <w:marTop w:val="0"/>
              <w:marBottom w:val="0"/>
              <w:divBdr>
                <w:top w:val="none" w:sz="0" w:space="0" w:color="auto"/>
                <w:left w:val="none" w:sz="0" w:space="0" w:color="auto"/>
                <w:bottom w:val="none" w:sz="0" w:space="0" w:color="auto"/>
                <w:right w:val="none" w:sz="0" w:space="0" w:color="auto"/>
              </w:divBdr>
              <w:divsChild>
                <w:div w:id="2126540854">
                  <w:marLeft w:val="0"/>
                  <w:marRight w:val="0"/>
                  <w:marTop w:val="0"/>
                  <w:marBottom w:val="0"/>
                  <w:divBdr>
                    <w:top w:val="none" w:sz="0" w:space="0" w:color="auto"/>
                    <w:left w:val="none" w:sz="0" w:space="0" w:color="auto"/>
                    <w:bottom w:val="none" w:sz="0" w:space="0" w:color="auto"/>
                    <w:right w:val="none" w:sz="0" w:space="0" w:color="auto"/>
                  </w:divBdr>
                  <w:divsChild>
                    <w:div w:id="192235048">
                      <w:marLeft w:val="0"/>
                      <w:marRight w:val="0"/>
                      <w:marTop w:val="0"/>
                      <w:marBottom w:val="0"/>
                      <w:divBdr>
                        <w:top w:val="none" w:sz="0" w:space="0" w:color="auto"/>
                        <w:left w:val="none" w:sz="0" w:space="0" w:color="auto"/>
                        <w:bottom w:val="none" w:sz="0" w:space="0" w:color="auto"/>
                        <w:right w:val="none" w:sz="0" w:space="0" w:color="auto"/>
                      </w:divBdr>
                      <w:divsChild>
                        <w:div w:id="1311255689">
                          <w:marLeft w:val="0"/>
                          <w:marRight w:val="0"/>
                          <w:marTop w:val="0"/>
                          <w:marBottom w:val="0"/>
                          <w:divBdr>
                            <w:top w:val="none" w:sz="0" w:space="0" w:color="auto"/>
                            <w:left w:val="none" w:sz="0" w:space="0" w:color="auto"/>
                            <w:bottom w:val="none" w:sz="0" w:space="0" w:color="auto"/>
                            <w:right w:val="none" w:sz="0" w:space="0" w:color="auto"/>
                          </w:divBdr>
                          <w:divsChild>
                            <w:div w:id="12463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12958">
      <w:bodyDiv w:val="1"/>
      <w:marLeft w:val="0"/>
      <w:marRight w:val="0"/>
      <w:marTop w:val="0"/>
      <w:marBottom w:val="0"/>
      <w:divBdr>
        <w:top w:val="none" w:sz="0" w:space="0" w:color="auto"/>
        <w:left w:val="none" w:sz="0" w:space="0" w:color="auto"/>
        <w:bottom w:val="none" w:sz="0" w:space="0" w:color="auto"/>
        <w:right w:val="none" w:sz="0" w:space="0" w:color="auto"/>
      </w:divBdr>
    </w:div>
    <w:div w:id="231812486">
      <w:bodyDiv w:val="1"/>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483086484">
              <w:marLeft w:val="0"/>
              <w:marRight w:val="0"/>
              <w:marTop w:val="0"/>
              <w:marBottom w:val="0"/>
              <w:divBdr>
                <w:top w:val="none" w:sz="0" w:space="0" w:color="auto"/>
                <w:left w:val="none" w:sz="0" w:space="0" w:color="auto"/>
                <w:bottom w:val="none" w:sz="0" w:space="0" w:color="auto"/>
                <w:right w:val="none" w:sz="0" w:space="0" w:color="auto"/>
              </w:divBdr>
            </w:div>
          </w:divsChild>
        </w:div>
        <w:div w:id="1814788258">
          <w:marLeft w:val="0"/>
          <w:marRight w:val="0"/>
          <w:marTop w:val="0"/>
          <w:marBottom w:val="0"/>
          <w:divBdr>
            <w:top w:val="none" w:sz="0" w:space="0" w:color="auto"/>
            <w:left w:val="none" w:sz="0" w:space="0" w:color="auto"/>
            <w:bottom w:val="none" w:sz="0" w:space="0" w:color="auto"/>
            <w:right w:val="none" w:sz="0" w:space="0" w:color="auto"/>
          </w:divBdr>
        </w:div>
      </w:divsChild>
    </w:div>
    <w:div w:id="235288147">
      <w:bodyDiv w:val="1"/>
      <w:marLeft w:val="0"/>
      <w:marRight w:val="0"/>
      <w:marTop w:val="0"/>
      <w:marBottom w:val="0"/>
      <w:divBdr>
        <w:top w:val="none" w:sz="0" w:space="0" w:color="auto"/>
        <w:left w:val="none" w:sz="0" w:space="0" w:color="auto"/>
        <w:bottom w:val="none" w:sz="0" w:space="0" w:color="auto"/>
        <w:right w:val="none" w:sz="0" w:space="0" w:color="auto"/>
      </w:divBdr>
      <w:divsChild>
        <w:div w:id="265769186">
          <w:marLeft w:val="0"/>
          <w:marRight w:val="0"/>
          <w:marTop w:val="0"/>
          <w:marBottom w:val="0"/>
          <w:divBdr>
            <w:top w:val="none" w:sz="0" w:space="0" w:color="auto"/>
            <w:left w:val="none" w:sz="0" w:space="0" w:color="auto"/>
            <w:bottom w:val="none" w:sz="0" w:space="0" w:color="auto"/>
            <w:right w:val="none" w:sz="0" w:space="0" w:color="auto"/>
          </w:divBdr>
        </w:div>
      </w:divsChild>
    </w:div>
    <w:div w:id="238254157">
      <w:bodyDiv w:val="1"/>
      <w:marLeft w:val="0"/>
      <w:marRight w:val="0"/>
      <w:marTop w:val="0"/>
      <w:marBottom w:val="0"/>
      <w:divBdr>
        <w:top w:val="none" w:sz="0" w:space="0" w:color="auto"/>
        <w:left w:val="none" w:sz="0" w:space="0" w:color="auto"/>
        <w:bottom w:val="none" w:sz="0" w:space="0" w:color="auto"/>
        <w:right w:val="none" w:sz="0" w:space="0" w:color="auto"/>
      </w:divBdr>
      <w:divsChild>
        <w:div w:id="173103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682618">
      <w:bodyDiv w:val="1"/>
      <w:marLeft w:val="0"/>
      <w:marRight w:val="0"/>
      <w:marTop w:val="0"/>
      <w:marBottom w:val="0"/>
      <w:divBdr>
        <w:top w:val="none" w:sz="0" w:space="0" w:color="auto"/>
        <w:left w:val="none" w:sz="0" w:space="0" w:color="auto"/>
        <w:bottom w:val="none" w:sz="0" w:space="0" w:color="auto"/>
        <w:right w:val="none" w:sz="0" w:space="0" w:color="auto"/>
      </w:divBdr>
      <w:divsChild>
        <w:div w:id="1648708036">
          <w:marLeft w:val="0"/>
          <w:marRight w:val="0"/>
          <w:marTop w:val="0"/>
          <w:marBottom w:val="0"/>
          <w:divBdr>
            <w:top w:val="none" w:sz="0" w:space="0" w:color="auto"/>
            <w:left w:val="none" w:sz="0" w:space="0" w:color="auto"/>
            <w:bottom w:val="none" w:sz="0" w:space="0" w:color="auto"/>
            <w:right w:val="none" w:sz="0" w:space="0" w:color="auto"/>
          </w:divBdr>
          <w:divsChild>
            <w:div w:id="818617922">
              <w:marLeft w:val="0"/>
              <w:marRight w:val="0"/>
              <w:marTop w:val="0"/>
              <w:marBottom w:val="0"/>
              <w:divBdr>
                <w:top w:val="none" w:sz="0" w:space="0" w:color="auto"/>
                <w:left w:val="none" w:sz="0" w:space="0" w:color="auto"/>
                <w:bottom w:val="none" w:sz="0" w:space="0" w:color="auto"/>
                <w:right w:val="none" w:sz="0" w:space="0" w:color="auto"/>
              </w:divBdr>
            </w:div>
            <w:div w:id="1905603065">
              <w:marLeft w:val="0"/>
              <w:marRight w:val="0"/>
              <w:marTop w:val="0"/>
              <w:marBottom w:val="0"/>
              <w:divBdr>
                <w:top w:val="none" w:sz="0" w:space="0" w:color="auto"/>
                <w:left w:val="none" w:sz="0" w:space="0" w:color="auto"/>
                <w:bottom w:val="none" w:sz="0" w:space="0" w:color="auto"/>
                <w:right w:val="none" w:sz="0" w:space="0" w:color="auto"/>
              </w:divBdr>
            </w:div>
            <w:div w:id="1924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7103">
      <w:bodyDiv w:val="1"/>
      <w:marLeft w:val="0"/>
      <w:marRight w:val="0"/>
      <w:marTop w:val="0"/>
      <w:marBottom w:val="0"/>
      <w:divBdr>
        <w:top w:val="none" w:sz="0" w:space="0" w:color="auto"/>
        <w:left w:val="none" w:sz="0" w:space="0" w:color="auto"/>
        <w:bottom w:val="none" w:sz="0" w:space="0" w:color="auto"/>
        <w:right w:val="none" w:sz="0" w:space="0" w:color="auto"/>
      </w:divBdr>
      <w:divsChild>
        <w:div w:id="44284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29371">
      <w:bodyDiv w:val="1"/>
      <w:marLeft w:val="0"/>
      <w:marRight w:val="0"/>
      <w:marTop w:val="0"/>
      <w:marBottom w:val="0"/>
      <w:divBdr>
        <w:top w:val="none" w:sz="0" w:space="0" w:color="auto"/>
        <w:left w:val="none" w:sz="0" w:space="0" w:color="auto"/>
        <w:bottom w:val="none" w:sz="0" w:space="0" w:color="auto"/>
        <w:right w:val="none" w:sz="0" w:space="0" w:color="auto"/>
      </w:divBdr>
    </w:div>
    <w:div w:id="243536063">
      <w:bodyDiv w:val="1"/>
      <w:marLeft w:val="0"/>
      <w:marRight w:val="0"/>
      <w:marTop w:val="0"/>
      <w:marBottom w:val="0"/>
      <w:divBdr>
        <w:top w:val="none" w:sz="0" w:space="0" w:color="auto"/>
        <w:left w:val="none" w:sz="0" w:space="0" w:color="auto"/>
        <w:bottom w:val="none" w:sz="0" w:space="0" w:color="auto"/>
        <w:right w:val="none" w:sz="0" w:space="0" w:color="auto"/>
      </w:divBdr>
    </w:div>
    <w:div w:id="244537265">
      <w:bodyDiv w:val="1"/>
      <w:marLeft w:val="0"/>
      <w:marRight w:val="0"/>
      <w:marTop w:val="0"/>
      <w:marBottom w:val="0"/>
      <w:divBdr>
        <w:top w:val="none" w:sz="0" w:space="0" w:color="auto"/>
        <w:left w:val="none" w:sz="0" w:space="0" w:color="auto"/>
        <w:bottom w:val="none" w:sz="0" w:space="0" w:color="auto"/>
        <w:right w:val="none" w:sz="0" w:space="0" w:color="auto"/>
      </w:divBdr>
      <w:divsChild>
        <w:div w:id="2085492051">
          <w:marLeft w:val="0"/>
          <w:marRight w:val="0"/>
          <w:marTop w:val="0"/>
          <w:marBottom w:val="0"/>
          <w:divBdr>
            <w:top w:val="none" w:sz="0" w:space="0" w:color="auto"/>
            <w:left w:val="none" w:sz="0" w:space="0" w:color="auto"/>
            <w:bottom w:val="none" w:sz="0" w:space="0" w:color="auto"/>
            <w:right w:val="none" w:sz="0" w:space="0" w:color="auto"/>
          </w:divBdr>
        </w:div>
      </w:divsChild>
    </w:div>
    <w:div w:id="246232177">
      <w:bodyDiv w:val="1"/>
      <w:marLeft w:val="0"/>
      <w:marRight w:val="0"/>
      <w:marTop w:val="0"/>
      <w:marBottom w:val="0"/>
      <w:divBdr>
        <w:top w:val="none" w:sz="0" w:space="0" w:color="auto"/>
        <w:left w:val="none" w:sz="0" w:space="0" w:color="auto"/>
        <w:bottom w:val="none" w:sz="0" w:space="0" w:color="auto"/>
        <w:right w:val="none" w:sz="0" w:space="0" w:color="auto"/>
      </w:divBdr>
      <w:divsChild>
        <w:div w:id="2116972218">
          <w:marLeft w:val="0"/>
          <w:marRight w:val="0"/>
          <w:marTop w:val="0"/>
          <w:marBottom w:val="0"/>
          <w:divBdr>
            <w:top w:val="none" w:sz="0" w:space="0" w:color="auto"/>
            <w:left w:val="none" w:sz="0" w:space="0" w:color="auto"/>
            <w:bottom w:val="none" w:sz="0" w:space="0" w:color="auto"/>
            <w:right w:val="none" w:sz="0" w:space="0" w:color="auto"/>
          </w:divBdr>
          <w:divsChild>
            <w:div w:id="15187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02938">
      <w:bodyDiv w:val="1"/>
      <w:marLeft w:val="0"/>
      <w:marRight w:val="0"/>
      <w:marTop w:val="0"/>
      <w:marBottom w:val="0"/>
      <w:divBdr>
        <w:top w:val="none" w:sz="0" w:space="0" w:color="auto"/>
        <w:left w:val="none" w:sz="0" w:space="0" w:color="auto"/>
        <w:bottom w:val="none" w:sz="0" w:space="0" w:color="auto"/>
        <w:right w:val="none" w:sz="0" w:space="0" w:color="auto"/>
      </w:divBdr>
      <w:divsChild>
        <w:div w:id="1945990691">
          <w:marLeft w:val="0"/>
          <w:marRight w:val="0"/>
          <w:marTop w:val="0"/>
          <w:marBottom w:val="0"/>
          <w:divBdr>
            <w:top w:val="none" w:sz="0" w:space="0" w:color="auto"/>
            <w:left w:val="none" w:sz="0" w:space="0" w:color="auto"/>
            <w:bottom w:val="none" w:sz="0" w:space="0" w:color="auto"/>
            <w:right w:val="none" w:sz="0" w:space="0" w:color="auto"/>
          </w:divBdr>
          <w:divsChild>
            <w:div w:id="34888169">
              <w:marLeft w:val="0"/>
              <w:marRight w:val="0"/>
              <w:marTop w:val="0"/>
              <w:marBottom w:val="0"/>
              <w:divBdr>
                <w:top w:val="none" w:sz="0" w:space="0" w:color="auto"/>
                <w:left w:val="none" w:sz="0" w:space="0" w:color="auto"/>
                <w:bottom w:val="none" w:sz="0" w:space="0" w:color="auto"/>
                <w:right w:val="none" w:sz="0" w:space="0" w:color="auto"/>
              </w:divBdr>
            </w:div>
          </w:divsChild>
        </w:div>
        <w:div w:id="1489323510">
          <w:marLeft w:val="0"/>
          <w:marRight w:val="0"/>
          <w:marTop w:val="0"/>
          <w:marBottom w:val="0"/>
          <w:divBdr>
            <w:top w:val="none" w:sz="0" w:space="0" w:color="auto"/>
            <w:left w:val="none" w:sz="0" w:space="0" w:color="auto"/>
            <w:bottom w:val="none" w:sz="0" w:space="0" w:color="auto"/>
            <w:right w:val="none" w:sz="0" w:space="0" w:color="auto"/>
          </w:divBdr>
        </w:div>
      </w:divsChild>
    </w:div>
    <w:div w:id="248661182">
      <w:bodyDiv w:val="1"/>
      <w:marLeft w:val="0"/>
      <w:marRight w:val="0"/>
      <w:marTop w:val="0"/>
      <w:marBottom w:val="0"/>
      <w:divBdr>
        <w:top w:val="none" w:sz="0" w:space="0" w:color="auto"/>
        <w:left w:val="none" w:sz="0" w:space="0" w:color="auto"/>
        <w:bottom w:val="none" w:sz="0" w:space="0" w:color="auto"/>
        <w:right w:val="none" w:sz="0" w:space="0" w:color="auto"/>
      </w:divBdr>
      <w:divsChild>
        <w:div w:id="709383814">
          <w:blockQuote w:val="1"/>
          <w:marLeft w:val="400"/>
          <w:marRight w:val="0"/>
          <w:marTop w:val="0"/>
          <w:marBottom w:val="0"/>
          <w:divBdr>
            <w:top w:val="none" w:sz="0" w:space="0" w:color="auto"/>
            <w:left w:val="none" w:sz="0" w:space="0" w:color="auto"/>
            <w:bottom w:val="none" w:sz="0" w:space="0" w:color="auto"/>
            <w:right w:val="none" w:sz="0" w:space="0" w:color="auto"/>
          </w:divBdr>
          <w:divsChild>
            <w:div w:id="1923568236">
              <w:marLeft w:val="0"/>
              <w:marRight w:val="0"/>
              <w:marTop w:val="0"/>
              <w:marBottom w:val="0"/>
              <w:divBdr>
                <w:top w:val="none" w:sz="0" w:space="0" w:color="auto"/>
                <w:left w:val="none" w:sz="0" w:space="0" w:color="auto"/>
                <w:bottom w:val="none" w:sz="0" w:space="0" w:color="auto"/>
                <w:right w:val="none" w:sz="0" w:space="0" w:color="auto"/>
              </w:divBdr>
              <w:divsChild>
                <w:div w:id="10718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0866">
          <w:marLeft w:val="0"/>
          <w:marRight w:val="0"/>
          <w:marTop w:val="0"/>
          <w:marBottom w:val="0"/>
          <w:divBdr>
            <w:top w:val="none" w:sz="0" w:space="0" w:color="auto"/>
            <w:left w:val="none" w:sz="0" w:space="0" w:color="auto"/>
            <w:bottom w:val="none" w:sz="0" w:space="0" w:color="auto"/>
            <w:right w:val="none" w:sz="0" w:space="0" w:color="auto"/>
          </w:divBdr>
          <w:divsChild>
            <w:div w:id="21249350">
              <w:marLeft w:val="0"/>
              <w:marRight w:val="0"/>
              <w:marTop w:val="0"/>
              <w:marBottom w:val="0"/>
              <w:divBdr>
                <w:top w:val="none" w:sz="0" w:space="0" w:color="auto"/>
                <w:left w:val="none" w:sz="0" w:space="0" w:color="auto"/>
                <w:bottom w:val="none" w:sz="0" w:space="0" w:color="auto"/>
                <w:right w:val="none" w:sz="0" w:space="0" w:color="auto"/>
              </w:divBdr>
            </w:div>
            <w:div w:id="1285966105">
              <w:marLeft w:val="0"/>
              <w:marRight w:val="0"/>
              <w:marTop w:val="0"/>
              <w:marBottom w:val="0"/>
              <w:divBdr>
                <w:top w:val="none" w:sz="0" w:space="0" w:color="auto"/>
                <w:left w:val="none" w:sz="0" w:space="0" w:color="auto"/>
                <w:bottom w:val="none" w:sz="0" w:space="0" w:color="auto"/>
                <w:right w:val="none" w:sz="0" w:space="0" w:color="auto"/>
              </w:divBdr>
            </w:div>
            <w:div w:id="1759866008">
              <w:marLeft w:val="0"/>
              <w:marRight w:val="0"/>
              <w:marTop w:val="0"/>
              <w:marBottom w:val="0"/>
              <w:divBdr>
                <w:top w:val="none" w:sz="0" w:space="0" w:color="auto"/>
                <w:left w:val="none" w:sz="0" w:space="0" w:color="auto"/>
                <w:bottom w:val="none" w:sz="0" w:space="0" w:color="auto"/>
                <w:right w:val="none" w:sz="0" w:space="0" w:color="auto"/>
              </w:divBdr>
            </w:div>
            <w:div w:id="1907909215">
              <w:marLeft w:val="0"/>
              <w:marRight w:val="0"/>
              <w:marTop w:val="0"/>
              <w:marBottom w:val="0"/>
              <w:divBdr>
                <w:top w:val="none" w:sz="0" w:space="0" w:color="auto"/>
                <w:left w:val="none" w:sz="0" w:space="0" w:color="auto"/>
                <w:bottom w:val="none" w:sz="0" w:space="0" w:color="auto"/>
                <w:right w:val="none" w:sz="0" w:space="0" w:color="auto"/>
              </w:divBdr>
            </w:div>
            <w:div w:id="1936937612">
              <w:marLeft w:val="0"/>
              <w:marRight w:val="0"/>
              <w:marTop w:val="0"/>
              <w:marBottom w:val="0"/>
              <w:divBdr>
                <w:top w:val="none" w:sz="0" w:space="0" w:color="auto"/>
                <w:left w:val="none" w:sz="0" w:space="0" w:color="auto"/>
                <w:bottom w:val="none" w:sz="0" w:space="0" w:color="auto"/>
                <w:right w:val="none" w:sz="0" w:space="0" w:color="auto"/>
              </w:divBdr>
            </w:div>
          </w:divsChild>
        </w:div>
        <w:div w:id="987830582">
          <w:marLeft w:val="0"/>
          <w:marRight w:val="0"/>
          <w:marTop w:val="0"/>
          <w:marBottom w:val="0"/>
          <w:divBdr>
            <w:top w:val="none" w:sz="0" w:space="0" w:color="auto"/>
            <w:left w:val="none" w:sz="0" w:space="0" w:color="auto"/>
            <w:bottom w:val="none" w:sz="0" w:space="0" w:color="auto"/>
            <w:right w:val="none" w:sz="0" w:space="0" w:color="auto"/>
          </w:divBdr>
          <w:divsChild>
            <w:div w:id="1952930000">
              <w:marLeft w:val="0"/>
              <w:marRight w:val="0"/>
              <w:marTop w:val="0"/>
              <w:marBottom w:val="0"/>
              <w:divBdr>
                <w:top w:val="none" w:sz="0" w:space="0" w:color="auto"/>
                <w:left w:val="none" w:sz="0" w:space="0" w:color="auto"/>
                <w:bottom w:val="none" w:sz="0" w:space="0" w:color="auto"/>
                <w:right w:val="none" w:sz="0" w:space="0" w:color="auto"/>
              </w:divBdr>
            </w:div>
          </w:divsChild>
        </w:div>
        <w:div w:id="1319921637">
          <w:blockQuote w:val="1"/>
          <w:marLeft w:val="400"/>
          <w:marRight w:val="0"/>
          <w:marTop w:val="0"/>
          <w:marBottom w:val="0"/>
          <w:divBdr>
            <w:top w:val="none" w:sz="0" w:space="0" w:color="auto"/>
            <w:left w:val="none" w:sz="0" w:space="0" w:color="auto"/>
            <w:bottom w:val="none" w:sz="0" w:space="0" w:color="auto"/>
            <w:right w:val="none" w:sz="0" w:space="0" w:color="auto"/>
          </w:divBdr>
          <w:divsChild>
            <w:div w:id="1869416113">
              <w:marLeft w:val="0"/>
              <w:marRight w:val="0"/>
              <w:marTop w:val="0"/>
              <w:marBottom w:val="0"/>
              <w:divBdr>
                <w:top w:val="none" w:sz="0" w:space="0" w:color="auto"/>
                <w:left w:val="none" w:sz="0" w:space="0" w:color="auto"/>
                <w:bottom w:val="none" w:sz="0" w:space="0" w:color="auto"/>
                <w:right w:val="none" w:sz="0" w:space="0" w:color="auto"/>
              </w:divBdr>
              <w:divsChild>
                <w:div w:id="15113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7362">
          <w:marLeft w:val="0"/>
          <w:marRight w:val="0"/>
          <w:marTop w:val="0"/>
          <w:marBottom w:val="0"/>
          <w:divBdr>
            <w:top w:val="none" w:sz="0" w:space="0" w:color="auto"/>
            <w:left w:val="none" w:sz="0" w:space="0" w:color="auto"/>
            <w:bottom w:val="none" w:sz="0" w:space="0" w:color="auto"/>
            <w:right w:val="none" w:sz="0" w:space="0" w:color="auto"/>
          </w:divBdr>
          <w:divsChild>
            <w:div w:id="21825231">
              <w:marLeft w:val="0"/>
              <w:marRight w:val="0"/>
              <w:marTop w:val="0"/>
              <w:marBottom w:val="0"/>
              <w:divBdr>
                <w:top w:val="none" w:sz="0" w:space="0" w:color="auto"/>
                <w:left w:val="none" w:sz="0" w:space="0" w:color="auto"/>
                <w:bottom w:val="none" w:sz="0" w:space="0" w:color="auto"/>
                <w:right w:val="none" w:sz="0" w:space="0" w:color="auto"/>
              </w:divBdr>
            </w:div>
            <w:div w:id="187302864">
              <w:marLeft w:val="0"/>
              <w:marRight w:val="0"/>
              <w:marTop w:val="0"/>
              <w:marBottom w:val="0"/>
              <w:divBdr>
                <w:top w:val="none" w:sz="0" w:space="0" w:color="auto"/>
                <w:left w:val="none" w:sz="0" w:space="0" w:color="auto"/>
                <w:bottom w:val="none" w:sz="0" w:space="0" w:color="auto"/>
                <w:right w:val="none" w:sz="0" w:space="0" w:color="auto"/>
              </w:divBdr>
            </w:div>
            <w:div w:id="931204374">
              <w:marLeft w:val="0"/>
              <w:marRight w:val="0"/>
              <w:marTop w:val="0"/>
              <w:marBottom w:val="0"/>
              <w:divBdr>
                <w:top w:val="none" w:sz="0" w:space="0" w:color="auto"/>
                <w:left w:val="none" w:sz="0" w:space="0" w:color="auto"/>
                <w:bottom w:val="none" w:sz="0" w:space="0" w:color="auto"/>
                <w:right w:val="none" w:sz="0" w:space="0" w:color="auto"/>
              </w:divBdr>
            </w:div>
            <w:div w:id="1066414392">
              <w:marLeft w:val="0"/>
              <w:marRight w:val="0"/>
              <w:marTop w:val="0"/>
              <w:marBottom w:val="0"/>
              <w:divBdr>
                <w:top w:val="none" w:sz="0" w:space="0" w:color="auto"/>
                <w:left w:val="none" w:sz="0" w:space="0" w:color="auto"/>
                <w:bottom w:val="none" w:sz="0" w:space="0" w:color="auto"/>
                <w:right w:val="none" w:sz="0" w:space="0" w:color="auto"/>
              </w:divBdr>
            </w:div>
            <w:div w:id="1257976018">
              <w:marLeft w:val="0"/>
              <w:marRight w:val="0"/>
              <w:marTop w:val="0"/>
              <w:marBottom w:val="0"/>
              <w:divBdr>
                <w:top w:val="none" w:sz="0" w:space="0" w:color="auto"/>
                <w:left w:val="none" w:sz="0" w:space="0" w:color="auto"/>
                <w:bottom w:val="none" w:sz="0" w:space="0" w:color="auto"/>
                <w:right w:val="none" w:sz="0" w:space="0" w:color="auto"/>
              </w:divBdr>
            </w:div>
            <w:div w:id="1287661057">
              <w:marLeft w:val="0"/>
              <w:marRight w:val="0"/>
              <w:marTop w:val="0"/>
              <w:marBottom w:val="0"/>
              <w:divBdr>
                <w:top w:val="none" w:sz="0" w:space="0" w:color="auto"/>
                <w:left w:val="none" w:sz="0" w:space="0" w:color="auto"/>
                <w:bottom w:val="none" w:sz="0" w:space="0" w:color="auto"/>
                <w:right w:val="none" w:sz="0" w:space="0" w:color="auto"/>
              </w:divBdr>
            </w:div>
            <w:div w:id="1289356413">
              <w:marLeft w:val="0"/>
              <w:marRight w:val="0"/>
              <w:marTop w:val="0"/>
              <w:marBottom w:val="0"/>
              <w:divBdr>
                <w:top w:val="none" w:sz="0" w:space="0" w:color="auto"/>
                <w:left w:val="none" w:sz="0" w:space="0" w:color="auto"/>
                <w:bottom w:val="none" w:sz="0" w:space="0" w:color="auto"/>
                <w:right w:val="none" w:sz="0" w:space="0" w:color="auto"/>
              </w:divBdr>
            </w:div>
            <w:div w:id="2088068586">
              <w:marLeft w:val="0"/>
              <w:marRight w:val="0"/>
              <w:marTop w:val="0"/>
              <w:marBottom w:val="0"/>
              <w:divBdr>
                <w:top w:val="none" w:sz="0" w:space="0" w:color="auto"/>
                <w:left w:val="none" w:sz="0" w:space="0" w:color="auto"/>
                <w:bottom w:val="none" w:sz="0" w:space="0" w:color="auto"/>
                <w:right w:val="none" w:sz="0" w:space="0" w:color="auto"/>
              </w:divBdr>
            </w:div>
          </w:divsChild>
        </w:div>
        <w:div w:id="1436436198">
          <w:blockQuote w:val="1"/>
          <w:marLeft w:val="400"/>
          <w:marRight w:val="0"/>
          <w:marTop w:val="0"/>
          <w:marBottom w:val="0"/>
          <w:divBdr>
            <w:top w:val="none" w:sz="0" w:space="0" w:color="auto"/>
            <w:left w:val="none" w:sz="0" w:space="0" w:color="auto"/>
            <w:bottom w:val="none" w:sz="0" w:space="0" w:color="auto"/>
            <w:right w:val="none" w:sz="0" w:space="0" w:color="auto"/>
          </w:divBdr>
          <w:divsChild>
            <w:div w:id="1576477807">
              <w:marLeft w:val="0"/>
              <w:marRight w:val="0"/>
              <w:marTop w:val="0"/>
              <w:marBottom w:val="0"/>
              <w:divBdr>
                <w:top w:val="none" w:sz="0" w:space="0" w:color="auto"/>
                <w:left w:val="none" w:sz="0" w:space="0" w:color="auto"/>
                <w:bottom w:val="none" w:sz="0" w:space="0" w:color="auto"/>
                <w:right w:val="none" w:sz="0" w:space="0" w:color="auto"/>
              </w:divBdr>
              <w:divsChild>
                <w:div w:id="662582732">
                  <w:marLeft w:val="0"/>
                  <w:marRight w:val="0"/>
                  <w:marTop w:val="0"/>
                  <w:marBottom w:val="0"/>
                  <w:divBdr>
                    <w:top w:val="none" w:sz="0" w:space="0" w:color="auto"/>
                    <w:left w:val="none" w:sz="0" w:space="0" w:color="auto"/>
                    <w:bottom w:val="none" w:sz="0" w:space="0" w:color="auto"/>
                    <w:right w:val="none" w:sz="0" w:space="0" w:color="auto"/>
                  </w:divBdr>
                </w:div>
                <w:div w:id="2101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558">
          <w:blockQuote w:val="1"/>
          <w:marLeft w:val="400"/>
          <w:marRight w:val="0"/>
          <w:marTop w:val="0"/>
          <w:marBottom w:val="0"/>
          <w:divBdr>
            <w:top w:val="none" w:sz="0" w:space="0" w:color="auto"/>
            <w:left w:val="none" w:sz="0" w:space="0" w:color="auto"/>
            <w:bottom w:val="none" w:sz="0" w:space="0" w:color="auto"/>
            <w:right w:val="none" w:sz="0" w:space="0" w:color="auto"/>
          </w:divBdr>
          <w:divsChild>
            <w:div w:id="309557823">
              <w:marLeft w:val="0"/>
              <w:marRight w:val="0"/>
              <w:marTop w:val="0"/>
              <w:marBottom w:val="0"/>
              <w:divBdr>
                <w:top w:val="none" w:sz="0" w:space="0" w:color="auto"/>
                <w:left w:val="none" w:sz="0" w:space="0" w:color="auto"/>
                <w:bottom w:val="none" w:sz="0" w:space="0" w:color="auto"/>
                <w:right w:val="none" w:sz="0" w:space="0" w:color="auto"/>
              </w:divBdr>
              <w:divsChild>
                <w:div w:id="129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4877">
          <w:blockQuote w:val="1"/>
          <w:marLeft w:val="400"/>
          <w:marRight w:val="0"/>
          <w:marTop w:val="0"/>
          <w:marBottom w:val="0"/>
          <w:divBdr>
            <w:top w:val="none" w:sz="0" w:space="0" w:color="auto"/>
            <w:left w:val="none" w:sz="0" w:space="0" w:color="auto"/>
            <w:bottom w:val="none" w:sz="0" w:space="0" w:color="auto"/>
            <w:right w:val="none" w:sz="0" w:space="0" w:color="auto"/>
          </w:divBdr>
          <w:divsChild>
            <w:div w:id="1293057292">
              <w:marLeft w:val="0"/>
              <w:marRight w:val="0"/>
              <w:marTop w:val="0"/>
              <w:marBottom w:val="0"/>
              <w:divBdr>
                <w:top w:val="none" w:sz="0" w:space="0" w:color="auto"/>
                <w:left w:val="none" w:sz="0" w:space="0" w:color="auto"/>
                <w:bottom w:val="none" w:sz="0" w:space="0" w:color="auto"/>
                <w:right w:val="none" w:sz="0" w:space="0" w:color="auto"/>
              </w:divBdr>
              <w:divsChild>
                <w:div w:id="10774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2113">
          <w:marLeft w:val="0"/>
          <w:marRight w:val="0"/>
          <w:marTop w:val="0"/>
          <w:marBottom w:val="0"/>
          <w:divBdr>
            <w:top w:val="none" w:sz="0" w:space="0" w:color="auto"/>
            <w:left w:val="none" w:sz="0" w:space="0" w:color="auto"/>
            <w:bottom w:val="none" w:sz="0" w:space="0" w:color="auto"/>
            <w:right w:val="none" w:sz="0" w:space="0" w:color="auto"/>
          </w:divBdr>
          <w:divsChild>
            <w:div w:id="50928758">
              <w:marLeft w:val="0"/>
              <w:marRight w:val="0"/>
              <w:marTop w:val="0"/>
              <w:marBottom w:val="0"/>
              <w:divBdr>
                <w:top w:val="none" w:sz="0" w:space="0" w:color="auto"/>
                <w:left w:val="none" w:sz="0" w:space="0" w:color="auto"/>
                <w:bottom w:val="none" w:sz="0" w:space="0" w:color="auto"/>
                <w:right w:val="none" w:sz="0" w:space="0" w:color="auto"/>
              </w:divBdr>
            </w:div>
            <w:div w:id="901797359">
              <w:marLeft w:val="0"/>
              <w:marRight w:val="0"/>
              <w:marTop w:val="0"/>
              <w:marBottom w:val="0"/>
              <w:divBdr>
                <w:top w:val="none" w:sz="0" w:space="0" w:color="auto"/>
                <w:left w:val="none" w:sz="0" w:space="0" w:color="auto"/>
                <w:bottom w:val="none" w:sz="0" w:space="0" w:color="auto"/>
                <w:right w:val="none" w:sz="0" w:space="0" w:color="auto"/>
              </w:divBdr>
            </w:div>
            <w:div w:id="1083141081">
              <w:marLeft w:val="0"/>
              <w:marRight w:val="0"/>
              <w:marTop w:val="0"/>
              <w:marBottom w:val="0"/>
              <w:divBdr>
                <w:top w:val="none" w:sz="0" w:space="0" w:color="auto"/>
                <w:left w:val="none" w:sz="0" w:space="0" w:color="auto"/>
                <w:bottom w:val="none" w:sz="0" w:space="0" w:color="auto"/>
                <w:right w:val="none" w:sz="0" w:space="0" w:color="auto"/>
              </w:divBdr>
            </w:div>
            <w:div w:id="1887524636">
              <w:marLeft w:val="0"/>
              <w:marRight w:val="0"/>
              <w:marTop w:val="0"/>
              <w:marBottom w:val="0"/>
              <w:divBdr>
                <w:top w:val="none" w:sz="0" w:space="0" w:color="auto"/>
                <w:left w:val="none" w:sz="0" w:space="0" w:color="auto"/>
                <w:bottom w:val="none" w:sz="0" w:space="0" w:color="auto"/>
                <w:right w:val="none" w:sz="0" w:space="0" w:color="auto"/>
              </w:divBdr>
            </w:div>
            <w:div w:id="1892496552">
              <w:marLeft w:val="0"/>
              <w:marRight w:val="0"/>
              <w:marTop w:val="0"/>
              <w:marBottom w:val="0"/>
              <w:divBdr>
                <w:top w:val="none" w:sz="0" w:space="0" w:color="auto"/>
                <w:left w:val="none" w:sz="0" w:space="0" w:color="auto"/>
                <w:bottom w:val="none" w:sz="0" w:space="0" w:color="auto"/>
                <w:right w:val="none" w:sz="0" w:space="0" w:color="auto"/>
              </w:divBdr>
            </w:div>
          </w:divsChild>
        </w:div>
        <w:div w:id="2036077308">
          <w:marLeft w:val="0"/>
          <w:marRight w:val="0"/>
          <w:marTop w:val="0"/>
          <w:marBottom w:val="0"/>
          <w:divBdr>
            <w:top w:val="none" w:sz="0" w:space="0" w:color="auto"/>
            <w:left w:val="none" w:sz="0" w:space="0" w:color="auto"/>
            <w:bottom w:val="none" w:sz="0" w:space="0" w:color="auto"/>
            <w:right w:val="none" w:sz="0" w:space="0" w:color="auto"/>
          </w:divBdr>
          <w:divsChild>
            <w:div w:id="20655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9323">
      <w:bodyDiv w:val="1"/>
      <w:marLeft w:val="0"/>
      <w:marRight w:val="0"/>
      <w:marTop w:val="0"/>
      <w:marBottom w:val="0"/>
      <w:divBdr>
        <w:top w:val="none" w:sz="0" w:space="0" w:color="auto"/>
        <w:left w:val="none" w:sz="0" w:space="0" w:color="auto"/>
        <w:bottom w:val="none" w:sz="0" w:space="0" w:color="auto"/>
        <w:right w:val="none" w:sz="0" w:space="0" w:color="auto"/>
      </w:divBdr>
      <w:divsChild>
        <w:div w:id="165828738">
          <w:marLeft w:val="0"/>
          <w:marRight w:val="0"/>
          <w:marTop w:val="0"/>
          <w:marBottom w:val="0"/>
          <w:divBdr>
            <w:top w:val="none" w:sz="0" w:space="0" w:color="auto"/>
            <w:left w:val="none" w:sz="0" w:space="0" w:color="auto"/>
            <w:bottom w:val="none" w:sz="0" w:space="0" w:color="auto"/>
            <w:right w:val="none" w:sz="0" w:space="0" w:color="auto"/>
          </w:divBdr>
          <w:divsChild>
            <w:div w:id="1261060558">
              <w:marLeft w:val="0"/>
              <w:marRight w:val="0"/>
              <w:marTop w:val="0"/>
              <w:marBottom w:val="0"/>
              <w:divBdr>
                <w:top w:val="none" w:sz="0" w:space="0" w:color="auto"/>
                <w:left w:val="none" w:sz="0" w:space="0" w:color="auto"/>
                <w:bottom w:val="none" w:sz="0" w:space="0" w:color="auto"/>
                <w:right w:val="none" w:sz="0" w:space="0" w:color="auto"/>
              </w:divBdr>
              <w:divsChild>
                <w:div w:id="20447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054">
      <w:bodyDiv w:val="1"/>
      <w:marLeft w:val="0"/>
      <w:marRight w:val="0"/>
      <w:marTop w:val="0"/>
      <w:marBottom w:val="0"/>
      <w:divBdr>
        <w:top w:val="none" w:sz="0" w:space="0" w:color="auto"/>
        <w:left w:val="none" w:sz="0" w:space="0" w:color="auto"/>
        <w:bottom w:val="none" w:sz="0" w:space="0" w:color="auto"/>
        <w:right w:val="none" w:sz="0" w:space="0" w:color="auto"/>
      </w:divBdr>
    </w:div>
    <w:div w:id="256141277">
      <w:bodyDiv w:val="1"/>
      <w:marLeft w:val="0"/>
      <w:marRight w:val="0"/>
      <w:marTop w:val="0"/>
      <w:marBottom w:val="0"/>
      <w:divBdr>
        <w:top w:val="none" w:sz="0" w:space="0" w:color="auto"/>
        <w:left w:val="none" w:sz="0" w:space="0" w:color="auto"/>
        <w:bottom w:val="none" w:sz="0" w:space="0" w:color="auto"/>
        <w:right w:val="none" w:sz="0" w:space="0" w:color="auto"/>
      </w:divBdr>
      <w:divsChild>
        <w:div w:id="450637120">
          <w:marLeft w:val="0"/>
          <w:marRight w:val="0"/>
          <w:marTop w:val="0"/>
          <w:marBottom w:val="0"/>
          <w:divBdr>
            <w:top w:val="none" w:sz="0" w:space="0" w:color="auto"/>
            <w:left w:val="none" w:sz="0" w:space="0" w:color="auto"/>
            <w:bottom w:val="none" w:sz="0" w:space="0" w:color="auto"/>
            <w:right w:val="none" w:sz="0" w:space="0" w:color="auto"/>
          </w:divBdr>
          <w:divsChild>
            <w:div w:id="552616745">
              <w:marLeft w:val="0"/>
              <w:marRight w:val="0"/>
              <w:marTop w:val="0"/>
              <w:marBottom w:val="0"/>
              <w:divBdr>
                <w:top w:val="none" w:sz="0" w:space="0" w:color="auto"/>
                <w:left w:val="none" w:sz="0" w:space="0" w:color="auto"/>
                <w:bottom w:val="none" w:sz="0" w:space="0" w:color="auto"/>
                <w:right w:val="none" w:sz="0" w:space="0" w:color="auto"/>
              </w:divBdr>
              <w:divsChild>
                <w:div w:id="1908955438">
                  <w:marLeft w:val="0"/>
                  <w:marRight w:val="0"/>
                  <w:marTop w:val="0"/>
                  <w:marBottom w:val="0"/>
                  <w:divBdr>
                    <w:top w:val="none" w:sz="0" w:space="0" w:color="auto"/>
                    <w:left w:val="none" w:sz="0" w:space="0" w:color="auto"/>
                    <w:bottom w:val="none" w:sz="0" w:space="0" w:color="auto"/>
                    <w:right w:val="none" w:sz="0" w:space="0" w:color="auto"/>
                  </w:divBdr>
                </w:div>
                <w:div w:id="1181050147">
                  <w:marLeft w:val="0"/>
                  <w:marRight w:val="0"/>
                  <w:marTop w:val="0"/>
                  <w:marBottom w:val="0"/>
                  <w:divBdr>
                    <w:top w:val="none" w:sz="0" w:space="0" w:color="auto"/>
                    <w:left w:val="none" w:sz="0" w:space="0" w:color="auto"/>
                    <w:bottom w:val="none" w:sz="0" w:space="0" w:color="auto"/>
                    <w:right w:val="none" w:sz="0" w:space="0" w:color="auto"/>
                  </w:divBdr>
                  <w:divsChild>
                    <w:div w:id="605313719">
                      <w:marLeft w:val="0"/>
                      <w:marRight w:val="0"/>
                      <w:marTop w:val="0"/>
                      <w:marBottom w:val="0"/>
                      <w:divBdr>
                        <w:top w:val="none" w:sz="0" w:space="0" w:color="auto"/>
                        <w:left w:val="none" w:sz="0" w:space="0" w:color="auto"/>
                        <w:bottom w:val="none" w:sz="0" w:space="0" w:color="auto"/>
                        <w:right w:val="none" w:sz="0" w:space="0" w:color="auto"/>
                      </w:divBdr>
                      <w:divsChild>
                        <w:div w:id="18067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8305">
      <w:bodyDiv w:val="1"/>
      <w:marLeft w:val="0"/>
      <w:marRight w:val="0"/>
      <w:marTop w:val="0"/>
      <w:marBottom w:val="0"/>
      <w:divBdr>
        <w:top w:val="none" w:sz="0" w:space="0" w:color="auto"/>
        <w:left w:val="none" w:sz="0" w:space="0" w:color="auto"/>
        <w:bottom w:val="none" w:sz="0" w:space="0" w:color="auto"/>
        <w:right w:val="none" w:sz="0" w:space="0" w:color="auto"/>
      </w:divBdr>
      <w:divsChild>
        <w:div w:id="613485858">
          <w:marLeft w:val="0"/>
          <w:marRight w:val="0"/>
          <w:marTop w:val="0"/>
          <w:marBottom w:val="0"/>
          <w:divBdr>
            <w:top w:val="none" w:sz="0" w:space="0" w:color="auto"/>
            <w:left w:val="none" w:sz="0" w:space="0" w:color="auto"/>
            <w:bottom w:val="none" w:sz="0" w:space="0" w:color="auto"/>
            <w:right w:val="none" w:sz="0" w:space="0" w:color="auto"/>
          </w:divBdr>
          <w:divsChild>
            <w:div w:id="1743673988">
              <w:marLeft w:val="0"/>
              <w:marRight w:val="0"/>
              <w:marTop w:val="0"/>
              <w:marBottom w:val="0"/>
              <w:divBdr>
                <w:top w:val="none" w:sz="0" w:space="0" w:color="auto"/>
                <w:left w:val="none" w:sz="0" w:space="0" w:color="auto"/>
                <w:bottom w:val="none" w:sz="0" w:space="0" w:color="auto"/>
                <w:right w:val="none" w:sz="0" w:space="0" w:color="auto"/>
              </w:divBdr>
            </w:div>
            <w:div w:id="695041677">
              <w:marLeft w:val="0"/>
              <w:marRight w:val="0"/>
              <w:marTop w:val="0"/>
              <w:marBottom w:val="0"/>
              <w:divBdr>
                <w:top w:val="none" w:sz="0" w:space="0" w:color="auto"/>
                <w:left w:val="none" w:sz="0" w:space="0" w:color="auto"/>
                <w:bottom w:val="none" w:sz="0" w:space="0" w:color="auto"/>
                <w:right w:val="none" w:sz="0" w:space="0" w:color="auto"/>
              </w:divBdr>
            </w:div>
          </w:divsChild>
        </w:div>
        <w:div w:id="482937797">
          <w:marLeft w:val="0"/>
          <w:marRight w:val="0"/>
          <w:marTop w:val="0"/>
          <w:marBottom w:val="0"/>
          <w:divBdr>
            <w:top w:val="none" w:sz="0" w:space="0" w:color="auto"/>
            <w:left w:val="none" w:sz="0" w:space="0" w:color="auto"/>
            <w:bottom w:val="none" w:sz="0" w:space="0" w:color="auto"/>
            <w:right w:val="none" w:sz="0" w:space="0" w:color="auto"/>
          </w:divBdr>
          <w:divsChild>
            <w:div w:id="1742748098">
              <w:marLeft w:val="0"/>
              <w:marRight w:val="0"/>
              <w:marTop w:val="0"/>
              <w:marBottom w:val="0"/>
              <w:divBdr>
                <w:top w:val="none" w:sz="0" w:space="0" w:color="auto"/>
                <w:left w:val="none" w:sz="0" w:space="0" w:color="auto"/>
                <w:bottom w:val="none" w:sz="0" w:space="0" w:color="auto"/>
                <w:right w:val="none" w:sz="0" w:space="0" w:color="auto"/>
              </w:divBdr>
            </w:div>
            <w:div w:id="38752552">
              <w:marLeft w:val="0"/>
              <w:marRight w:val="0"/>
              <w:marTop w:val="0"/>
              <w:marBottom w:val="0"/>
              <w:divBdr>
                <w:top w:val="none" w:sz="0" w:space="0" w:color="auto"/>
                <w:left w:val="none" w:sz="0" w:space="0" w:color="auto"/>
                <w:bottom w:val="none" w:sz="0" w:space="0" w:color="auto"/>
                <w:right w:val="none" w:sz="0" w:space="0" w:color="auto"/>
              </w:divBdr>
              <w:divsChild>
                <w:div w:id="14096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40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915">
          <w:marLeft w:val="0"/>
          <w:marRight w:val="0"/>
          <w:marTop w:val="0"/>
          <w:marBottom w:val="0"/>
          <w:divBdr>
            <w:top w:val="none" w:sz="0" w:space="0" w:color="auto"/>
            <w:left w:val="none" w:sz="0" w:space="0" w:color="auto"/>
            <w:bottom w:val="none" w:sz="0" w:space="0" w:color="auto"/>
            <w:right w:val="none" w:sz="0" w:space="0" w:color="auto"/>
          </w:divBdr>
          <w:divsChild>
            <w:div w:id="1114710131">
              <w:marLeft w:val="0"/>
              <w:marRight w:val="0"/>
              <w:marTop w:val="0"/>
              <w:marBottom w:val="0"/>
              <w:divBdr>
                <w:top w:val="none" w:sz="0" w:space="0" w:color="auto"/>
                <w:left w:val="none" w:sz="0" w:space="0" w:color="auto"/>
                <w:bottom w:val="none" w:sz="0" w:space="0" w:color="auto"/>
                <w:right w:val="none" w:sz="0" w:space="0" w:color="auto"/>
              </w:divBdr>
              <w:divsChild>
                <w:div w:id="869995259">
                  <w:marLeft w:val="0"/>
                  <w:marRight w:val="0"/>
                  <w:marTop w:val="0"/>
                  <w:marBottom w:val="0"/>
                  <w:divBdr>
                    <w:top w:val="none" w:sz="0" w:space="0" w:color="auto"/>
                    <w:left w:val="none" w:sz="0" w:space="0" w:color="auto"/>
                    <w:bottom w:val="none" w:sz="0" w:space="0" w:color="auto"/>
                    <w:right w:val="none" w:sz="0" w:space="0" w:color="auto"/>
                  </w:divBdr>
                </w:div>
                <w:div w:id="834106785">
                  <w:marLeft w:val="0"/>
                  <w:marRight w:val="0"/>
                  <w:marTop w:val="0"/>
                  <w:marBottom w:val="0"/>
                  <w:divBdr>
                    <w:top w:val="none" w:sz="0" w:space="0" w:color="auto"/>
                    <w:left w:val="none" w:sz="0" w:space="0" w:color="auto"/>
                    <w:bottom w:val="none" w:sz="0" w:space="0" w:color="auto"/>
                    <w:right w:val="none" w:sz="0" w:space="0" w:color="auto"/>
                  </w:divBdr>
                  <w:divsChild>
                    <w:div w:id="2090957200">
                      <w:marLeft w:val="0"/>
                      <w:marRight w:val="0"/>
                      <w:marTop w:val="0"/>
                      <w:marBottom w:val="0"/>
                      <w:divBdr>
                        <w:top w:val="none" w:sz="0" w:space="0" w:color="auto"/>
                        <w:left w:val="none" w:sz="0" w:space="0" w:color="auto"/>
                        <w:bottom w:val="none" w:sz="0" w:space="0" w:color="auto"/>
                        <w:right w:val="none" w:sz="0" w:space="0" w:color="auto"/>
                      </w:divBdr>
                      <w:divsChild>
                        <w:div w:id="1155075700">
                          <w:marLeft w:val="0"/>
                          <w:marRight w:val="0"/>
                          <w:marTop w:val="0"/>
                          <w:marBottom w:val="0"/>
                          <w:divBdr>
                            <w:top w:val="none" w:sz="0" w:space="0" w:color="auto"/>
                            <w:left w:val="none" w:sz="0" w:space="0" w:color="auto"/>
                            <w:bottom w:val="none" w:sz="0" w:space="0" w:color="auto"/>
                            <w:right w:val="none" w:sz="0" w:space="0" w:color="auto"/>
                          </w:divBdr>
                        </w:div>
                      </w:divsChild>
                    </w:div>
                    <w:div w:id="960843736">
                      <w:marLeft w:val="0"/>
                      <w:marRight w:val="0"/>
                      <w:marTop w:val="0"/>
                      <w:marBottom w:val="0"/>
                      <w:divBdr>
                        <w:top w:val="none" w:sz="0" w:space="0" w:color="auto"/>
                        <w:left w:val="none" w:sz="0" w:space="0" w:color="auto"/>
                        <w:bottom w:val="none" w:sz="0" w:space="0" w:color="auto"/>
                        <w:right w:val="none" w:sz="0" w:space="0" w:color="auto"/>
                      </w:divBdr>
                      <w:divsChild>
                        <w:div w:id="987317574">
                          <w:marLeft w:val="0"/>
                          <w:marRight w:val="0"/>
                          <w:marTop w:val="0"/>
                          <w:marBottom w:val="0"/>
                          <w:divBdr>
                            <w:top w:val="none" w:sz="0" w:space="0" w:color="auto"/>
                            <w:left w:val="none" w:sz="0" w:space="0" w:color="auto"/>
                            <w:bottom w:val="none" w:sz="0" w:space="0" w:color="auto"/>
                            <w:right w:val="none" w:sz="0" w:space="0" w:color="auto"/>
                          </w:divBdr>
                        </w:div>
                      </w:divsChild>
                    </w:div>
                    <w:div w:id="408698759">
                      <w:marLeft w:val="0"/>
                      <w:marRight w:val="0"/>
                      <w:marTop w:val="0"/>
                      <w:marBottom w:val="0"/>
                      <w:divBdr>
                        <w:top w:val="none" w:sz="0" w:space="0" w:color="auto"/>
                        <w:left w:val="none" w:sz="0" w:space="0" w:color="auto"/>
                        <w:bottom w:val="none" w:sz="0" w:space="0" w:color="auto"/>
                        <w:right w:val="none" w:sz="0" w:space="0" w:color="auto"/>
                      </w:divBdr>
                      <w:divsChild>
                        <w:div w:id="7410277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57719229">
      <w:bodyDiv w:val="1"/>
      <w:marLeft w:val="0"/>
      <w:marRight w:val="0"/>
      <w:marTop w:val="0"/>
      <w:marBottom w:val="0"/>
      <w:divBdr>
        <w:top w:val="none" w:sz="0" w:space="0" w:color="auto"/>
        <w:left w:val="none" w:sz="0" w:space="0" w:color="auto"/>
        <w:bottom w:val="none" w:sz="0" w:space="0" w:color="auto"/>
        <w:right w:val="none" w:sz="0" w:space="0" w:color="auto"/>
      </w:divBdr>
    </w:div>
    <w:div w:id="259721805">
      <w:bodyDiv w:val="1"/>
      <w:marLeft w:val="0"/>
      <w:marRight w:val="0"/>
      <w:marTop w:val="0"/>
      <w:marBottom w:val="0"/>
      <w:divBdr>
        <w:top w:val="none" w:sz="0" w:space="0" w:color="auto"/>
        <w:left w:val="none" w:sz="0" w:space="0" w:color="auto"/>
        <w:bottom w:val="none" w:sz="0" w:space="0" w:color="auto"/>
        <w:right w:val="none" w:sz="0" w:space="0" w:color="auto"/>
      </w:divBdr>
      <w:divsChild>
        <w:div w:id="70276320">
          <w:marLeft w:val="0"/>
          <w:marRight w:val="0"/>
          <w:marTop w:val="0"/>
          <w:marBottom w:val="0"/>
          <w:divBdr>
            <w:top w:val="none" w:sz="0" w:space="0" w:color="auto"/>
            <w:left w:val="none" w:sz="0" w:space="0" w:color="auto"/>
            <w:bottom w:val="none" w:sz="0" w:space="0" w:color="auto"/>
            <w:right w:val="none" w:sz="0" w:space="0" w:color="auto"/>
          </w:divBdr>
          <w:divsChild>
            <w:div w:id="350374197">
              <w:marLeft w:val="0"/>
              <w:marRight w:val="0"/>
              <w:marTop w:val="0"/>
              <w:marBottom w:val="0"/>
              <w:divBdr>
                <w:top w:val="none" w:sz="0" w:space="0" w:color="auto"/>
                <w:left w:val="none" w:sz="0" w:space="0" w:color="auto"/>
                <w:bottom w:val="none" w:sz="0" w:space="0" w:color="auto"/>
                <w:right w:val="none" w:sz="0" w:space="0" w:color="auto"/>
              </w:divBdr>
            </w:div>
          </w:divsChild>
        </w:div>
        <w:div w:id="788552797">
          <w:marLeft w:val="0"/>
          <w:marRight w:val="0"/>
          <w:marTop w:val="0"/>
          <w:marBottom w:val="0"/>
          <w:divBdr>
            <w:top w:val="none" w:sz="0" w:space="0" w:color="auto"/>
            <w:left w:val="none" w:sz="0" w:space="0" w:color="auto"/>
            <w:bottom w:val="none" w:sz="0" w:space="0" w:color="auto"/>
            <w:right w:val="none" w:sz="0" w:space="0" w:color="auto"/>
          </w:divBdr>
        </w:div>
      </w:divsChild>
    </w:div>
    <w:div w:id="260263013">
      <w:bodyDiv w:val="1"/>
      <w:marLeft w:val="0"/>
      <w:marRight w:val="0"/>
      <w:marTop w:val="0"/>
      <w:marBottom w:val="0"/>
      <w:divBdr>
        <w:top w:val="none" w:sz="0" w:space="0" w:color="auto"/>
        <w:left w:val="none" w:sz="0" w:space="0" w:color="auto"/>
        <w:bottom w:val="none" w:sz="0" w:space="0" w:color="auto"/>
        <w:right w:val="none" w:sz="0" w:space="0" w:color="auto"/>
      </w:divBdr>
      <w:divsChild>
        <w:div w:id="526791222">
          <w:marLeft w:val="0"/>
          <w:marRight w:val="0"/>
          <w:marTop w:val="0"/>
          <w:marBottom w:val="0"/>
          <w:divBdr>
            <w:top w:val="none" w:sz="0" w:space="0" w:color="auto"/>
            <w:left w:val="none" w:sz="0" w:space="0" w:color="auto"/>
            <w:bottom w:val="none" w:sz="0" w:space="0" w:color="auto"/>
            <w:right w:val="none" w:sz="0" w:space="0" w:color="auto"/>
          </w:divBdr>
          <w:divsChild>
            <w:div w:id="582493748">
              <w:marLeft w:val="0"/>
              <w:marRight w:val="0"/>
              <w:marTop w:val="0"/>
              <w:marBottom w:val="0"/>
              <w:divBdr>
                <w:top w:val="none" w:sz="0" w:space="0" w:color="auto"/>
                <w:left w:val="none" w:sz="0" w:space="0" w:color="auto"/>
                <w:bottom w:val="none" w:sz="0" w:space="0" w:color="auto"/>
                <w:right w:val="none" w:sz="0" w:space="0" w:color="auto"/>
              </w:divBdr>
            </w:div>
          </w:divsChild>
        </w:div>
        <w:div w:id="1067918245">
          <w:marLeft w:val="0"/>
          <w:marRight w:val="0"/>
          <w:marTop w:val="0"/>
          <w:marBottom w:val="0"/>
          <w:divBdr>
            <w:top w:val="none" w:sz="0" w:space="0" w:color="auto"/>
            <w:left w:val="none" w:sz="0" w:space="0" w:color="auto"/>
            <w:bottom w:val="none" w:sz="0" w:space="0" w:color="auto"/>
            <w:right w:val="none" w:sz="0" w:space="0" w:color="auto"/>
          </w:divBdr>
          <w:divsChild>
            <w:div w:id="12313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0612">
      <w:bodyDiv w:val="1"/>
      <w:marLeft w:val="0"/>
      <w:marRight w:val="0"/>
      <w:marTop w:val="0"/>
      <w:marBottom w:val="0"/>
      <w:divBdr>
        <w:top w:val="none" w:sz="0" w:space="0" w:color="auto"/>
        <w:left w:val="none" w:sz="0" w:space="0" w:color="auto"/>
        <w:bottom w:val="none" w:sz="0" w:space="0" w:color="auto"/>
        <w:right w:val="none" w:sz="0" w:space="0" w:color="auto"/>
      </w:divBdr>
    </w:div>
    <w:div w:id="265188667">
      <w:bodyDiv w:val="1"/>
      <w:marLeft w:val="0"/>
      <w:marRight w:val="0"/>
      <w:marTop w:val="0"/>
      <w:marBottom w:val="0"/>
      <w:divBdr>
        <w:top w:val="none" w:sz="0" w:space="0" w:color="auto"/>
        <w:left w:val="none" w:sz="0" w:space="0" w:color="auto"/>
        <w:bottom w:val="none" w:sz="0" w:space="0" w:color="auto"/>
        <w:right w:val="none" w:sz="0" w:space="0" w:color="auto"/>
      </w:divBdr>
      <w:divsChild>
        <w:div w:id="114568776">
          <w:marLeft w:val="0"/>
          <w:marRight w:val="0"/>
          <w:marTop w:val="0"/>
          <w:marBottom w:val="0"/>
          <w:divBdr>
            <w:top w:val="none" w:sz="0" w:space="0" w:color="auto"/>
            <w:left w:val="none" w:sz="0" w:space="0" w:color="auto"/>
            <w:bottom w:val="none" w:sz="0" w:space="0" w:color="auto"/>
            <w:right w:val="none" w:sz="0" w:space="0" w:color="auto"/>
          </w:divBdr>
          <w:divsChild>
            <w:div w:id="1816412708">
              <w:marLeft w:val="0"/>
              <w:marRight w:val="60"/>
              <w:marTop w:val="0"/>
              <w:marBottom w:val="0"/>
              <w:divBdr>
                <w:top w:val="single" w:sz="4" w:space="0" w:color="CCCCCC"/>
                <w:left w:val="single" w:sz="4" w:space="3" w:color="CCCCCC"/>
                <w:bottom w:val="single" w:sz="4" w:space="0" w:color="CCCCCC"/>
                <w:right w:val="single" w:sz="4" w:space="3" w:color="CCCCCC"/>
              </w:divBdr>
            </w:div>
          </w:divsChild>
        </w:div>
        <w:div w:id="1047728124">
          <w:marLeft w:val="0"/>
          <w:marRight w:val="0"/>
          <w:marTop w:val="0"/>
          <w:marBottom w:val="0"/>
          <w:divBdr>
            <w:top w:val="none" w:sz="0" w:space="0" w:color="auto"/>
            <w:left w:val="none" w:sz="0" w:space="0" w:color="auto"/>
            <w:bottom w:val="none" w:sz="0" w:space="0" w:color="auto"/>
            <w:right w:val="none" w:sz="0" w:space="0" w:color="auto"/>
          </w:divBdr>
        </w:div>
        <w:div w:id="1352100244">
          <w:marLeft w:val="0"/>
          <w:marRight w:val="0"/>
          <w:marTop w:val="0"/>
          <w:marBottom w:val="0"/>
          <w:divBdr>
            <w:top w:val="none" w:sz="0" w:space="0" w:color="auto"/>
            <w:left w:val="none" w:sz="0" w:space="0" w:color="auto"/>
            <w:bottom w:val="none" w:sz="0" w:space="0" w:color="auto"/>
            <w:right w:val="none" w:sz="0" w:space="0" w:color="auto"/>
          </w:divBdr>
        </w:div>
      </w:divsChild>
    </w:div>
    <w:div w:id="26642635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1410928402">
              <w:marLeft w:val="0"/>
              <w:marRight w:val="0"/>
              <w:marTop w:val="0"/>
              <w:marBottom w:val="0"/>
              <w:divBdr>
                <w:top w:val="none" w:sz="0" w:space="0" w:color="auto"/>
                <w:left w:val="none" w:sz="0" w:space="0" w:color="auto"/>
                <w:bottom w:val="none" w:sz="0" w:space="0" w:color="auto"/>
                <w:right w:val="none" w:sz="0" w:space="0" w:color="auto"/>
              </w:divBdr>
              <w:divsChild>
                <w:div w:id="885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773">
          <w:marLeft w:val="0"/>
          <w:marRight w:val="0"/>
          <w:marTop w:val="0"/>
          <w:marBottom w:val="0"/>
          <w:divBdr>
            <w:top w:val="none" w:sz="0" w:space="0" w:color="auto"/>
            <w:left w:val="none" w:sz="0" w:space="0" w:color="auto"/>
            <w:bottom w:val="none" w:sz="0" w:space="0" w:color="auto"/>
            <w:right w:val="none" w:sz="0" w:space="0" w:color="auto"/>
          </w:divBdr>
          <w:divsChild>
            <w:div w:id="1903372877">
              <w:marLeft w:val="0"/>
              <w:marRight w:val="0"/>
              <w:marTop w:val="0"/>
              <w:marBottom w:val="0"/>
              <w:divBdr>
                <w:top w:val="none" w:sz="0" w:space="0" w:color="auto"/>
                <w:left w:val="none" w:sz="0" w:space="0" w:color="auto"/>
                <w:bottom w:val="none" w:sz="0" w:space="0" w:color="auto"/>
                <w:right w:val="none" w:sz="0" w:space="0" w:color="auto"/>
              </w:divBdr>
              <w:divsChild>
                <w:div w:id="510336081">
                  <w:marLeft w:val="0"/>
                  <w:marRight w:val="0"/>
                  <w:marTop w:val="0"/>
                  <w:marBottom w:val="0"/>
                  <w:divBdr>
                    <w:top w:val="none" w:sz="0" w:space="0" w:color="auto"/>
                    <w:left w:val="none" w:sz="0" w:space="0" w:color="auto"/>
                    <w:bottom w:val="none" w:sz="0" w:space="0" w:color="auto"/>
                    <w:right w:val="none" w:sz="0" w:space="0" w:color="auto"/>
                  </w:divBdr>
                  <w:divsChild>
                    <w:div w:id="204679802">
                      <w:marLeft w:val="0"/>
                      <w:marRight w:val="0"/>
                      <w:marTop w:val="0"/>
                      <w:marBottom w:val="0"/>
                      <w:divBdr>
                        <w:top w:val="none" w:sz="0" w:space="0" w:color="auto"/>
                        <w:left w:val="none" w:sz="0" w:space="0" w:color="auto"/>
                        <w:bottom w:val="none" w:sz="0" w:space="0" w:color="auto"/>
                        <w:right w:val="none" w:sz="0" w:space="0" w:color="auto"/>
                      </w:divBdr>
                      <w:divsChild>
                        <w:div w:id="15034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75136">
      <w:bodyDiv w:val="1"/>
      <w:marLeft w:val="0"/>
      <w:marRight w:val="0"/>
      <w:marTop w:val="0"/>
      <w:marBottom w:val="0"/>
      <w:divBdr>
        <w:top w:val="none" w:sz="0" w:space="0" w:color="auto"/>
        <w:left w:val="none" w:sz="0" w:space="0" w:color="auto"/>
        <w:bottom w:val="none" w:sz="0" w:space="0" w:color="auto"/>
        <w:right w:val="none" w:sz="0" w:space="0" w:color="auto"/>
      </w:divBdr>
    </w:div>
    <w:div w:id="271716526">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
      </w:divsChild>
    </w:div>
    <w:div w:id="273440784">
      <w:bodyDiv w:val="1"/>
      <w:marLeft w:val="0"/>
      <w:marRight w:val="0"/>
      <w:marTop w:val="0"/>
      <w:marBottom w:val="0"/>
      <w:divBdr>
        <w:top w:val="none" w:sz="0" w:space="0" w:color="auto"/>
        <w:left w:val="none" w:sz="0" w:space="0" w:color="auto"/>
        <w:bottom w:val="none" w:sz="0" w:space="0" w:color="auto"/>
        <w:right w:val="none" w:sz="0" w:space="0" w:color="auto"/>
      </w:divBdr>
    </w:div>
    <w:div w:id="273484975">
      <w:bodyDiv w:val="1"/>
      <w:marLeft w:val="0"/>
      <w:marRight w:val="0"/>
      <w:marTop w:val="0"/>
      <w:marBottom w:val="0"/>
      <w:divBdr>
        <w:top w:val="none" w:sz="0" w:space="0" w:color="auto"/>
        <w:left w:val="none" w:sz="0" w:space="0" w:color="auto"/>
        <w:bottom w:val="none" w:sz="0" w:space="0" w:color="auto"/>
        <w:right w:val="none" w:sz="0" w:space="0" w:color="auto"/>
      </w:divBdr>
      <w:divsChild>
        <w:div w:id="1268535939">
          <w:marLeft w:val="0"/>
          <w:marRight w:val="0"/>
          <w:marTop w:val="0"/>
          <w:marBottom w:val="0"/>
          <w:divBdr>
            <w:top w:val="none" w:sz="0" w:space="0" w:color="auto"/>
            <w:left w:val="none" w:sz="0" w:space="0" w:color="auto"/>
            <w:bottom w:val="none" w:sz="0" w:space="0" w:color="auto"/>
            <w:right w:val="none" w:sz="0" w:space="0" w:color="auto"/>
          </w:divBdr>
          <w:divsChild>
            <w:div w:id="1641424243">
              <w:marLeft w:val="0"/>
              <w:marRight w:val="0"/>
              <w:marTop w:val="0"/>
              <w:marBottom w:val="0"/>
              <w:divBdr>
                <w:top w:val="none" w:sz="0" w:space="0" w:color="auto"/>
                <w:left w:val="none" w:sz="0" w:space="0" w:color="auto"/>
                <w:bottom w:val="none" w:sz="0" w:space="0" w:color="auto"/>
                <w:right w:val="none" w:sz="0" w:space="0" w:color="auto"/>
              </w:divBdr>
            </w:div>
            <w:div w:id="1175460767">
              <w:marLeft w:val="0"/>
              <w:marRight w:val="0"/>
              <w:marTop w:val="0"/>
              <w:marBottom w:val="0"/>
              <w:divBdr>
                <w:top w:val="none" w:sz="0" w:space="0" w:color="auto"/>
                <w:left w:val="none" w:sz="0" w:space="0" w:color="auto"/>
                <w:bottom w:val="none" w:sz="0" w:space="0" w:color="auto"/>
                <w:right w:val="none" w:sz="0" w:space="0" w:color="auto"/>
              </w:divBdr>
            </w:div>
            <w:div w:id="875509964">
              <w:marLeft w:val="0"/>
              <w:marRight w:val="0"/>
              <w:marTop w:val="0"/>
              <w:marBottom w:val="0"/>
              <w:divBdr>
                <w:top w:val="none" w:sz="0" w:space="0" w:color="auto"/>
                <w:left w:val="none" w:sz="0" w:space="0" w:color="auto"/>
                <w:bottom w:val="none" w:sz="0" w:space="0" w:color="auto"/>
                <w:right w:val="none" w:sz="0" w:space="0" w:color="auto"/>
              </w:divBdr>
            </w:div>
            <w:div w:id="2132043350">
              <w:marLeft w:val="0"/>
              <w:marRight w:val="0"/>
              <w:marTop w:val="0"/>
              <w:marBottom w:val="0"/>
              <w:divBdr>
                <w:top w:val="none" w:sz="0" w:space="0" w:color="auto"/>
                <w:left w:val="none" w:sz="0" w:space="0" w:color="auto"/>
                <w:bottom w:val="none" w:sz="0" w:space="0" w:color="auto"/>
                <w:right w:val="none" w:sz="0" w:space="0" w:color="auto"/>
              </w:divBdr>
            </w:div>
            <w:div w:id="619383554">
              <w:marLeft w:val="0"/>
              <w:marRight w:val="0"/>
              <w:marTop w:val="0"/>
              <w:marBottom w:val="0"/>
              <w:divBdr>
                <w:top w:val="none" w:sz="0" w:space="0" w:color="auto"/>
                <w:left w:val="none" w:sz="0" w:space="0" w:color="auto"/>
                <w:bottom w:val="none" w:sz="0" w:space="0" w:color="auto"/>
                <w:right w:val="none" w:sz="0" w:space="0" w:color="auto"/>
              </w:divBdr>
            </w:div>
            <w:div w:id="1268924183">
              <w:marLeft w:val="0"/>
              <w:marRight w:val="0"/>
              <w:marTop w:val="0"/>
              <w:marBottom w:val="0"/>
              <w:divBdr>
                <w:top w:val="none" w:sz="0" w:space="0" w:color="auto"/>
                <w:left w:val="none" w:sz="0" w:space="0" w:color="auto"/>
                <w:bottom w:val="none" w:sz="0" w:space="0" w:color="auto"/>
                <w:right w:val="none" w:sz="0" w:space="0" w:color="auto"/>
              </w:divBdr>
            </w:div>
            <w:div w:id="1851142464">
              <w:marLeft w:val="0"/>
              <w:marRight w:val="0"/>
              <w:marTop w:val="0"/>
              <w:marBottom w:val="0"/>
              <w:divBdr>
                <w:top w:val="none" w:sz="0" w:space="0" w:color="auto"/>
                <w:left w:val="none" w:sz="0" w:space="0" w:color="auto"/>
                <w:bottom w:val="none" w:sz="0" w:space="0" w:color="auto"/>
                <w:right w:val="none" w:sz="0" w:space="0" w:color="auto"/>
              </w:divBdr>
            </w:div>
            <w:div w:id="83454983">
              <w:marLeft w:val="0"/>
              <w:marRight w:val="0"/>
              <w:marTop w:val="0"/>
              <w:marBottom w:val="0"/>
              <w:divBdr>
                <w:top w:val="none" w:sz="0" w:space="0" w:color="auto"/>
                <w:left w:val="none" w:sz="0" w:space="0" w:color="auto"/>
                <w:bottom w:val="none" w:sz="0" w:space="0" w:color="auto"/>
                <w:right w:val="none" w:sz="0" w:space="0" w:color="auto"/>
              </w:divBdr>
            </w:div>
            <w:div w:id="1609316531">
              <w:marLeft w:val="0"/>
              <w:marRight w:val="0"/>
              <w:marTop w:val="0"/>
              <w:marBottom w:val="0"/>
              <w:divBdr>
                <w:top w:val="none" w:sz="0" w:space="0" w:color="auto"/>
                <w:left w:val="none" w:sz="0" w:space="0" w:color="auto"/>
                <w:bottom w:val="none" w:sz="0" w:space="0" w:color="auto"/>
                <w:right w:val="none" w:sz="0" w:space="0" w:color="auto"/>
              </w:divBdr>
            </w:div>
            <w:div w:id="1213149297">
              <w:marLeft w:val="0"/>
              <w:marRight w:val="0"/>
              <w:marTop w:val="0"/>
              <w:marBottom w:val="0"/>
              <w:divBdr>
                <w:top w:val="none" w:sz="0" w:space="0" w:color="auto"/>
                <w:left w:val="none" w:sz="0" w:space="0" w:color="auto"/>
                <w:bottom w:val="none" w:sz="0" w:space="0" w:color="auto"/>
                <w:right w:val="none" w:sz="0" w:space="0" w:color="auto"/>
              </w:divBdr>
            </w:div>
            <w:div w:id="1999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9925">
      <w:bodyDiv w:val="1"/>
      <w:marLeft w:val="0"/>
      <w:marRight w:val="0"/>
      <w:marTop w:val="0"/>
      <w:marBottom w:val="0"/>
      <w:divBdr>
        <w:top w:val="none" w:sz="0" w:space="0" w:color="auto"/>
        <w:left w:val="none" w:sz="0" w:space="0" w:color="auto"/>
        <w:bottom w:val="none" w:sz="0" w:space="0" w:color="auto"/>
        <w:right w:val="none" w:sz="0" w:space="0" w:color="auto"/>
      </w:divBdr>
      <w:divsChild>
        <w:div w:id="1787577487">
          <w:marLeft w:val="0"/>
          <w:marRight w:val="0"/>
          <w:marTop w:val="0"/>
          <w:marBottom w:val="0"/>
          <w:divBdr>
            <w:top w:val="none" w:sz="0" w:space="0" w:color="auto"/>
            <w:left w:val="none" w:sz="0" w:space="0" w:color="auto"/>
            <w:bottom w:val="none" w:sz="0" w:space="0" w:color="auto"/>
            <w:right w:val="none" w:sz="0" w:space="0" w:color="auto"/>
          </w:divBdr>
        </w:div>
        <w:div w:id="1083987593">
          <w:marLeft w:val="0"/>
          <w:marRight w:val="0"/>
          <w:marTop w:val="0"/>
          <w:marBottom w:val="0"/>
          <w:divBdr>
            <w:top w:val="none" w:sz="0" w:space="0" w:color="auto"/>
            <w:left w:val="none" w:sz="0" w:space="0" w:color="auto"/>
            <w:bottom w:val="none" w:sz="0" w:space="0" w:color="auto"/>
            <w:right w:val="none" w:sz="0" w:space="0" w:color="auto"/>
          </w:divBdr>
        </w:div>
        <w:div w:id="1439518822">
          <w:marLeft w:val="0"/>
          <w:marRight w:val="0"/>
          <w:marTop w:val="0"/>
          <w:marBottom w:val="0"/>
          <w:divBdr>
            <w:top w:val="none" w:sz="0" w:space="0" w:color="auto"/>
            <w:left w:val="none" w:sz="0" w:space="0" w:color="auto"/>
            <w:bottom w:val="none" w:sz="0" w:space="0" w:color="auto"/>
            <w:right w:val="none" w:sz="0" w:space="0" w:color="auto"/>
          </w:divBdr>
          <w:divsChild>
            <w:div w:id="1680233697">
              <w:marLeft w:val="0"/>
              <w:marRight w:val="0"/>
              <w:marTop w:val="0"/>
              <w:marBottom w:val="0"/>
              <w:divBdr>
                <w:top w:val="none" w:sz="0" w:space="0" w:color="auto"/>
                <w:left w:val="none" w:sz="0" w:space="0" w:color="auto"/>
                <w:bottom w:val="none" w:sz="0" w:space="0" w:color="auto"/>
                <w:right w:val="none" w:sz="0" w:space="0" w:color="auto"/>
              </w:divBdr>
            </w:div>
          </w:divsChild>
        </w:div>
        <w:div w:id="1970743763">
          <w:marLeft w:val="0"/>
          <w:marRight w:val="0"/>
          <w:marTop w:val="0"/>
          <w:marBottom w:val="0"/>
          <w:divBdr>
            <w:top w:val="none" w:sz="0" w:space="0" w:color="auto"/>
            <w:left w:val="none" w:sz="0" w:space="0" w:color="auto"/>
            <w:bottom w:val="none" w:sz="0" w:space="0" w:color="auto"/>
            <w:right w:val="none" w:sz="0" w:space="0" w:color="auto"/>
          </w:divBdr>
        </w:div>
        <w:div w:id="1208644399">
          <w:marLeft w:val="0"/>
          <w:marRight w:val="0"/>
          <w:marTop w:val="0"/>
          <w:marBottom w:val="0"/>
          <w:divBdr>
            <w:top w:val="none" w:sz="0" w:space="0" w:color="auto"/>
            <w:left w:val="none" w:sz="0" w:space="0" w:color="auto"/>
            <w:bottom w:val="none" w:sz="0" w:space="0" w:color="auto"/>
            <w:right w:val="none" w:sz="0" w:space="0" w:color="auto"/>
          </w:divBdr>
          <w:divsChild>
            <w:div w:id="626161834">
              <w:marLeft w:val="0"/>
              <w:marRight w:val="0"/>
              <w:marTop w:val="0"/>
              <w:marBottom w:val="0"/>
              <w:divBdr>
                <w:top w:val="none" w:sz="0" w:space="0" w:color="auto"/>
                <w:left w:val="none" w:sz="0" w:space="0" w:color="auto"/>
                <w:bottom w:val="none" w:sz="0" w:space="0" w:color="auto"/>
                <w:right w:val="none" w:sz="0" w:space="0" w:color="auto"/>
              </w:divBdr>
            </w:div>
          </w:divsChild>
        </w:div>
        <w:div w:id="177358727">
          <w:marLeft w:val="0"/>
          <w:marRight w:val="0"/>
          <w:marTop w:val="0"/>
          <w:marBottom w:val="0"/>
          <w:divBdr>
            <w:top w:val="none" w:sz="0" w:space="0" w:color="auto"/>
            <w:left w:val="none" w:sz="0" w:space="0" w:color="auto"/>
            <w:bottom w:val="none" w:sz="0" w:space="0" w:color="auto"/>
            <w:right w:val="none" w:sz="0" w:space="0" w:color="auto"/>
          </w:divBdr>
        </w:div>
      </w:divsChild>
    </w:div>
    <w:div w:id="279920999">
      <w:bodyDiv w:val="1"/>
      <w:marLeft w:val="0"/>
      <w:marRight w:val="0"/>
      <w:marTop w:val="0"/>
      <w:marBottom w:val="0"/>
      <w:divBdr>
        <w:top w:val="none" w:sz="0" w:space="0" w:color="auto"/>
        <w:left w:val="none" w:sz="0" w:space="0" w:color="auto"/>
        <w:bottom w:val="none" w:sz="0" w:space="0" w:color="auto"/>
        <w:right w:val="none" w:sz="0" w:space="0" w:color="auto"/>
      </w:divBdr>
      <w:divsChild>
        <w:div w:id="1614049258">
          <w:marLeft w:val="0"/>
          <w:marRight w:val="0"/>
          <w:marTop w:val="0"/>
          <w:marBottom w:val="0"/>
          <w:divBdr>
            <w:top w:val="none" w:sz="0" w:space="0" w:color="auto"/>
            <w:left w:val="none" w:sz="0" w:space="0" w:color="auto"/>
            <w:bottom w:val="none" w:sz="0" w:space="0" w:color="auto"/>
            <w:right w:val="none" w:sz="0" w:space="0" w:color="auto"/>
          </w:divBdr>
          <w:divsChild>
            <w:div w:id="1301762663">
              <w:marLeft w:val="0"/>
              <w:marRight w:val="0"/>
              <w:marTop w:val="0"/>
              <w:marBottom w:val="0"/>
              <w:divBdr>
                <w:top w:val="none" w:sz="0" w:space="0" w:color="auto"/>
                <w:left w:val="none" w:sz="0" w:space="0" w:color="auto"/>
                <w:bottom w:val="none" w:sz="0" w:space="0" w:color="auto"/>
                <w:right w:val="none" w:sz="0" w:space="0" w:color="auto"/>
              </w:divBdr>
              <w:divsChild>
                <w:div w:id="851915271">
                  <w:marLeft w:val="0"/>
                  <w:marRight w:val="0"/>
                  <w:marTop w:val="0"/>
                  <w:marBottom w:val="0"/>
                  <w:divBdr>
                    <w:top w:val="none" w:sz="0" w:space="0" w:color="auto"/>
                    <w:left w:val="none" w:sz="0" w:space="0" w:color="auto"/>
                    <w:bottom w:val="none" w:sz="0" w:space="0" w:color="auto"/>
                    <w:right w:val="none" w:sz="0" w:space="0" w:color="auto"/>
                  </w:divBdr>
                  <w:divsChild>
                    <w:div w:id="17749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5751">
      <w:bodyDiv w:val="1"/>
      <w:marLeft w:val="0"/>
      <w:marRight w:val="0"/>
      <w:marTop w:val="0"/>
      <w:marBottom w:val="0"/>
      <w:divBdr>
        <w:top w:val="none" w:sz="0" w:space="0" w:color="auto"/>
        <w:left w:val="none" w:sz="0" w:space="0" w:color="auto"/>
        <w:bottom w:val="none" w:sz="0" w:space="0" w:color="auto"/>
        <w:right w:val="none" w:sz="0" w:space="0" w:color="auto"/>
      </w:divBdr>
    </w:div>
    <w:div w:id="281617185">
      <w:bodyDiv w:val="1"/>
      <w:marLeft w:val="0"/>
      <w:marRight w:val="0"/>
      <w:marTop w:val="0"/>
      <w:marBottom w:val="0"/>
      <w:divBdr>
        <w:top w:val="none" w:sz="0" w:space="0" w:color="auto"/>
        <w:left w:val="none" w:sz="0" w:space="0" w:color="auto"/>
        <w:bottom w:val="none" w:sz="0" w:space="0" w:color="auto"/>
        <w:right w:val="none" w:sz="0" w:space="0" w:color="auto"/>
      </w:divBdr>
      <w:divsChild>
        <w:div w:id="343560965">
          <w:marLeft w:val="0"/>
          <w:marRight w:val="0"/>
          <w:marTop w:val="0"/>
          <w:marBottom w:val="0"/>
          <w:divBdr>
            <w:top w:val="none" w:sz="0" w:space="0" w:color="auto"/>
            <w:left w:val="none" w:sz="0" w:space="0" w:color="auto"/>
            <w:bottom w:val="none" w:sz="0" w:space="0" w:color="auto"/>
            <w:right w:val="none" w:sz="0" w:space="0" w:color="auto"/>
          </w:divBdr>
        </w:div>
        <w:div w:id="147022704">
          <w:marLeft w:val="0"/>
          <w:marRight w:val="0"/>
          <w:marTop w:val="0"/>
          <w:marBottom w:val="0"/>
          <w:divBdr>
            <w:top w:val="none" w:sz="0" w:space="0" w:color="auto"/>
            <w:left w:val="none" w:sz="0" w:space="0" w:color="auto"/>
            <w:bottom w:val="none" w:sz="0" w:space="0" w:color="auto"/>
            <w:right w:val="none" w:sz="0" w:space="0" w:color="auto"/>
          </w:divBdr>
        </w:div>
        <w:div w:id="1571769783">
          <w:marLeft w:val="0"/>
          <w:marRight w:val="0"/>
          <w:marTop w:val="0"/>
          <w:marBottom w:val="0"/>
          <w:divBdr>
            <w:top w:val="none" w:sz="0" w:space="0" w:color="auto"/>
            <w:left w:val="none" w:sz="0" w:space="0" w:color="auto"/>
            <w:bottom w:val="none" w:sz="0" w:space="0" w:color="auto"/>
            <w:right w:val="none" w:sz="0" w:space="0" w:color="auto"/>
          </w:divBdr>
        </w:div>
      </w:divsChild>
    </w:div>
    <w:div w:id="282006453">
      <w:bodyDiv w:val="1"/>
      <w:marLeft w:val="0"/>
      <w:marRight w:val="0"/>
      <w:marTop w:val="0"/>
      <w:marBottom w:val="0"/>
      <w:divBdr>
        <w:top w:val="none" w:sz="0" w:space="0" w:color="auto"/>
        <w:left w:val="none" w:sz="0" w:space="0" w:color="auto"/>
        <w:bottom w:val="none" w:sz="0" w:space="0" w:color="auto"/>
        <w:right w:val="none" w:sz="0" w:space="0" w:color="auto"/>
      </w:divBdr>
    </w:div>
    <w:div w:id="286161178">
      <w:bodyDiv w:val="1"/>
      <w:marLeft w:val="0"/>
      <w:marRight w:val="0"/>
      <w:marTop w:val="0"/>
      <w:marBottom w:val="0"/>
      <w:divBdr>
        <w:top w:val="none" w:sz="0" w:space="0" w:color="auto"/>
        <w:left w:val="none" w:sz="0" w:space="0" w:color="auto"/>
        <w:bottom w:val="none" w:sz="0" w:space="0" w:color="auto"/>
        <w:right w:val="none" w:sz="0" w:space="0" w:color="auto"/>
      </w:divBdr>
      <w:divsChild>
        <w:div w:id="1256014389">
          <w:marLeft w:val="0"/>
          <w:marRight w:val="0"/>
          <w:marTop w:val="0"/>
          <w:marBottom w:val="0"/>
          <w:divBdr>
            <w:top w:val="none" w:sz="0" w:space="0" w:color="auto"/>
            <w:left w:val="none" w:sz="0" w:space="0" w:color="auto"/>
            <w:bottom w:val="none" w:sz="0" w:space="0" w:color="auto"/>
            <w:right w:val="none" w:sz="0" w:space="0" w:color="auto"/>
          </w:divBdr>
          <w:divsChild>
            <w:div w:id="83428781">
              <w:marLeft w:val="0"/>
              <w:marRight w:val="0"/>
              <w:marTop w:val="0"/>
              <w:marBottom w:val="0"/>
              <w:divBdr>
                <w:top w:val="none" w:sz="0" w:space="0" w:color="auto"/>
                <w:left w:val="none" w:sz="0" w:space="0" w:color="auto"/>
                <w:bottom w:val="none" w:sz="0" w:space="0" w:color="auto"/>
                <w:right w:val="none" w:sz="0" w:space="0" w:color="auto"/>
              </w:divBdr>
              <w:divsChild>
                <w:div w:id="91556701">
                  <w:marLeft w:val="0"/>
                  <w:marRight w:val="0"/>
                  <w:marTop w:val="0"/>
                  <w:marBottom w:val="0"/>
                  <w:divBdr>
                    <w:top w:val="none" w:sz="0" w:space="0" w:color="auto"/>
                    <w:left w:val="none" w:sz="0" w:space="0" w:color="auto"/>
                    <w:bottom w:val="none" w:sz="0" w:space="0" w:color="auto"/>
                    <w:right w:val="none" w:sz="0" w:space="0" w:color="auto"/>
                  </w:divBdr>
                  <w:divsChild>
                    <w:div w:id="1327786598">
                      <w:marLeft w:val="0"/>
                      <w:marRight w:val="0"/>
                      <w:marTop w:val="0"/>
                      <w:marBottom w:val="0"/>
                      <w:divBdr>
                        <w:top w:val="none" w:sz="0" w:space="0" w:color="auto"/>
                        <w:left w:val="none" w:sz="0" w:space="0" w:color="auto"/>
                        <w:bottom w:val="none" w:sz="0" w:space="0" w:color="auto"/>
                        <w:right w:val="none" w:sz="0" w:space="0" w:color="auto"/>
                      </w:divBdr>
                      <w:divsChild>
                        <w:div w:id="1158957867">
                          <w:marLeft w:val="0"/>
                          <w:marRight w:val="0"/>
                          <w:marTop w:val="0"/>
                          <w:marBottom w:val="0"/>
                          <w:divBdr>
                            <w:top w:val="none" w:sz="0" w:space="0" w:color="auto"/>
                            <w:left w:val="none" w:sz="0" w:space="0" w:color="auto"/>
                            <w:bottom w:val="none" w:sz="0" w:space="0" w:color="auto"/>
                            <w:right w:val="none" w:sz="0" w:space="0" w:color="auto"/>
                          </w:divBdr>
                          <w:divsChild>
                            <w:div w:id="1932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2199">
              <w:marLeft w:val="0"/>
              <w:marRight w:val="0"/>
              <w:marTop w:val="0"/>
              <w:marBottom w:val="0"/>
              <w:divBdr>
                <w:top w:val="none" w:sz="0" w:space="0" w:color="auto"/>
                <w:left w:val="none" w:sz="0" w:space="0" w:color="auto"/>
                <w:bottom w:val="none" w:sz="0" w:space="0" w:color="auto"/>
                <w:right w:val="none" w:sz="0" w:space="0" w:color="auto"/>
              </w:divBdr>
              <w:divsChild>
                <w:div w:id="1533884647">
                  <w:marLeft w:val="0"/>
                  <w:marRight w:val="0"/>
                  <w:marTop w:val="0"/>
                  <w:marBottom w:val="0"/>
                  <w:divBdr>
                    <w:top w:val="none" w:sz="0" w:space="0" w:color="auto"/>
                    <w:left w:val="none" w:sz="0" w:space="0" w:color="auto"/>
                    <w:bottom w:val="none" w:sz="0" w:space="0" w:color="auto"/>
                    <w:right w:val="none" w:sz="0" w:space="0" w:color="auto"/>
                  </w:divBdr>
                  <w:divsChild>
                    <w:div w:id="1702784380">
                      <w:marLeft w:val="0"/>
                      <w:marRight w:val="0"/>
                      <w:marTop w:val="0"/>
                      <w:marBottom w:val="0"/>
                      <w:divBdr>
                        <w:top w:val="none" w:sz="0" w:space="0" w:color="auto"/>
                        <w:left w:val="none" w:sz="0" w:space="0" w:color="auto"/>
                        <w:bottom w:val="none" w:sz="0" w:space="0" w:color="auto"/>
                        <w:right w:val="none" w:sz="0" w:space="0" w:color="auto"/>
                      </w:divBdr>
                      <w:divsChild>
                        <w:div w:id="1437872504">
                          <w:marLeft w:val="0"/>
                          <w:marRight w:val="0"/>
                          <w:marTop w:val="0"/>
                          <w:marBottom w:val="0"/>
                          <w:divBdr>
                            <w:top w:val="none" w:sz="0" w:space="0" w:color="auto"/>
                            <w:left w:val="none" w:sz="0" w:space="0" w:color="auto"/>
                            <w:bottom w:val="none" w:sz="0" w:space="0" w:color="auto"/>
                            <w:right w:val="none" w:sz="0" w:space="0" w:color="auto"/>
                          </w:divBdr>
                          <w:divsChild>
                            <w:div w:id="1256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53214">
      <w:bodyDiv w:val="1"/>
      <w:marLeft w:val="0"/>
      <w:marRight w:val="0"/>
      <w:marTop w:val="0"/>
      <w:marBottom w:val="0"/>
      <w:divBdr>
        <w:top w:val="none" w:sz="0" w:space="0" w:color="auto"/>
        <w:left w:val="none" w:sz="0" w:space="0" w:color="auto"/>
        <w:bottom w:val="none" w:sz="0" w:space="0" w:color="auto"/>
        <w:right w:val="none" w:sz="0" w:space="0" w:color="auto"/>
      </w:divBdr>
    </w:div>
    <w:div w:id="287929538">
      <w:bodyDiv w:val="1"/>
      <w:marLeft w:val="0"/>
      <w:marRight w:val="0"/>
      <w:marTop w:val="0"/>
      <w:marBottom w:val="0"/>
      <w:divBdr>
        <w:top w:val="none" w:sz="0" w:space="0" w:color="auto"/>
        <w:left w:val="none" w:sz="0" w:space="0" w:color="auto"/>
        <w:bottom w:val="none" w:sz="0" w:space="0" w:color="auto"/>
        <w:right w:val="none" w:sz="0" w:space="0" w:color="auto"/>
      </w:divBdr>
    </w:div>
    <w:div w:id="291403824">
      <w:bodyDiv w:val="1"/>
      <w:marLeft w:val="0"/>
      <w:marRight w:val="0"/>
      <w:marTop w:val="0"/>
      <w:marBottom w:val="0"/>
      <w:divBdr>
        <w:top w:val="none" w:sz="0" w:space="0" w:color="auto"/>
        <w:left w:val="none" w:sz="0" w:space="0" w:color="auto"/>
        <w:bottom w:val="none" w:sz="0" w:space="0" w:color="auto"/>
        <w:right w:val="none" w:sz="0" w:space="0" w:color="auto"/>
      </w:divBdr>
      <w:divsChild>
        <w:div w:id="1183398206">
          <w:marLeft w:val="0"/>
          <w:marRight w:val="0"/>
          <w:marTop w:val="0"/>
          <w:marBottom w:val="0"/>
          <w:divBdr>
            <w:top w:val="none" w:sz="0" w:space="0" w:color="auto"/>
            <w:left w:val="none" w:sz="0" w:space="0" w:color="auto"/>
            <w:bottom w:val="none" w:sz="0" w:space="0" w:color="auto"/>
            <w:right w:val="none" w:sz="0" w:space="0" w:color="auto"/>
          </w:divBdr>
          <w:divsChild>
            <w:div w:id="1494637129">
              <w:marLeft w:val="0"/>
              <w:marRight w:val="0"/>
              <w:marTop w:val="0"/>
              <w:marBottom w:val="0"/>
              <w:divBdr>
                <w:top w:val="none" w:sz="0" w:space="0" w:color="auto"/>
                <w:left w:val="none" w:sz="0" w:space="0" w:color="auto"/>
                <w:bottom w:val="none" w:sz="0" w:space="0" w:color="auto"/>
                <w:right w:val="none" w:sz="0" w:space="0" w:color="auto"/>
              </w:divBdr>
              <w:divsChild>
                <w:div w:id="1325626158">
                  <w:marLeft w:val="0"/>
                  <w:marRight w:val="0"/>
                  <w:marTop w:val="0"/>
                  <w:marBottom w:val="0"/>
                  <w:divBdr>
                    <w:top w:val="none" w:sz="0" w:space="0" w:color="auto"/>
                    <w:left w:val="none" w:sz="0" w:space="0" w:color="auto"/>
                    <w:bottom w:val="none" w:sz="0" w:space="0" w:color="auto"/>
                    <w:right w:val="none" w:sz="0" w:space="0" w:color="auto"/>
                  </w:divBdr>
                  <w:divsChild>
                    <w:div w:id="1068454543">
                      <w:marLeft w:val="0"/>
                      <w:marRight w:val="0"/>
                      <w:marTop w:val="0"/>
                      <w:marBottom w:val="0"/>
                      <w:divBdr>
                        <w:top w:val="none" w:sz="0" w:space="0" w:color="auto"/>
                        <w:left w:val="none" w:sz="0" w:space="0" w:color="auto"/>
                        <w:bottom w:val="none" w:sz="0" w:space="0" w:color="auto"/>
                        <w:right w:val="none" w:sz="0" w:space="0" w:color="auto"/>
                      </w:divBdr>
                      <w:divsChild>
                        <w:div w:id="1290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12418">
      <w:bodyDiv w:val="1"/>
      <w:marLeft w:val="0"/>
      <w:marRight w:val="0"/>
      <w:marTop w:val="0"/>
      <w:marBottom w:val="0"/>
      <w:divBdr>
        <w:top w:val="none" w:sz="0" w:space="0" w:color="auto"/>
        <w:left w:val="none" w:sz="0" w:space="0" w:color="auto"/>
        <w:bottom w:val="none" w:sz="0" w:space="0" w:color="auto"/>
        <w:right w:val="none" w:sz="0" w:space="0" w:color="auto"/>
      </w:divBdr>
    </w:div>
    <w:div w:id="292636976">
      <w:bodyDiv w:val="1"/>
      <w:marLeft w:val="0"/>
      <w:marRight w:val="0"/>
      <w:marTop w:val="0"/>
      <w:marBottom w:val="0"/>
      <w:divBdr>
        <w:top w:val="none" w:sz="0" w:space="0" w:color="auto"/>
        <w:left w:val="none" w:sz="0" w:space="0" w:color="auto"/>
        <w:bottom w:val="none" w:sz="0" w:space="0" w:color="auto"/>
        <w:right w:val="none" w:sz="0" w:space="0" w:color="auto"/>
      </w:divBdr>
      <w:divsChild>
        <w:div w:id="454568540">
          <w:marLeft w:val="0"/>
          <w:marRight w:val="0"/>
          <w:marTop w:val="0"/>
          <w:marBottom w:val="0"/>
          <w:divBdr>
            <w:top w:val="none" w:sz="0" w:space="0" w:color="auto"/>
            <w:left w:val="none" w:sz="0" w:space="0" w:color="auto"/>
            <w:bottom w:val="none" w:sz="0" w:space="0" w:color="auto"/>
            <w:right w:val="none" w:sz="0" w:space="0" w:color="auto"/>
          </w:divBdr>
        </w:div>
      </w:divsChild>
    </w:div>
    <w:div w:id="292642447">
      <w:bodyDiv w:val="1"/>
      <w:marLeft w:val="0"/>
      <w:marRight w:val="0"/>
      <w:marTop w:val="0"/>
      <w:marBottom w:val="0"/>
      <w:divBdr>
        <w:top w:val="none" w:sz="0" w:space="0" w:color="auto"/>
        <w:left w:val="none" w:sz="0" w:space="0" w:color="auto"/>
        <w:bottom w:val="none" w:sz="0" w:space="0" w:color="auto"/>
        <w:right w:val="none" w:sz="0" w:space="0" w:color="auto"/>
      </w:divBdr>
    </w:div>
    <w:div w:id="296766577">
      <w:bodyDiv w:val="1"/>
      <w:marLeft w:val="0"/>
      <w:marRight w:val="0"/>
      <w:marTop w:val="0"/>
      <w:marBottom w:val="0"/>
      <w:divBdr>
        <w:top w:val="none" w:sz="0" w:space="0" w:color="auto"/>
        <w:left w:val="none" w:sz="0" w:space="0" w:color="auto"/>
        <w:bottom w:val="none" w:sz="0" w:space="0" w:color="auto"/>
        <w:right w:val="none" w:sz="0" w:space="0" w:color="auto"/>
      </w:divBdr>
    </w:div>
    <w:div w:id="298074389">
      <w:bodyDiv w:val="1"/>
      <w:marLeft w:val="0"/>
      <w:marRight w:val="0"/>
      <w:marTop w:val="0"/>
      <w:marBottom w:val="0"/>
      <w:divBdr>
        <w:top w:val="none" w:sz="0" w:space="0" w:color="auto"/>
        <w:left w:val="none" w:sz="0" w:space="0" w:color="auto"/>
        <w:bottom w:val="none" w:sz="0" w:space="0" w:color="auto"/>
        <w:right w:val="none" w:sz="0" w:space="0" w:color="auto"/>
      </w:divBdr>
      <w:divsChild>
        <w:div w:id="1066148817">
          <w:marLeft w:val="0"/>
          <w:marRight w:val="0"/>
          <w:marTop w:val="0"/>
          <w:marBottom w:val="0"/>
          <w:divBdr>
            <w:top w:val="none" w:sz="0" w:space="0" w:color="auto"/>
            <w:left w:val="none" w:sz="0" w:space="0" w:color="auto"/>
            <w:bottom w:val="none" w:sz="0" w:space="0" w:color="auto"/>
            <w:right w:val="none" w:sz="0" w:space="0" w:color="auto"/>
          </w:divBdr>
        </w:div>
        <w:div w:id="1228759631">
          <w:marLeft w:val="0"/>
          <w:marRight w:val="0"/>
          <w:marTop w:val="0"/>
          <w:marBottom w:val="0"/>
          <w:divBdr>
            <w:top w:val="none" w:sz="0" w:space="0" w:color="auto"/>
            <w:left w:val="none" w:sz="0" w:space="0" w:color="auto"/>
            <w:bottom w:val="none" w:sz="0" w:space="0" w:color="auto"/>
            <w:right w:val="none" w:sz="0" w:space="0" w:color="auto"/>
          </w:divBdr>
          <w:divsChild>
            <w:div w:id="26361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91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21702">
          <w:marLeft w:val="0"/>
          <w:marRight w:val="0"/>
          <w:marTop w:val="0"/>
          <w:marBottom w:val="0"/>
          <w:divBdr>
            <w:top w:val="none" w:sz="0" w:space="0" w:color="auto"/>
            <w:left w:val="none" w:sz="0" w:space="0" w:color="auto"/>
            <w:bottom w:val="none" w:sz="0" w:space="0" w:color="auto"/>
            <w:right w:val="none" w:sz="0" w:space="0" w:color="auto"/>
          </w:divBdr>
          <w:divsChild>
            <w:div w:id="6382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1632">
      <w:bodyDiv w:val="1"/>
      <w:marLeft w:val="0"/>
      <w:marRight w:val="0"/>
      <w:marTop w:val="0"/>
      <w:marBottom w:val="0"/>
      <w:divBdr>
        <w:top w:val="none" w:sz="0" w:space="0" w:color="auto"/>
        <w:left w:val="none" w:sz="0" w:space="0" w:color="auto"/>
        <w:bottom w:val="none" w:sz="0" w:space="0" w:color="auto"/>
        <w:right w:val="none" w:sz="0" w:space="0" w:color="auto"/>
      </w:divBdr>
      <w:divsChild>
        <w:div w:id="1563255694">
          <w:marLeft w:val="0"/>
          <w:marRight w:val="0"/>
          <w:marTop w:val="0"/>
          <w:marBottom w:val="0"/>
          <w:divBdr>
            <w:top w:val="none" w:sz="0" w:space="0" w:color="auto"/>
            <w:left w:val="none" w:sz="0" w:space="0" w:color="auto"/>
            <w:bottom w:val="none" w:sz="0" w:space="0" w:color="auto"/>
            <w:right w:val="none" w:sz="0" w:space="0" w:color="auto"/>
          </w:divBdr>
          <w:divsChild>
            <w:div w:id="53359705">
              <w:marLeft w:val="0"/>
              <w:marRight w:val="0"/>
              <w:marTop w:val="0"/>
              <w:marBottom w:val="0"/>
              <w:divBdr>
                <w:top w:val="none" w:sz="0" w:space="0" w:color="auto"/>
                <w:left w:val="none" w:sz="0" w:space="0" w:color="auto"/>
                <w:bottom w:val="none" w:sz="0" w:space="0" w:color="auto"/>
                <w:right w:val="none" w:sz="0" w:space="0" w:color="auto"/>
              </w:divBdr>
              <w:divsChild>
                <w:div w:id="19306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674">
          <w:marLeft w:val="0"/>
          <w:marRight w:val="0"/>
          <w:marTop w:val="0"/>
          <w:marBottom w:val="0"/>
          <w:divBdr>
            <w:top w:val="none" w:sz="0" w:space="0" w:color="auto"/>
            <w:left w:val="none" w:sz="0" w:space="0" w:color="auto"/>
            <w:bottom w:val="none" w:sz="0" w:space="0" w:color="auto"/>
            <w:right w:val="none" w:sz="0" w:space="0" w:color="auto"/>
          </w:divBdr>
        </w:div>
      </w:divsChild>
    </w:div>
    <w:div w:id="299700283">
      <w:bodyDiv w:val="1"/>
      <w:marLeft w:val="0"/>
      <w:marRight w:val="0"/>
      <w:marTop w:val="0"/>
      <w:marBottom w:val="0"/>
      <w:divBdr>
        <w:top w:val="none" w:sz="0" w:space="0" w:color="auto"/>
        <w:left w:val="none" w:sz="0" w:space="0" w:color="auto"/>
        <w:bottom w:val="none" w:sz="0" w:space="0" w:color="auto"/>
        <w:right w:val="none" w:sz="0" w:space="0" w:color="auto"/>
      </w:divBdr>
      <w:divsChild>
        <w:div w:id="884176394">
          <w:marLeft w:val="0"/>
          <w:marRight w:val="0"/>
          <w:marTop w:val="0"/>
          <w:marBottom w:val="0"/>
          <w:divBdr>
            <w:top w:val="none" w:sz="0" w:space="0" w:color="auto"/>
            <w:left w:val="none" w:sz="0" w:space="0" w:color="auto"/>
            <w:bottom w:val="none" w:sz="0" w:space="0" w:color="auto"/>
            <w:right w:val="none" w:sz="0" w:space="0" w:color="auto"/>
          </w:divBdr>
        </w:div>
      </w:divsChild>
    </w:div>
    <w:div w:id="299968123">
      <w:bodyDiv w:val="1"/>
      <w:marLeft w:val="0"/>
      <w:marRight w:val="0"/>
      <w:marTop w:val="0"/>
      <w:marBottom w:val="0"/>
      <w:divBdr>
        <w:top w:val="none" w:sz="0" w:space="0" w:color="auto"/>
        <w:left w:val="none" w:sz="0" w:space="0" w:color="auto"/>
        <w:bottom w:val="none" w:sz="0" w:space="0" w:color="auto"/>
        <w:right w:val="none" w:sz="0" w:space="0" w:color="auto"/>
      </w:divBdr>
      <w:divsChild>
        <w:div w:id="678580834">
          <w:marLeft w:val="0"/>
          <w:marRight w:val="0"/>
          <w:marTop w:val="0"/>
          <w:marBottom w:val="0"/>
          <w:divBdr>
            <w:top w:val="none" w:sz="0" w:space="0" w:color="auto"/>
            <w:left w:val="none" w:sz="0" w:space="0" w:color="auto"/>
            <w:bottom w:val="none" w:sz="0" w:space="0" w:color="auto"/>
            <w:right w:val="none" w:sz="0" w:space="0" w:color="auto"/>
          </w:divBdr>
        </w:div>
      </w:divsChild>
    </w:div>
    <w:div w:id="300036365">
      <w:bodyDiv w:val="1"/>
      <w:marLeft w:val="0"/>
      <w:marRight w:val="0"/>
      <w:marTop w:val="0"/>
      <w:marBottom w:val="0"/>
      <w:divBdr>
        <w:top w:val="none" w:sz="0" w:space="0" w:color="auto"/>
        <w:left w:val="none" w:sz="0" w:space="0" w:color="auto"/>
        <w:bottom w:val="none" w:sz="0" w:space="0" w:color="auto"/>
        <w:right w:val="none" w:sz="0" w:space="0" w:color="auto"/>
      </w:divBdr>
      <w:divsChild>
        <w:div w:id="1496143104">
          <w:marLeft w:val="0"/>
          <w:marRight w:val="0"/>
          <w:marTop w:val="0"/>
          <w:marBottom w:val="0"/>
          <w:divBdr>
            <w:top w:val="none" w:sz="0" w:space="0" w:color="auto"/>
            <w:left w:val="none" w:sz="0" w:space="0" w:color="auto"/>
            <w:bottom w:val="none" w:sz="0" w:space="0" w:color="auto"/>
            <w:right w:val="none" w:sz="0" w:space="0" w:color="auto"/>
          </w:divBdr>
        </w:div>
        <w:div w:id="2119789342">
          <w:marLeft w:val="0"/>
          <w:marRight w:val="0"/>
          <w:marTop w:val="0"/>
          <w:marBottom w:val="0"/>
          <w:divBdr>
            <w:top w:val="none" w:sz="0" w:space="0" w:color="auto"/>
            <w:left w:val="none" w:sz="0" w:space="0" w:color="auto"/>
            <w:bottom w:val="none" w:sz="0" w:space="0" w:color="auto"/>
            <w:right w:val="none" w:sz="0" w:space="0" w:color="auto"/>
          </w:divBdr>
        </w:div>
      </w:divsChild>
    </w:div>
    <w:div w:id="302319529">
      <w:bodyDiv w:val="1"/>
      <w:marLeft w:val="0"/>
      <w:marRight w:val="0"/>
      <w:marTop w:val="0"/>
      <w:marBottom w:val="0"/>
      <w:divBdr>
        <w:top w:val="none" w:sz="0" w:space="0" w:color="auto"/>
        <w:left w:val="none" w:sz="0" w:space="0" w:color="auto"/>
        <w:bottom w:val="none" w:sz="0" w:space="0" w:color="auto"/>
        <w:right w:val="none" w:sz="0" w:space="0" w:color="auto"/>
      </w:divBdr>
    </w:div>
    <w:div w:id="302465990">
      <w:bodyDiv w:val="1"/>
      <w:marLeft w:val="0"/>
      <w:marRight w:val="0"/>
      <w:marTop w:val="0"/>
      <w:marBottom w:val="0"/>
      <w:divBdr>
        <w:top w:val="none" w:sz="0" w:space="0" w:color="auto"/>
        <w:left w:val="none" w:sz="0" w:space="0" w:color="auto"/>
        <w:bottom w:val="none" w:sz="0" w:space="0" w:color="auto"/>
        <w:right w:val="none" w:sz="0" w:space="0" w:color="auto"/>
      </w:divBdr>
      <w:divsChild>
        <w:div w:id="866257914">
          <w:marLeft w:val="0"/>
          <w:marRight w:val="0"/>
          <w:marTop w:val="0"/>
          <w:marBottom w:val="0"/>
          <w:divBdr>
            <w:top w:val="none" w:sz="0" w:space="0" w:color="auto"/>
            <w:left w:val="none" w:sz="0" w:space="0" w:color="auto"/>
            <w:bottom w:val="none" w:sz="0" w:space="0" w:color="auto"/>
            <w:right w:val="none" w:sz="0" w:space="0" w:color="auto"/>
          </w:divBdr>
        </w:div>
      </w:divsChild>
    </w:div>
    <w:div w:id="303118379">
      <w:bodyDiv w:val="1"/>
      <w:marLeft w:val="0"/>
      <w:marRight w:val="0"/>
      <w:marTop w:val="0"/>
      <w:marBottom w:val="0"/>
      <w:divBdr>
        <w:top w:val="none" w:sz="0" w:space="0" w:color="auto"/>
        <w:left w:val="none" w:sz="0" w:space="0" w:color="auto"/>
        <w:bottom w:val="none" w:sz="0" w:space="0" w:color="auto"/>
        <w:right w:val="none" w:sz="0" w:space="0" w:color="auto"/>
      </w:divBdr>
      <w:divsChild>
        <w:div w:id="1019425325">
          <w:marLeft w:val="0"/>
          <w:marRight w:val="0"/>
          <w:marTop w:val="0"/>
          <w:marBottom w:val="0"/>
          <w:divBdr>
            <w:top w:val="none" w:sz="0" w:space="0" w:color="auto"/>
            <w:left w:val="none" w:sz="0" w:space="0" w:color="auto"/>
            <w:bottom w:val="none" w:sz="0" w:space="0" w:color="auto"/>
            <w:right w:val="none" w:sz="0" w:space="0" w:color="auto"/>
          </w:divBdr>
        </w:div>
        <w:div w:id="83458239">
          <w:marLeft w:val="0"/>
          <w:marRight w:val="0"/>
          <w:marTop w:val="0"/>
          <w:marBottom w:val="0"/>
          <w:divBdr>
            <w:top w:val="none" w:sz="0" w:space="0" w:color="auto"/>
            <w:left w:val="none" w:sz="0" w:space="0" w:color="auto"/>
            <w:bottom w:val="none" w:sz="0" w:space="0" w:color="auto"/>
            <w:right w:val="none" w:sz="0" w:space="0" w:color="auto"/>
          </w:divBdr>
        </w:div>
        <w:div w:id="1399938476">
          <w:marLeft w:val="0"/>
          <w:marRight w:val="0"/>
          <w:marTop w:val="0"/>
          <w:marBottom w:val="0"/>
          <w:divBdr>
            <w:top w:val="none" w:sz="0" w:space="0" w:color="auto"/>
            <w:left w:val="none" w:sz="0" w:space="0" w:color="auto"/>
            <w:bottom w:val="none" w:sz="0" w:space="0" w:color="auto"/>
            <w:right w:val="none" w:sz="0" w:space="0" w:color="auto"/>
          </w:divBdr>
        </w:div>
        <w:div w:id="650409307">
          <w:marLeft w:val="0"/>
          <w:marRight w:val="0"/>
          <w:marTop w:val="0"/>
          <w:marBottom w:val="0"/>
          <w:divBdr>
            <w:top w:val="none" w:sz="0" w:space="0" w:color="auto"/>
            <w:left w:val="none" w:sz="0" w:space="0" w:color="auto"/>
            <w:bottom w:val="none" w:sz="0" w:space="0" w:color="auto"/>
            <w:right w:val="none" w:sz="0" w:space="0" w:color="auto"/>
          </w:divBdr>
        </w:div>
        <w:div w:id="1569807882">
          <w:marLeft w:val="0"/>
          <w:marRight w:val="0"/>
          <w:marTop w:val="0"/>
          <w:marBottom w:val="0"/>
          <w:divBdr>
            <w:top w:val="none" w:sz="0" w:space="0" w:color="auto"/>
            <w:left w:val="none" w:sz="0" w:space="0" w:color="auto"/>
            <w:bottom w:val="none" w:sz="0" w:space="0" w:color="auto"/>
            <w:right w:val="none" w:sz="0" w:space="0" w:color="auto"/>
          </w:divBdr>
        </w:div>
        <w:div w:id="1441607460">
          <w:marLeft w:val="0"/>
          <w:marRight w:val="0"/>
          <w:marTop w:val="0"/>
          <w:marBottom w:val="0"/>
          <w:divBdr>
            <w:top w:val="none" w:sz="0" w:space="0" w:color="auto"/>
            <w:left w:val="none" w:sz="0" w:space="0" w:color="auto"/>
            <w:bottom w:val="none" w:sz="0" w:space="0" w:color="auto"/>
            <w:right w:val="none" w:sz="0" w:space="0" w:color="auto"/>
          </w:divBdr>
        </w:div>
        <w:div w:id="102848208">
          <w:marLeft w:val="0"/>
          <w:marRight w:val="0"/>
          <w:marTop w:val="0"/>
          <w:marBottom w:val="0"/>
          <w:divBdr>
            <w:top w:val="none" w:sz="0" w:space="0" w:color="auto"/>
            <w:left w:val="none" w:sz="0" w:space="0" w:color="auto"/>
            <w:bottom w:val="none" w:sz="0" w:space="0" w:color="auto"/>
            <w:right w:val="none" w:sz="0" w:space="0" w:color="auto"/>
          </w:divBdr>
        </w:div>
      </w:divsChild>
    </w:div>
    <w:div w:id="303580360">
      <w:bodyDiv w:val="1"/>
      <w:marLeft w:val="0"/>
      <w:marRight w:val="0"/>
      <w:marTop w:val="0"/>
      <w:marBottom w:val="0"/>
      <w:divBdr>
        <w:top w:val="none" w:sz="0" w:space="0" w:color="auto"/>
        <w:left w:val="none" w:sz="0" w:space="0" w:color="auto"/>
        <w:bottom w:val="none" w:sz="0" w:space="0" w:color="auto"/>
        <w:right w:val="none" w:sz="0" w:space="0" w:color="auto"/>
      </w:divBdr>
      <w:divsChild>
        <w:div w:id="1528526463">
          <w:marLeft w:val="0"/>
          <w:marRight w:val="0"/>
          <w:marTop w:val="0"/>
          <w:marBottom w:val="0"/>
          <w:divBdr>
            <w:top w:val="none" w:sz="0" w:space="0" w:color="auto"/>
            <w:left w:val="none" w:sz="0" w:space="0" w:color="auto"/>
            <w:bottom w:val="none" w:sz="0" w:space="0" w:color="auto"/>
            <w:right w:val="none" w:sz="0" w:space="0" w:color="auto"/>
          </w:divBdr>
          <w:divsChild>
            <w:div w:id="2078624649">
              <w:marLeft w:val="0"/>
              <w:marRight w:val="0"/>
              <w:marTop w:val="0"/>
              <w:marBottom w:val="0"/>
              <w:divBdr>
                <w:top w:val="none" w:sz="0" w:space="0" w:color="auto"/>
                <w:left w:val="none" w:sz="0" w:space="0" w:color="auto"/>
                <w:bottom w:val="none" w:sz="0" w:space="0" w:color="auto"/>
                <w:right w:val="none" w:sz="0" w:space="0" w:color="auto"/>
              </w:divBdr>
              <w:divsChild>
                <w:div w:id="237180179">
                  <w:marLeft w:val="0"/>
                  <w:marRight w:val="0"/>
                  <w:marTop w:val="0"/>
                  <w:marBottom w:val="0"/>
                  <w:divBdr>
                    <w:top w:val="none" w:sz="0" w:space="0" w:color="auto"/>
                    <w:left w:val="none" w:sz="0" w:space="0" w:color="auto"/>
                    <w:bottom w:val="none" w:sz="0" w:space="0" w:color="auto"/>
                    <w:right w:val="none" w:sz="0" w:space="0" w:color="auto"/>
                  </w:divBdr>
                  <w:divsChild>
                    <w:div w:id="658732094">
                      <w:marLeft w:val="0"/>
                      <w:marRight w:val="0"/>
                      <w:marTop w:val="0"/>
                      <w:marBottom w:val="0"/>
                      <w:divBdr>
                        <w:top w:val="none" w:sz="0" w:space="0" w:color="auto"/>
                        <w:left w:val="none" w:sz="0" w:space="0" w:color="auto"/>
                        <w:bottom w:val="none" w:sz="0" w:space="0" w:color="auto"/>
                        <w:right w:val="none" w:sz="0" w:space="0" w:color="auto"/>
                      </w:divBdr>
                      <w:divsChild>
                        <w:div w:id="2140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250949">
      <w:bodyDiv w:val="1"/>
      <w:marLeft w:val="0"/>
      <w:marRight w:val="0"/>
      <w:marTop w:val="0"/>
      <w:marBottom w:val="0"/>
      <w:divBdr>
        <w:top w:val="none" w:sz="0" w:space="0" w:color="auto"/>
        <w:left w:val="none" w:sz="0" w:space="0" w:color="auto"/>
        <w:bottom w:val="none" w:sz="0" w:space="0" w:color="auto"/>
        <w:right w:val="none" w:sz="0" w:space="0" w:color="auto"/>
      </w:divBdr>
    </w:div>
    <w:div w:id="308825470">
      <w:bodyDiv w:val="1"/>
      <w:marLeft w:val="0"/>
      <w:marRight w:val="0"/>
      <w:marTop w:val="0"/>
      <w:marBottom w:val="0"/>
      <w:divBdr>
        <w:top w:val="none" w:sz="0" w:space="0" w:color="auto"/>
        <w:left w:val="none" w:sz="0" w:space="0" w:color="auto"/>
        <w:bottom w:val="none" w:sz="0" w:space="0" w:color="auto"/>
        <w:right w:val="none" w:sz="0" w:space="0" w:color="auto"/>
      </w:divBdr>
    </w:div>
    <w:div w:id="312568908">
      <w:bodyDiv w:val="1"/>
      <w:marLeft w:val="0"/>
      <w:marRight w:val="0"/>
      <w:marTop w:val="0"/>
      <w:marBottom w:val="0"/>
      <w:divBdr>
        <w:top w:val="none" w:sz="0" w:space="0" w:color="auto"/>
        <w:left w:val="none" w:sz="0" w:space="0" w:color="auto"/>
        <w:bottom w:val="none" w:sz="0" w:space="0" w:color="auto"/>
        <w:right w:val="none" w:sz="0" w:space="0" w:color="auto"/>
      </w:divBdr>
      <w:divsChild>
        <w:div w:id="783227566">
          <w:marLeft w:val="0"/>
          <w:marRight w:val="0"/>
          <w:marTop w:val="0"/>
          <w:marBottom w:val="0"/>
          <w:divBdr>
            <w:top w:val="none" w:sz="0" w:space="0" w:color="auto"/>
            <w:left w:val="none" w:sz="0" w:space="0" w:color="auto"/>
            <w:bottom w:val="none" w:sz="0" w:space="0" w:color="auto"/>
            <w:right w:val="none" w:sz="0" w:space="0" w:color="auto"/>
          </w:divBdr>
        </w:div>
      </w:divsChild>
    </w:div>
    <w:div w:id="313071172">
      <w:bodyDiv w:val="1"/>
      <w:marLeft w:val="0"/>
      <w:marRight w:val="0"/>
      <w:marTop w:val="0"/>
      <w:marBottom w:val="0"/>
      <w:divBdr>
        <w:top w:val="none" w:sz="0" w:space="0" w:color="auto"/>
        <w:left w:val="none" w:sz="0" w:space="0" w:color="auto"/>
        <w:bottom w:val="none" w:sz="0" w:space="0" w:color="auto"/>
        <w:right w:val="none" w:sz="0" w:space="0" w:color="auto"/>
      </w:divBdr>
    </w:div>
    <w:div w:id="313923169">
      <w:bodyDiv w:val="1"/>
      <w:marLeft w:val="0"/>
      <w:marRight w:val="0"/>
      <w:marTop w:val="0"/>
      <w:marBottom w:val="0"/>
      <w:divBdr>
        <w:top w:val="none" w:sz="0" w:space="0" w:color="auto"/>
        <w:left w:val="none" w:sz="0" w:space="0" w:color="auto"/>
        <w:bottom w:val="none" w:sz="0" w:space="0" w:color="auto"/>
        <w:right w:val="none" w:sz="0" w:space="0" w:color="auto"/>
      </w:divBdr>
      <w:divsChild>
        <w:div w:id="705834274">
          <w:marLeft w:val="0"/>
          <w:marRight w:val="0"/>
          <w:marTop w:val="0"/>
          <w:marBottom w:val="0"/>
          <w:divBdr>
            <w:top w:val="none" w:sz="0" w:space="0" w:color="auto"/>
            <w:left w:val="none" w:sz="0" w:space="0" w:color="auto"/>
            <w:bottom w:val="none" w:sz="0" w:space="0" w:color="auto"/>
            <w:right w:val="none" w:sz="0" w:space="0" w:color="auto"/>
          </w:divBdr>
        </w:div>
      </w:divsChild>
    </w:div>
    <w:div w:id="315451891">
      <w:bodyDiv w:val="1"/>
      <w:marLeft w:val="0"/>
      <w:marRight w:val="0"/>
      <w:marTop w:val="0"/>
      <w:marBottom w:val="0"/>
      <w:divBdr>
        <w:top w:val="none" w:sz="0" w:space="0" w:color="auto"/>
        <w:left w:val="none" w:sz="0" w:space="0" w:color="auto"/>
        <w:bottom w:val="none" w:sz="0" w:space="0" w:color="auto"/>
        <w:right w:val="none" w:sz="0" w:space="0" w:color="auto"/>
      </w:divBdr>
      <w:divsChild>
        <w:div w:id="64851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2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9035">
      <w:bodyDiv w:val="1"/>
      <w:marLeft w:val="0"/>
      <w:marRight w:val="0"/>
      <w:marTop w:val="0"/>
      <w:marBottom w:val="0"/>
      <w:divBdr>
        <w:top w:val="none" w:sz="0" w:space="0" w:color="auto"/>
        <w:left w:val="none" w:sz="0" w:space="0" w:color="auto"/>
        <w:bottom w:val="none" w:sz="0" w:space="0" w:color="auto"/>
        <w:right w:val="none" w:sz="0" w:space="0" w:color="auto"/>
      </w:divBdr>
      <w:divsChild>
        <w:div w:id="843788839">
          <w:marLeft w:val="0"/>
          <w:marRight w:val="0"/>
          <w:marTop w:val="0"/>
          <w:marBottom w:val="0"/>
          <w:divBdr>
            <w:top w:val="none" w:sz="0" w:space="0" w:color="auto"/>
            <w:left w:val="none" w:sz="0" w:space="0" w:color="auto"/>
            <w:bottom w:val="none" w:sz="0" w:space="0" w:color="auto"/>
            <w:right w:val="none" w:sz="0" w:space="0" w:color="auto"/>
          </w:divBdr>
        </w:div>
      </w:divsChild>
    </w:div>
    <w:div w:id="315845084">
      <w:bodyDiv w:val="1"/>
      <w:marLeft w:val="0"/>
      <w:marRight w:val="0"/>
      <w:marTop w:val="0"/>
      <w:marBottom w:val="0"/>
      <w:divBdr>
        <w:top w:val="none" w:sz="0" w:space="0" w:color="auto"/>
        <w:left w:val="none" w:sz="0" w:space="0" w:color="auto"/>
        <w:bottom w:val="none" w:sz="0" w:space="0" w:color="auto"/>
        <w:right w:val="none" w:sz="0" w:space="0" w:color="auto"/>
      </w:divBdr>
    </w:div>
    <w:div w:id="316035431">
      <w:bodyDiv w:val="1"/>
      <w:marLeft w:val="0"/>
      <w:marRight w:val="0"/>
      <w:marTop w:val="0"/>
      <w:marBottom w:val="0"/>
      <w:divBdr>
        <w:top w:val="none" w:sz="0" w:space="0" w:color="auto"/>
        <w:left w:val="none" w:sz="0" w:space="0" w:color="auto"/>
        <w:bottom w:val="none" w:sz="0" w:space="0" w:color="auto"/>
        <w:right w:val="none" w:sz="0" w:space="0" w:color="auto"/>
      </w:divBdr>
      <w:divsChild>
        <w:div w:id="1834485360">
          <w:marLeft w:val="0"/>
          <w:marRight w:val="0"/>
          <w:marTop w:val="0"/>
          <w:marBottom w:val="0"/>
          <w:divBdr>
            <w:top w:val="none" w:sz="0" w:space="0" w:color="auto"/>
            <w:left w:val="none" w:sz="0" w:space="0" w:color="auto"/>
            <w:bottom w:val="none" w:sz="0" w:space="0" w:color="auto"/>
            <w:right w:val="none" w:sz="0" w:space="0" w:color="auto"/>
          </w:divBdr>
        </w:div>
      </w:divsChild>
    </w:div>
    <w:div w:id="316149491">
      <w:bodyDiv w:val="1"/>
      <w:marLeft w:val="0"/>
      <w:marRight w:val="0"/>
      <w:marTop w:val="0"/>
      <w:marBottom w:val="0"/>
      <w:divBdr>
        <w:top w:val="none" w:sz="0" w:space="0" w:color="auto"/>
        <w:left w:val="none" w:sz="0" w:space="0" w:color="auto"/>
        <w:bottom w:val="none" w:sz="0" w:space="0" w:color="auto"/>
        <w:right w:val="none" w:sz="0" w:space="0" w:color="auto"/>
      </w:divBdr>
      <w:divsChild>
        <w:div w:id="547837762">
          <w:marLeft w:val="0"/>
          <w:marRight w:val="0"/>
          <w:marTop w:val="0"/>
          <w:marBottom w:val="0"/>
          <w:divBdr>
            <w:top w:val="none" w:sz="0" w:space="0" w:color="auto"/>
            <w:left w:val="none" w:sz="0" w:space="0" w:color="auto"/>
            <w:bottom w:val="none" w:sz="0" w:space="0" w:color="auto"/>
            <w:right w:val="none" w:sz="0" w:space="0" w:color="auto"/>
          </w:divBdr>
          <w:divsChild>
            <w:div w:id="1105345648">
              <w:marLeft w:val="0"/>
              <w:marRight w:val="0"/>
              <w:marTop w:val="0"/>
              <w:marBottom w:val="0"/>
              <w:divBdr>
                <w:top w:val="none" w:sz="0" w:space="0" w:color="auto"/>
                <w:left w:val="none" w:sz="0" w:space="0" w:color="auto"/>
                <w:bottom w:val="none" w:sz="0" w:space="0" w:color="auto"/>
                <w:right w:val="none" w:sz="0" w:space="0" w:color="auto"/>
              </w:divBdr>
              <w:divsChild>
                <w:div w:id="636107063">
                  <w:marLeft w:val="0"/>
                  <w:marRight w:val="0"/>
                  <w:marTop w:val="0"/>
                  <w:marBottom w:val="0"/>
                  <w:divBdr>
                    <w:top w:val="none" w:sz="0" w:space="0" w:color="auto"/>
                    <w:left w:val="none" w:sz="0" w:space="0" w:color="auto"/>
                    <w:bottom w:val="none" w:sz="0" w:space="0" w:color="auto"/>
                    <w:right w:val="none" w:sz="0" w:space="0" w:color="auto"/>
                  </w:divBdr>
                </w:div>
                <w:div w:id="1499810339">
                  <w:marLeft w:val="0"/>
                  <w:marRight w:val="0"/>
                  <w:marTop w:val="0"/>
                  <w:marBottom w:val="0"/>
                  <w:divBdr>
                    <w:top w:val="none" w:sz="0" w:space="0" w:color="auto"/>
                    <w:left w:val="none" w:sz="0" w:space="0" w:color="auto"/>
                    <w:bottom w:val="none" w:sz="0" w:space="0" w:color="auto"/>
                    <w:right w:val="none" w:sz="0" w:space="0" w:color="auto"/>
                  </w:divBdr>
                  <w:divsChild>
                    <w:div w:id="1414931514">
                      <w:marLeft w:val="0"/>
                      <w:marRight w:val="0"/>
                      <w:marTop w:val="0"/>
                      <w:marBottom w:val="0"/>
                      <w:divBdr>
                        <w:top w:val="none" w:sz="0" w:space="0" w:color="auto"/>
                        <w:left w:val="none" w:sz="0" w:space="0" w:color="auto"/>
                        <w:bottom w:val="none" w:sz="0" w:space="0" w:color="auto"/>
                        <w:right w:val="none" w:sz="0" w:space="0" w:color="auto"/>
                      </w:divBdr>
                      <w:divsChild>
                        <w:div w:id="4835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9348">
      <w:bodyDiv w:val="1"/>
      <w:marLeft w:val="0"/>
      <w:marRight w:val="0"/>
      <w:marTop w:val="0"/>
      <w:marBottom w:val="0"/>
      <w:divBdr>
        <w:top w:val="none" w:sz="0" w:space="0" w:color="auto"/>
        <w:left w:val="none" w:sz="0" w:space="0" w:color="auto"/>
        <w:bottom w:val="none" w:sz="0" w:space="0" w:color="auto"/>
        <w:right w:val="none" w:sz="0" w:space="0" w:color="auto"/>
      </w:divBdr>
    </w:div>
    <w:div w:id="317074220">
      <w:bodyDiv w:val="1"/>
      <w:marLeft w:val="0"/>
      <w:marRight w:val="0"/>
      <w:marTop w:val="0"/>
      <w:marBottom w:val="0"/>
      <w:divBdr>
        <w:top w:val="none" w:sz="0" w:space="0" w:color="auto"/>
        <w:left w:val="none" w:sz="0" w:space="0" w:color="auto"/>
        <w:bottom w:val="none" w:sz="0" w:space="0" w:color="auto"/>
        <w:right w:val="none" w:sz="0" w:space="0" w:color="auto"/>
      </w:divBdr>
    </w:div>
    <w:div w:id="318969393">
      <w:bodyDiv w:val="1"/>
      <w:marLeft w:val="0"/>
      <w:marRight w:val="0"/>
      <w:marTop w:val="0"/>
      <w:marBottom w:val="0"/>
      <w:divBdr>
        <w:top w:val="none" w:sz="0" w:space="0" w:color="auto"/>
        <w:left w:val="none" w:sz="0" w:space="0" w:color="auto"/>
        <w:bottom w:val="none" w:sz="0" w:space="0" w:color="auto"/>
        <w:right w:val="none" w:sz="0" w:space="0" w:color="auto"/>
      </w:divBdr>
    </w:div>
    <w:div w:id="320348294">
      <w:bodyDiv w:val="1"/>
      <w:marLeft w:val="0"/>
      <w:marRight w:val="0"/>
      <w:marTop w:val="0"/>
      <w:marBottom w:val="0"/>
      <w:divBdr>
        <w:top w:val="none" w:sz="0" w:space="0" w:color="auto"/>
        <w:left w:val="none" w:sz="0" w:space="0" w:color="auto"/>
        <w:bottom w:val="none" w:sz="0" w:space="0" w:color="auto"/>
        <w:right w:val="none" w:sz="0" w:space="0" w:color="auto"/>
      </w:divBdr>
    </w:div>
    <w:div w:id="321664304">
      <w:bodyDiv w:val="1"/>
      <w:marLeft w:val="0"/>
      <w:marRight w:val="0"/>
      <w:marTop w:val="0"/>
      <w:marBottom w:val="0"/>
      <w:divBdr>
        <w:top w:val="none" w:sz="0" w:space="0" w:color="auto"/>
        <w:left w:val="none" w:sz="0" w:space="0" w:color="auto"/>
        <w:bottom w:val="none" w:sz="0" w:space="0" w:color="auto"/>
        <w:right w:val="none" w:sz="0" w:space="0" w:color="auto"/>
      </w:divBdr>
    </w:div>
    <w:div w:id="323246360">
      <w:bodyDiv w:val="1"/>
      <w:marLeft w:val="0"/>
      <w:marRight w:val="0"/>
      <w:marTop w:val="0"/>
      <w:marBottom w:val="0"/>
      <w:divBdr>
        <w:top w:val="none" w:sz="0" w:space="0" w:color="auto"/>
        <w:left w:val="none" w:sz="0" w:space="0" w:color="auto"/>
        <w:bottom w:val="none" w:sz="0" w:space="0" w:color="auto"/>
        <w:right w:val="none" w:sz="0" w:space="0" w:color="auto"/>
      </w:divBdr>
    </w:div>
    <w:div w:id="323895596">
      <w:bodyDiv w:val="1"/>
      <w:marLeft w:val="0"/>
      <w:marRight w:val="0"/>
      <w:marTop w:val="0"/>
      <w:marBottom w:val="0"/>
      <w:divBdr>
        <w:top w:val="none" w:sz="0" w:space="0" w:color="auto"/>
        <w:left w:val="none" w:sz="0" w:space="0" w:color="auto"/>
        <w:bottom w:val="none" w:sz="0" w:space="0" w:color="auto"/>
        <w:right w:val="none" w:sz="0" w:space="0" w:color="auto"/>
      </w:divBdr>
      <w:divsChild>
        <w:div w:id="871309957">
          <w:marLeft w:val="0"/>
          <w:marRight w:val="0"/>
          <w:marTop w:val="0"/>
          <w:marBottom w:val="0"/>
          <w:divBdr>
            <w:top w:val="none" w:sz="0" w:space="0" w:color="auto"/>
            <w:left w:val="none" w:sz="0" w:space="0" w:color="auto"/>
            <w:bottom w:val="none" w:sz="0" w:space="0" w:color="auto"/>
            <w:right w:val="none" w:sz="0" w:space="0" w:color="auto"/>
          </w:divBdr>
          <w:divsChild>
            <w:div w:id="1889298821">
              <w:marLeft w:val="0"/>
              <w:marRight w:val="0"/>
              <w:marTop w:val="0"/>
              <w:marBottom w:val="0"/>
              <w:divBdr>
                <w:top w:val="none" w:sz="0" w:space="0" w:color="auto"/>
                <w:left w:val="none" w:sz="0" w:space="0" w:color="auto"/>
                <w:bottom w:val="none" w:sz="0" w:space="0" w:color="auto"/>
                <w:right w:val="none" w:sz="0" w:space="0" w:color="auto"/>
              </w:divBdr>
            </w:div>
          </w:divsChild>
        </w:div>
        <w:div w:id="1619412343">
          <w:marLeft w:val="0"/>
          <w:marRight w:val="0"/>
          <w:marTop w:val="0"/>
          <w:marBottom w:val="0"/>
          <w:divBdr>
            <w:top w:val="none" w:sz="0" w:space="0" w:color="auto"/>
            <w:left w:val="none" w:sz="0" w:space="0" w:color="auto"/>
            <w:bottom w:val="none" w:sz="0" w:space="0" w:color="auto"/>
            <w:right w:val="none" w:sz="0" w:space="0" w:color="auto"/>
          </w:divBdr>
        </w:div>
      </w:divsChild>
    </w:div>
    <w:div w:id="324556216">
      <w:bodyDiv w:val="1"/>
      <w:marLeft w:val="0"/>
      <w:marRight w:val="0"/>
      <w:marTop w:val="0"/>
      <w:marBottom w:val="0"/>
      <w:divBdr>
        <w:top w:val="none" w:sz="0" w:space="0" w:color="auto"/>
        <w:left w:val="none" w:sz="0" w:space="0" w:color="auto"/>
        <w:bottom w:val="none" w:sz="0" w:space="0" w:color="auto"/>
        <w:right w:val="none" w:sz="0" w:space="0" w:color="auto"/>
      </w:divBdr>
    </w:div>
    <w:div w:id="325786175">
      <w:bodyDiv w:val="1"/>
      <w:marLeft w:val="0"/>
      <w:marRight w:val="0"/>
      <w:marTop w:val="0"/>
      <w:marBottom w:val="0"/>
      <w:divBdr>
        <w:top w:val="none" w:sz="0" w:space="0" w:color="auto"/>
        <w:left w:val="none" w:sz="0" w:space="0" w:color="auto"/>
        <w:bottom w:val="none" w:sz="0" w:space="0" w:color="auto"/>
        <w:right w:val="none" w:sz="0" w:space="0" w:color="auto"/>
      </w:divBdr>
    </w:div>
    <w:div w:id="326790479">
      <w:bodyDiv w:val="1"/>
      <w:marLeft w:val="0"/>
      <w:marRight w:val="0"/>
      <w:marTop w:val="0"/>
      <w:marBottom w:val="0"/>
      <w:divBdr>
        <w:top w:val="none" w:sz="0" w:space="0" w:color="auto"/>
        <w:left w:val="none" w:sz="0" w:space="0" w:color="auto"/>
        <w:bottom w:val="none" w:sz="0" w:space="0" w:color="auto"/>
        <w:right w:val="none" w:sz="0" w:space="0" w:color="auto"/>
      </w:divBdr>
    </w:div>
    <w:div w:id="329452721">
      <w:bodyDiv w:val="1"/>
      <w:marLeft w:val="0"/>
      <w:marRight w:val="0"/>
      <w:marTop w:val="0"/>
      <w:marBottom w:val="0"/>
      <w:divBdr>
        <w:top w:val="none" w:sz="0" w:space="0" w:color="auto"/>
        <w:left w:val="none" w:sz="0" w:space="0" w:color="auto"/>
        <w:bottom w:val="none" w:sz="0" w:space="0" w:color="auto"/>
        <w:right w:val="none" w:sz="0" w:space="0" w:color="auto"/>
      </w:divBdr>
      <w:divsChild>
        <w:div w:id="1759519340">
          <w:marLeft w:val="0"/>
          <w:marRight w:val="0"/>
          <w:marTop w:val="0"/>
          <w:marBottom w:val="0"/>
          <w:divBdr>
            <w:top w:val="none" w:sz="0" w:space="0" w:color="auto"/>
            <w:left w:val="none" w:sz="0" w:space="0" w:color="auto"/>
            <w:bottom w:val="none" w:sz="0" w:space="0" w:color="auto"/>
            <w:right w:val="none" w:sz="0" w:space="0" w:color="auto"/>
          </w:divBdr>
          <w:divsChild>
            <w:div w:id="1431318524">
              <w:marLeft w:val="0"/>
              <w:marRight w:val="0"/>
              <w:marTop w:val="0"/>
              <w:marBottom w:val="0"/>
              <w:divBdr>
                <w:top w:val="none" w:sz="0" w:space="0" w:color="auto"/>
                <w:left w:val="none" w:sz="0" w:space="0" w:color="auto"/>
                <w:bottom w:val="none" w:sz="0" w:space="0" w:color="auto"/>
                <w:right w:val="none" w:sz="0" w:space="0" w:color="auto"/>
              </w:divBdr>
              <w:divsChild>
                <w:div w:id="586573323">
                  <w:marLeft w:val="0"/>
                  <w:marRight w:val="0"/>
                  <w:marTop w:val="0"/>
                  <w:marBottom w:val="0"/>
                  <w:divBdr>
                    <w:top w:val="none" w:sz="0" w:space="0" w:color="auto"/>
                    <w:left w:val="none" w:sz="0" w:space="0" w:color="auto"/>
                    <w:bottom w:val="none" w:sz="0" w:space="0" w:color="auto"/>
                    <w:right w:val="none" w:sz="0" w:space="0" w:color="auto"/>
                  </w:divBdr>
                  <w:divsChild>
                    <w:div w:id="644434837">
                      <w:marLeft w:val="0"/>
                      <w:marRight w:val="0"/>
                      <w:marTop w:val="0"/>
                      <w:marBottom w:val="0"/>
                      <w:divBdr>
                        <w:top w:val="none" w:sz="0" w:space="0" w:color="auto"/>
                        <w:left w:val="none" w:sz="0" w:space="0" w:color="auto"/>
                        <w:bottom w:val="none" w:sz="0" w:space="0" w:color="auto"/>
                        <w:right w:val="none" w:sz="0" w:space="0" w:color="auto"/>
                      </w:divBdr>
                      <w:divsChild>
                        <w:div w:id="1296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2523">
      <w:bodyDiv w:val="1"/>
      <w:marLeft w:val="0"/>
      <w:marRight w:val="0"/>
      <w:marTop w:val="0"/>
      <w:marBottom w:val="0"/>
      <w:divBdr>
        <w:top w:val="none" w:sz="0" w:space="0" w:color="auto"/>
        <w:left w:val="none" w:sz="0" w:space="0" w:color="auto"/>
        <w:bottom w:val="none" w:sz="0" w:space="0" w:color="auto"/>
        <w:right w:val="none" w:sz="0" w:space="0" w:color="auto"/>
      </w:divBdr>
      <w:divsChild>
        <w:div w:id="1632055268">
          <w:marLeft w:val="0"/>
          <w:marRight w:val="0"/>
          <w:marTop w:val="0"/>
          <w:marBottom w:val="0"/>
          <w:divBdr>
            <w:top w:val="none" w:sz="0" w:space="0" w:color="auto"/>
            <w:left w:val="none" w:sz="0" w:space="0" w:color="auto"/>
            <w:bottom w:val="none" w:sz="0" w:space="0" w:color="auto"/>
            <w:right w:val="none" w:sz="0" w:space="0" w:color="auto"/>
          </w:divBdr>
          <w:divsChild>
            <w:div w:id="55512568">
              <w:marLeft w:val="0"/>
              <w:marRight w:val="0"/>
              <w:marTop w:val="0"/>
              <w:marBottom w:val="0"/>
              <w:divBdr>
                <w:top w:val="none" w:sz="0" w:space="0" w:color="auto"/>
                <w:left w:val="none" w:sz="0" w:space="0" w:color="auto"/>
                <w:bottom w:val="none" w:sz="0" w:space="0" w:color="auto"/>
                <w:right w:val="none" w:sz="0" w:space="0" w:color="auto"/>
              </w:divBdr>
              <w:divsChild>
                <w:div w:id="16401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990">
          <w:marLeft w:val="0"/>
          <w:marRight w:val="0"/>
          <w:marTop w:val="0"/>
          <w:marBottom w:val="0"/>
          <w:divBdr>
            <w:top w:val="none" w:sz="0" w:space="0" w:color="auto"/>
            <w:left w:val="none" w:sz="0" w:space="0" w:color="auto"/>
            <w:bottom w:val="none" w:sz="0" w:space="0" w:color="auto"/>
            <w:right w:val="none" w:sz="0" w:space="0" w:color="auto"/>
          </w:divBdr>
          <w:divsChild>
            <w:div w:id="1665664239">
              <w:marLeft w:val="0"/>
              <w:marRight w:val="0"/>
              <w:marTop w:val="0"/>
              <w:marBottom w:val="0"/>
              <w:divBdr>
                <w:top w:val="none" w:sz="0" w:space="0" w:color="auto"/>
                <w:left w:val="none" w:sz="0" w:space="0" w:color="auto"/>
                <w:bottom w:val="none" w:sz="0" w:space="0" w:color="auto"/>
                <w:right w:val="none" w:sz="0" w:space="0" w:color="auto"/>
              </w:divBdr>
              <w:divsChild>
                <w:div w:id="906309354">
                  <w:marLeft w:val="0"/>
                  <w:marRight w:val="0"/>
                  <w:marTop w:val="0"/>
                  <w:marBottom w:val="0"/>
                  <w:divBdr>
                    <w:top w:val="none" w:sz="0" w:space="0" w:color="auto"/>
                    <w:left w:val="none" w:sz="0" w:space="0" w:color="auto"/>
                    <w:bottom w:val="none" w:sz="0" w:space="0" w:color="auto"/>
                    <w:right w:val="none" w:sz="0" w:space="0" w:color="auto"/>
                  </w:divBdr>
                  <w:divsChild>
                    <w:div w:id="1581258498">
                      <w:marLeft w:val="0"/>
                      <w:marRight w:val="0"/>
                      <w:marTop w:val="0"/>
                      <w:marBottom w:val="0"/>
                      <w:divBdr>
                        <w:top w:val="none" w:sz="0" w:space="0" w:color="auto"/>
                        <w:left w:val="none" w:sz="0" w:space="0" w:color="auto"/>
                        <w:bottom w:val="none" w:sz="0" w:space="0" w:color="auto"/>
                        <w:right w:val="none" w:sz="0" w:space="0" w:color="auto"/>
                      </w:divBdr>
                      <w:divsChild>
                        <w:div w:id="644043336">
                          <w:marLeft w:val="0"/>
                          <w:marRight w:val="0"/>
                          <w:marTop w:val="0"/>
                          <w:marBottom w:val="0"/>
                          <w:divBdr>
                            <w:top w:val="none" w:sz="0" w:space="0" w:color="auto"/>
                            <w:left w:val="none" w:sz="0" w:space="0" w:color="auto"/>
                            <w:bottom w:val="none" w:sz="0" w:space="0" w:color="auto"/>
                            <w:right w:val="none" w:sz="0" w:space="0" w:color="auto"/>
                          </w:divBdr>
                          <w:divsChild>
                            <w:div w:id="1469515574">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0"/>
                          <w:marBottom w:val="0"/>
                          <w:divBdr>
                            <w:top w:val="none" w:sz="0" w:space="0" w:color="auto"/>
                            <w:left w:val="none" w:sz="0" w:space="0" w:color="auto"/>
                            <w:bottom w:val="none" w:sz="0" w:space="0" w:color="auto"/>
                            <w:right w:val="none" w:sz="0" w:space="0" w:color="auto"/>
                          </w:divBdr>
                          <w:divsChild>
                            <w:div w:id="711459219">
                              <w:marLeft w:val="0"/>
                              <w:marRight w:val="0"/>
                              <w:marTop w:val="0"/>
                              <w:marBottom w:val="0"/>
                              <w:divBdr>
                                <w:top w:val="none" w:sz="0" w:space="0" w:color="auto"/>
                                <w:left w:val="none" w:sz="0" w:space="0" w:color="auto"/>
                                <w:bottom w:val="none" w:sz="0" w:space="0" w:color="auto"/>
                                <w:right w:val="none" w:sz="0" w:space="0" w:color="auto"/>
                              </w:divBdr>
                              <w:divsChild>
                                <w:div w:id="6653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729535">
      <w:bodyDiv w:val="1"/>
      <w:marLeft w:val="0"/>
      <w:marRight w:val="0"/>
      <w:marTop w:val="0"/>
      <w:marBottom w:val="0"/>
      <w:divBdr>
        <w:top w:val="none" w:sz="0" w:space="0" w:color="auto"/>
        <w:left w:val="none" w:sz="0" w:space="0" w:color="auto"/>
        <w:bottom w:val="none" w:sz="0" w:space="0" w:color="auto"/>
        <w:right w:val="none" w:sz="0" w:space="0" w:color="auto"/>
      </w:divBdr>
      <w:divsChild>
        <w:div w:id="164512363">
          <w:marLeft w:val="0"/>
          <w:marRight w:val="0"/>
          <w:marTop w:val="0"/>
          <w:marBottom w:val="0"/>
          <w:divBdr>
            <w:top w:val="none" w:sz="0" w:space="0" w:color="auto"/>
            <w:left w:val="none" w:sz="0" w:space="0" w:color="auto"/>
            <w:bottom w:val="none" w:sz="0" w:space="0" w:color="auto"/>
            <w:right w:val="none" w:sz="0" w:space="0" w:color="auto"/>
          </w:divBdr>
        </w:div>
        <w:div w:id="1884710733">
          <w:marLeft w:val="0"/>
          <w:marRight w:val="0"/>
          <w:marTop w:val="0"/>
          <w:marBottom w:val="0"/>
          <w:divBdr>
            <w:top w:val="none" w:sz="0" w:space="0" w:color="auto"/>
            <w:left w:val="none" w:sz="0" w:space="0" w:color="auto"/>
            <w:bottom w:val="none" w:sz="0" w:space="0" w:color="auto"/>
            <w:right w:val="none" w:sz="0" w:space="0" w:color="auto"/>
          </w:divBdr>
          <w:divsChild>
            <w:div w:id="20356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9062">
      <w:bodyDiv w:val="1"/>
      <w:marLeft w:val="0"/>
      <w:marRight w:val="0"/>
      <w:marTop w:val="0"/>
      <w:marBottom w:val="0"/>
      <w:divBdr>
        <w:top w:val="none" w:sz="0" w:space="0" w:color="auto"/>
        <w:left w:val="none" w:sz="0" w:space="0" w:color="auto"/>
        <w:bottom w:val="none" w:sz="0" w:space="0" w:color="auto"/>
        <w:right w:val="none" w:sz="0" w:space="0" w:color="auto"/>
      </w:divBdr>
      <w:divsChild>
        <w:div w:id="26108620">
          <w:marLeft w:val="0"/>
          <w:marRight w:val="0"/>
          <w:marTop w:val="0"/>
          <w:marBottom w:val="0"/>
          <w:divBdr>
            <w:top w:val="none" w:sz="0" w:space="0" w:color="auto"/>
            <w:left w:val="none" w:sz="0" w:space="0" w:color="auto"/>
            <w:bottom w:val="none" w:sz="0" w:space="0" w:color="auto"/>
            <w:right w:val="none" w:sz="0" w:space="0" w:color="auto"/>
          </w:divBdr>
        </w:div>
        <w:div w:id="75251547">
          <w:marLeft w:val="0"/>
          <w:marRight w:val="0"/>
          <w:marTop w:val="0"/>
          <w:marBottom w:val="0"/>
          <w:divBdr>
            <w:top w:val="none" w:sz="0" w:space="0" w:color="auto"/>
            <w:left w:val="none" w:sz="0" w:space="0" w:color="auto"/>
            <w:bottom w:val="none" w:sz="0" w:space="0" w:color="auto"/>
            <w:right w:val="none" w:sz="0" w:space="0" w:color="auto"/>
          </w:divBdr>
        </w:div>
        <w:div w:id="351032369">
          <w:marLeft w:val="0"/>
          <w:marRight w:val="0"/>
          <w:marTop w:val="0"/>
          <w:marBottom w:val="0"/>
          <w:divBdr>
            <w:top w:val="none" w:sz="0" w:space="0" w:color="auto"/>
            <w:left w:val="none" w:sz="0" w:space="0" w:color="auto"/>
            <w:bottom w:val="none" w:sz="0" w:space="0" w:color="auto"/>
            <w:right w:val="none" w:sz="0" w:space="0" w:color="auto"/>
          </w:divBdr>
        </w:div>
        <w:div w:id="379481101">
          <w:marLeft w:val="0"/>
          <w:marRight w:val="0"/>
          <w:marTop w:val="0"/>
          <w:marBottom w:val="0"/>
          <w:divBdr>
            <w:top w:val="none" w:sz="0" w:space="0" w:color="auto"/>
            <w:left w:val="none" w:sz="0" w:space="0" w:color="auto"/>
            <w:bottom w:val="none" w:sz="0" w:space="0" w:color="auto"/>
            <w:right w:val="none" w:sz="0" w:space="0" w:color="auto"/>
          </w:divBdr>
        </w:div>
        <w:div w:id="495807028">
          <w:marLeft w:val="0"/>
          <w:marRight w:val="0"/>
          <w:marTop w:val="0"/>
          <w:marBottom w:val="0"/>
          <w:divBdr>
            <w:top w:val="none" w:sz="0" w:space="0" w:color="auto"/>
            <w:left w:val="none" w:sz="0" w:space="0" w:color="auto"/>
            <w:bottom w:val="none" w:sz="0" w:space="0" w:color="auto"/>
            <w:right w:val="none" w:sz="0" w:space="0" w:color="auto"/>
          </w:divBdr>
        </w:div>
        <w:div w:id="642126633">
          <w:marLeft w:val="0"/>
          <w:marRight w:val="0"/>
          <w:marTop w:val="0"/>
          <w:marBottom w:val="0"/>
          <w:divBdr>
            <w:top w:val="none" w:sz="0" w:space="0" w:color="auto"/>
            <w:left w:val="none" w:sz="0" w:space="0" w:color="auto"/>
            <w:bottom w:val="none" w:sz="0" w:space="0" w:color="auto"/>
            <w:right w:val="none" w:sz="0" w:space="0" w:color="auto"/>
          </w:divBdr>
        </w:div>
        <w:div w:id="663631679">
          <w:marLeft w:val="0"/>
          <w:marRight w:val="0"/>
          <w:marTop w:val="0"/>
          <w:marBottom w:val="0"/>
          <w:divBdr>
            <w:top w:val="none" w:sz="0" w:space="0" w:color="auto"/>
            <w:left w:val="none" w:sz="0" w:space="0" w:color="auto"/>
            <w:bottom w:val="none" w:sz="0" w:space="0" w:color="auto"/>
            <w:right w:val="none" w:sz="0" w:space="0" w:color="auto"/>
          </w:divBdr>
        </w:div>
        <w:div w:id="681782314">
          <w:marLeft w:val="0"/>
          <w:marRight w:val="0"/>
          <w:marTop w:val="0"/>
          <w:marBottom w:val="0"/>
          <w:divBdr>
            <w:top w:val="none" w:sz="0" w:space="0" w:color="auto"/>
            <w:left w:val="none" w:sz="0" w:space="0" w:color="auto"/>
            <w:bottom w:val="none" w:sz="0" w:space="0" w:color="auto"/>
            <w:right w:val="none" w:sz="0" w:space="0" w:color="auto"/>
          </w:divBdr>
        </w:div>
        <w:div w:id="747967226">
          <w:marLeft w:val="0"/>
          <w:marRight w:val="0"/>
          <w:marTop w:val="0"/>
          <w:marBottom w:val="0"/>
          <w:divBdr>
            <w:top w:val="none" w:sz="0" w:space="0" w:color="auto"/>
            <w:left w:val="none" w:sz="0" w:space="0" w:color="auto"/>
            <w:bottom w:val="none" w:sz="0" w:space="0" w:color="auto"/>
            <w:right w:val="none" w:sz="0" w:space="0" w:color="auto"/>
          </w:divBdr>
        </w:div>
        <w:div w:id="977417311">
          <w:marLeft w:val="0"/>
          <w:marRight w:val="0"/>
          <w:marTop w:val="0"/>
          <w:marBottom w:val="0"/>
          <w:divBdr>
            <w:top w:val="none" w:sz="0" w:space="0" w:color="auto"/>
            <w:left w:val="none" w:sz="0" w:space="0" w:color="auto"/>
            <w:bottom w:val="none" w:sz="0" w:space="0" w:color="auto"/>
            <w:right w:val="none" w:sz="0" w:space="0" w:color="auto"/>
          </w:divBdr>
        </w:div>
        <w:div w:id="987709293">
          <w:marLeft w:val="0"/>
          <w:marRight w:val="0"/>
          <w:marTop w:val="0"/>
          <w:marBottom w:val="0"/>
          <w:divBdr>
            <w:top w:val="none" w:sz="0" w:space="0" w:color="auto"/>
            <w:left w:val="none" w:sz="0" w:space="0" w:color="auto"/>
            <w:bottom w:val="none" w:sz="0" w:space="0" w:color="auto"/>
            <w:right w:val="none" w:sz="0" w:space="0" w:color="auto"/>
          </w:divBdr>
        </w:div>
        <w:div w:id="1050037571">
          <w:marLeft w:val="0"/>
          <w:marRight w:val="0"/>
          <w:marTop w:val="0"/>
          <w:marBottom w:val="0"/>
          <w:divBdr>
            <w:top w:val="none" w:sz="0" w:space="0" w:color="auto"/>
            <w:left w:val="none" w:sz="0" w:space="0" w:color="auto"/>
            <w:bottom w:val="none" w:sz="0" w:space="0" w:color="auto"/>
            <w:right w:val="none" w:sz="0" w:space="0" w:color="auto"/>
          </w:divBdr>
        </w:div>
        <w:div w:id="1130515444">
          <w:marLeft w:val="0"/>
          <w:marRight w:val="0"/>
          <w:marTop w:val="0"/>
          <w:marBottom w:val="0"/>
          <w:divBdr>
            <w:top w:val="none" w:sz="0" w:space="0" w:color="auto"/>
            <w:left w:val="none" w:sz="0" w:space="0" w:color="auto"/>
            <w:bottom w:val="none" w:sz="0" w:space="0" w:color="auto"/>
            <w:right w:val="none" w:sz="0" w:space="0" w:color="auto"/>
          </w:divBdr>
        </w:div>
        <w:div w:id="1206679562">
          <w:marLeft w:val="0"/>
          <w:marRight w:val="0"/>
          <w:marTop w:val="0"/>
          <w:marBottom w:val="0"/>
          <w:divBdr>
            <w:top w:val="none" w:sz="0" w:space="0" w:color="auto"/>
            <w:left w:val="none" w:sz="0" w:space="0" w:color="auto"/>
            <w:bottom w:val="none" w:sz="0" w:space="0" w:color="auto"/>
            <w:right w:val="none" w:sz="0" w:space="0" w:color="auto"/>
          </w:divBdr>
        </w:div>
        <w:div w:id="1247880287">
          <w:marLeft w:val="0"/>
          <w:marRight w:val="0"/>
          <w:marTop w:val="0"/>
          <w:marBottom w:val="0"/>
          <w:divBdr>
            <w:top w:val="none" w:sz="0" w:space="0" w:color="auto"/>
            <w:left w:val="none" w:sz="0" w:space="0" w:color="auto"/>
            <w:bottom w:val="none" w:sz="0" w:space="0" w:color="auto"/>
            <w:right w:val="none" w:sz="0" w:space="0" w:color="auto"/>
          </w:divBdr>
        </w:div>
        <w:div w:id="1292714602">
          <w:marLeft w:val="0"/>
          <w:marRight w:val="0"/>
          <w:marTop w:val="0"/>
          <w:marBottom w:val="0"/>
          <w:divBdr>
            <w:top w:val="none" w:sz="0" w:space="0" w:color="auto"/>
            <w:left w:val="none" w:sz="0" w:space="0" w:color="auto"/>
            <w:bottom w:val="none" w:sz="0" w:space="0" w:color="auto"/>
            <w:right w:val="none" w:sz="0" w:space="0" w:color="auto"/>
          </w:divBdr>
        </w:div>
        <w:div w:id="1312443376">
          <w:marLeft w:val="0"/>
          <w:marRight w:val="0"/>
          <w:marTop w:val="0"/>
          <w:marBottom w:val="0"/>
          <w:divBdr>
            <w:top w:val="none" w:sz="0" w:space="0" w:color="auto"/>
            <w:left w:val="none" w:sz="0" w:space="0" w:color="auto"/>
            <w:bottom w:val="none" w:sz="0" w:space="0" w:color="auto"/>
            <w:right w:val="none" w:sz="0" w:space="0" w:color="auto"/>
          </w:divBdr>
        </w:div>
        <w:div w:id="1329208266">
          <w:marLeft w:val="0"/>
          <w:marRight w:val="0"/>
          <w:marTop w:val="0"/>
          <w:marBottom w:val="0"/>
          <w:divBdr>
            <w:top w:val="none" w:sz="0" w:space="0" w:color="auto"/>
            <w:left w:val="none" w:sz="0" w:space="0" w:color="auto"/>
            <w:bottom w:val="none" w:sz="0" w:space="0" w:color="auto"/>
            <w:right w:val="none" w:sz="0" w:space="0" w:color="auto"/>
          </w:divBdr>
        </w:div>
        <w:div w:id="1354960450">
          <w:marLeft w:val="0"/>
          <w:marRight w:val="0"/>
          <w:marTop w:val="0"/>
          <w:marBottom w:val="0"/>
          <w:divBdr>
            <w:top w:val="none" w:sz="0" w:space="0" w:color="auto"/>
            <w:left w:val="none" w:sz="0" w:space="0" w:color="auto"/>
            <w:bottom w:val="none" w:sz="0" w:space="0" w:color="auto"/>
            <w:right w:val="none" w:sz="0" w:space="0" w:color="auto"/>
          </w:divBdr>
        </w:div>
        <w:div w:id="1415275002">
          <w:marLeft w:val="0"/>
          <w:marRight w:val="0"/>
          <w:marTop w:val="0"/>
          <w:marBottom w:val="0"/>
          <w:divBdr>
            <w:top w:val="none" w:sz="0" w:space="0" w:color="auto"/>
            <w:left w:val="none" w:sz="0" w:space="0" w:color="auto"/>
            <w:bottom w:val="none" w:sz="0" w:space="0" w:color="auto"/>
            <w:right w:val="none" w:sz="0" w:space="0" w:color="auto"/>
          </w:divBdr>
        </w:div>
        <w:div w:id="1446463226">
          <w:marLeft w:val="0"/>
          <w:marRight w:val="0"/>
          <w:marTop w:val="0"/>
          <w:marBottom w:val="0"/>
          <w:divBdr>
            <w:top w:val="none" w:sz="0" w:space="0" w:color="auto"/>
            <w:left w:val="none" w:sz="0" w:space="0" w:color="auto"/>
            <w:bottom w:val="none" w:sz="0" w:space="0" w:color="auto"/>
            <w:right w:val="none" w:sz="0" w:space="0" w:color="auto"/>
          </w:divBdr>
        </w:div>
        <w:div w:id="1483546974">
          <w:marLeft w:val="0"/>
          <w:marRight w:val="0"/>
          <w:marTop w:val="0"/>
          <w:marBottom w:val="0"/>
          <w:divBdr>
            <w:top w:val="none" w:sz="0" w:space="0" w:color="auto"/>
            <w:left w:val="none" w:sz="0" w:space="0" w:color="auto"/>
            <w:bottom w:val="none" w:sz="0" w:space="0" w:color="auto"/>
            <w:right w:val="none" w:sz="0" w:space="0" w:color="auto"/>
          </w:divBdr>
        </w:div>
        <w:div w:id="1617365779">
          <w:marLeft w:val="0"/>
          <w:marRight w:val="0"/>
          <w:marTop w:val="0"/>
          <w:marBottom w:val="0"/>
          <w:divBdr>
            <w:top w:val="none" w:sz="0" w:space="0" w:color="auto"/>
            <w:left w:val="none" w:sz="0" w:space="0" w:color="auto"/>
            <w:bottom w:val="none" w:sz="0" w:space="0" w:color="auto"/>
            <w:right w:val="none" w:sz="0" w:space="0" w:color="auto"/>
          </w:divBdr>
        </w:div>
        <w:div w:id="1691419552">
          <w:marLeft w:val="0"/>
          <w:marRight w:val="0"/>
          <w:marTop w:val="0"/>
          <w:marBottom w:val="0"/>
          <w:divBdr>
            <w:top w:val="none" w:sz="0" w:space="0" w:color="auto"/>
            <w:left w:val="none" w:sz="0" w:space="0" w:color="auto"/>
            <w:bottom w:val="none" w:sz="0" w:space="0" w:color="auto"/>
            <w:right w:val="none" w:sz="0" w:space="0" w:color="auto"/>
          </w:divBdr>
        </w:div>
        <w:div w:id="1755322309">
          <w:marLeft w:val="0"/>
          <w:marRight w:val="0"/>
          <w:marTop w:val="0"/>
          <w:marBottom w:val="0"/>
          <w:divBdr>
            <w:top w:val="none" w:sz="0" w:space="0" w:color="auto"/>
            <w:left w:val="none" w:sz="0" w:space="0" w:color="auto"/>
            <w:bottom w:val="none" w:sz="0" w:space="0" w:color="auto"/>
            <w:right w:val="none" w:sz="0" w:space="0" w:color="auto"/>
          </w:divBdr>
        </w:div>
        <w:div w:id="1778868743">
          <w:marLeft w:val="0"/>
          <w:marRight w:val="0"/>
          <w:marTop w:val="0"/>
          <w:marBottom w:val="0"/>
          <w:divBdr>
            <w:top w:val="none" w:sz="0" w:space="0" w:color="auto"/>
            <w:left w:val="none" w:sz="0" w:space="0" w:color="auto"/>
            <w:bottom w:val="none" w:sz="0" w:space="0" w:color="auto"/>
            <w:right w:val="none" w:sz="0" w:space="0" w:color="auto"/>
          </w:divBdr>
        </w:div>
        <w:div w:id="1811316117">
          <w:marLeft w:val="0"/>
          <w:marRight w:val="0"/>
          <w:marTop w:val="0"/>
          <w:marBottom w:val="0"/>
          <w:divBdr>
            <w:top w:val="none" w:sz="0" w:space="0" w:color="auto"/>
            <w:left w:val="none" w:sz="0" w:space="0" w:color="auto"/>
            <w:bottom w:val="none" w:sz="0" w:space="0" w:color="auto"/>
            <w:right w:val="none" w:sz="0" w:space="0" w:color="auto"/>
          </w:divBdr>
        </w:div>
        <w:div w:id="1820884775">
          <w:marLeft w:val="0"/>
          <w:marRight w:val="0"/>
          <w:marTop w:val="0"/>
          <w:marBottom w:val="0"/>
          <w:divBdr>
            <w:top w:val="none" w:sz="0" w:space="0" w:color="auto"/>
            <w:left w:val="none" w:sz="0" w:space="0" w:color="auto"/>
            <w:bottom w:val="none" w:sz="0" w:space="0" w:color="auto"/>
            <w:right w:val="none" w:sz="0" w:space="0" w:color="auto"/>
          </w:divBdr>
        </w:div>
        <w:div w:id="1865558301">
          <w:marLeft w:val="0"/>
          <w:marRight w:val="0"/>
          <w:marTop w:val="0"/>
          <w:marBottom w:val="0"/>
          <w:divBdr>
            <w:top w:val="none" w:sz="0" w:space="0" w:color="auto"/>
            <w:left w:val="none" w:sz="0" w:space="0" w:color="auto"/>
            <w:bottom w:val="none" w:sz="0" w:space="0" w:color="auto"/>
            <w:right w:val="none" w:sz="0" w:space="0" w:color="auto"/>
          </w:divBdr>
        </w:div>
        <w:div w:id="1931158819">
          <w:marLeft w:val="0"/>
          <w:marRight w:val="0"/>
          <w:marTop w:val="0"/>
          <w:marBottom w:val="0"/>
          <w:divBdr>
            <w:top w:val="none" w:sz="0" w:space="0" w:color="auto"/>
            <w:left w:val="none" w:sz="0" w:space="0" w:color="auto"/>
            <w:bottom w:val="none" w:sz="0" w:space="0" w:color="auto"/>
            <w:right w:val="none" w:sz="0" w:space="0" w:color="auto"/>
          </w:divBdr>
        </w:div>
        <w:div w:id="1941916212">
          <w:marLeft w:val="0"/>
          <w:marRight w:val="0"/>
          <w:marTop w:val="0"/>
          <w:marBottom w:val="0"/>
          <w:divBdr>
            <w:top w:val="none" w:sz="0" w:space="0" w:color="auto"/>
            <w:left w:val="none" w:sz="0" w:space="0" w:color="auto"/>
            <w:bottom w:val="none" w:sz="0" w:space="0" w:color="auto"/>
            <w:right w:val="none" w:sz="0" w:space="0" w:color="auto"/>
          </w:divBdr>
        </w:div>
        <w:div w:id="1955280688">
          <w:marLeft w:val="0"/>
          <w:marRight w:val="0"/>
          <w:marTop w:val="0"/>
          <w:marBottom w:val="0"/>
          <w:divBdr>
            <w:top w:val="none" w:sz="0" w:space="0" w:color="auto"/>
            <w:left w:val="none" w:sz="0" w:space="0" w:color="auto"/>
            <w:bottom w:val="none" w:sz="0" w:space="0" w:color="auto"/>
            <w:right w:val="none" w:sz="0" w:space="0" w:color="auto"/>
          </w:divBdr>
        </w:div>
        <w:div w:id="1970083780">
          <w:marLeft w:val="0"/>
          <w:marRight w:val="0"/>
          <w:marTop w:val="0"/>
          <w:marBottom w:val="0"/>
          <w:divBdr>
            <w:top w:val="none" w:sz="0" w:space="0" w:color="auto"/>
            <w:left w:val="none" w:sz="0" w:space="0" w:color="auto"/>
            <w:bottom w:val="none" w:sz="0" w:space="0" w:color="auto"/>
            <w:right w:val="none" w:sz="0" w:space="0" w:color="auto"/>
          </w:divBdr>
        </w:div>
        <w:div w:id="2018268042">
          <w:marLeft w:val="0"/>
          <w:marRight w:val="0"/>
          <w:marTop w:val="0"/>
          <w:marBottom w:val="0"/>
          <w:divBdr>
            <w:top w:val="none" w:sz="0" w:space="0" w:color="auto"/>
            <w:left w:val="none" w:sz="0" w:space="0" w:color="auto"/>
            <w:bottom w:val="none" w:sz="0" w:space="0" w:color="auto"/>
            <w:right w:val="none" w:sz="0" w:space="0" w:color="auto"/>
          </w:divBdr>
        </w:div>
        <w:div w:id="2098017370">
          <w:marLeft w:val="0"/>
          <w:marRight w:val="0"/>
          <w:marTop w:val="0"/>
          <w:marBottom w:val="0"/>
          <w:divBdr>
            <w:top w:val="none" w:sz="0" w:space="0" w:color="auto"/>
            <w:left w:val="none" w:sz="0" w:space="0" w:color="auto"/>
            <w:bottom w:val="none" w:sz="0" w:space="0" w:color="auto"/>
            <w:right w:val="none" w:sz="0" w:space="0" w:color="auto"/>
          </w:divBdr>
        </w:div>
      </w:divsChild>
    </w:div>
    <w:div w:id="338967583">
      <w:bodyDiv w:val="1"/>
      <w:marLeft w:val="0"/>
      <w:marRight w:val="0"/>
      <w:marTop w:val="0"/>
      <w:marBottom w:val="0"/>
      <w:divBdr>
        <w:top w:val="none" w:sz="0" w:space="0" w:color="auto"/>
        <w:left w:val="none" w:sz="0" w:space="0" w:color="auto"/>
        <w:bottom w:val="none" w:sz="0" w:space="0" w:color="auto"/>
        <w:right w:val="none" w:sz="0" w:space="0" w:color="auto"/>
      </w:divBdr>
    </w:div>
    <w:div w:id="339355561">
      <w:bodyDiv w:val="1"/>
      <w:marLeft w:val="0"/>
      <w:marRight w:val="0"/>
      <w:marTop w:val="0"/>
      <w:marBottom w:val="0"/>
      <w:divBdr>
        <w:top w:val="none" w:sz="0" w:space="0" w:color="auto"/>
        <w:left w:val="none" w:sz="0" w:space="0" w:color="auto"/>
        <w:bottom w:val="none" w:sz="0" w:space="0" w:color="auto"/>
        <w:right w:val="none" w:sz="0" w:space="0" w:color="auto"/>
      </w:divBdr>
      <w:divsChild>
        <w:div w:id="1258252800">
          <w:marLeft w:val="0"/>
          <w:marRight w:val="0"/>
          <w:marTop w:val="0"/>
          <w:marBottom w:val="0"/>
          <w:divBdr>
            <w:top w:val="none" w:sz="0" w:space="0" w:color="auto"/>
            <w:left w:val="none" w:sz="0" w:space="0" w:color="auto"/>
            <w:bottom w:val="none" w:sz="0" w:space="0" w:color="auto"/>
            <w:right w:val="none" w:sz="0" w:space="0" w:color="auto"/>
          </w:divBdr>
          <w:divsChild>
            <w:div w:id="311444383">
              <w:marLeft w:val="0"/>
              <w:marRight w:val="0"/>
              <w:marTop w:val="0"/>
              <w:marBottom w:val="0"/>
              <w:divBdr>
                <w:top w:val="none" w:sz="0" w:space="0" w:color="auto"/>
                <w:left w:val="none" w:sz="0" w:space="0" w:color="auto"/>
                <w:bottom w:val="none" w:sz="0" w:space="0" w:color="auto"/>
                <w:right w:val="none" w:sz="0" w:space="0" w:color="auto"/>
              </w:divBdr>
            </w:div>
          </w:divsChild>
        </w:div>
        <w:div w:id="1326280866">
          <w:marLeft w:val="0"/>
          <w:marRight w:val="0"/>
          <w:marTop w:val="0"/>
          <w:marBottom w:val="0"/>
          <w:divBdr>
            <w:top w:val="none" w:sz="0" w:space="0" w:color="auto"/>
            <w:left w:val="none" w:sz="0" w:space="0" w:color="auto"/>
            <w:bottom w:val="none" w:sz="0" w:space="0" w:color="auto"/>
            <w:right w:val="none" w:sz="0" w:space="0" w:color="auto"/>
          </w:divBdr>
          <w:divsChild>
            <w:div w:id="1310355422">
              <w:marLeft w:val="0"/>
              <w:marRight w:val="0"/>
              <w:marTop w:val="0"/>
              <w:marBottom w:val="0"/>
              <w:divBdr>
                <w:top w:val="none" w:sz="0" w:space="0" w:color="auto"/>
                <w:left w:val="none" w:sz="0" w:space="0" w:color="auto"/>
                <w:bottom w:val="none" w:sz="0" w:space="0" w:color="auto"/>
                <w:right w:val="none" w:sz="0" w:space="0" w:color="auto"/>
              </w:divBdr>
              <w:divsChild>
                <w:div w:id="422071613">
                  <w:marLeft w:val="0"/>
                  <w:marRight w:val="0"/>
                  <w:marTop w:val="0"/>
                  <w:marBottom w:val="0"/>
                  <w:divBdr>
                    <w:top w:val="none" w:sz="0" w:space="0" w:color="auto"/>
                    <w:left w:val="none" w:sz="0" w:space="0" w:color="auto"/>
                    <w:bottom w:val="none" w:sz="0" w:space="0" w:color="auto"/>
                    <w:right w:val="none" w:sz="0" w:space="0" w:color="auto"/>
                  </w:divBdr>
                </w:div>
                <w:div w:id="895360391">
                  <w:marLeft w:val="0"/>
                  <w:marRight w:val="0"/>
                  <w:marTop w:val="0"/>
                  <w:marBottom w:val="0"/>
                  <w:divBdr>
                    <w:top w:val="none" w:sz="0" w:space="0" w:color="auto"/>
                    <w:left w:val="none" w:sz="0" w:space="0" w:color="auto"/>
                    <w:bottom w:val="none" w:sz="0" w:space="0" w:color="auto"/>
                    <w:right w:val="none" w:sz="0" w:space="0" w:color="auto"/>
                  </w:divBdr>
                </w:div>
                <w:div w:id="1475098637">
                  <w:marLeft w:val="0"/>
                  <w:marRight w:val="0"/>
                  <w:marTop w:val="0"/>
                  <w:marBottom w:val="0"/>
                  <w:divBdr>
                    <w:top w:val="none" w:sz="0" w:space="0" w:color="auto"/>
                    <w:left w:val="none" w:sz="0" w:space="0" w:color="auto"/>
                    <w:bottom w:val="none" w:sz="0" w:space="0" w:color="auto"/>
                    <w:right w:val="none" w:sz="0" w:space="0" w:color="auto"/>
                  </w:divBdr>
                </w:div>
                <w:div w:id="1889952830">
                  <w:marLeft w:val="0"/>
                  <w:marRight w:val="0"/>
                  <w:marTop w:val="0"/>
                  <w:marBottom w:val="0"/>
                  <w:divBdr>
                    <w:top w:val="none" w:sz="0" w:space="0" w:color="auto"/>
                    <w:left w:val="none" w:sz="0" w:space="0" w:color="auto"/>
                    <w:bottom w:val="none" w:sz="0" w:space="0" w:color="auto"/>
                    <w:right w:val="none" w:sz="0" w:space="0" w:color="auto"/>
                  </w:divBdr>
                </w:div>
                <w:div w:id="970749249">
                  <w:marLeft w:val="0"/>
                  <w:marRight w:val="0"/>
                  <w:marTop w:val="0"/>
                  <w:marBottom w:val="0"/>
                  <w:divBdr>
                    <w:top w:val="none" w:sz="0" w:space="0" w:color="auto"/>
                    <w:left w:val="none" w:sz="0" w:space="0" w:color="auto"/>
                    <w:bottom w:val="none" w:sz="0" w:space="0" w:color="auto"/>
                    <w:right w:val="none" w:sz="0" w:space="0" w:color="auto"/>
                  </w:divBdr>
                </w:div>
                <w:div w:id="1715277267">
                  <w:marLeft w:val="0"/>
                  <w:marRight w:val="0"/>
                  <w:marTop w:val="0"/>
                  <w:marBottom w:val="0"/>
                  <w:divBdr>
                    <w:top w:val="none" w:sz="0" w:space="0" w:color="auto"/>
                    <w:left w:val="none" w:sz="0" w:space="0" w:color="auto"/>
                    <w:bottom w:val="none" w:sz="0" w:space="0" w:color="auto"/>
                    <w:right w:val="none" w:sz="0" w:space="0" w:color="auto"/>
                  </w:divBdr>
                </w:div>
                <w:div w:id="1427073985">
                  <w:marLeft w:val="0"/>
                  <w:marRight w:val="0"/>
                  <w:marTop w:val="0"/>
                  <w:marBottom w:val="0"/>
                  <w:divBdr>
                    <w:top w:val="none" w:sz="0" w:space="0" w:color="auto"/>
                    <w:left w:val="none" w:sz="0" w:space="0" w:color="auto"/>
                    <w:bottom w:val="none" w:sz="0" w:space="0" w:color="auto"/>
                    <w:right w:val="none" w:sz="0" w:space="0" w:color="auto"/>
                  </w:divBdr>
                </w:div>
                <w:div w:id="2129271178">
                  <w:marLeft w:val="0"/>
                  <w:marRight w:val="0"/>
                  <w:marTop w:val="0"/>
                  <w:marBottom w:val="0"/>
                  <w:divBdr>
                    <w:top w:val="none" w:sz="0" w:space="0" w:color="auto"/>
                    <w:left w:val="none" w:sz="0" w:space="0" w:color="auto"/>
                    <w:bottom w:val="none" w:sz="0" w:space="0" w:color="auto"/>
                    <w:right w:val="none" w:sz="0" w:space="0" w:color="auto"/>
                  </w:divBdr>
                </w:div>
                <w:div w:id="1133056975">
                  <w:marLeft w:val="0"/>
                  <w:marRight w:val="0"/>
                  <w:marTop w:val="0"/>
                  <w:marBottom w:val="0"/>
                  <w:divBdr>
                    <w:top w:val="none" w:sz="0" w:space="0" w:color="auto"/>
                    <w:left w:val="none" w:sz="0" w:space="0" w:color="auto"/>
                    <w:bottom w:val="none" w:sz="0" w:space="0" w:color="auto"/>
                    <w:right w:val="none" w:sz="0" w:space="0" w:color="auto"/>
                  </w:divBdr>
                </w:div>
                <w:div w:id="1743721535">
                  <w:marLeft w:val="0"/>
                  <w:marRight w:val="0"/>
                  <w:marTop w:val="0"/>
                  <w:marBottom w:val="0"/>
                  <w:divBdr>
                    <w:top w:val="none" w:sz="0" w:space="0" w:color="auto"/>
                    <w:left w:val="none" w:sz="0" w:space="0" w:color="auto"/>
                    <w:bottom w:val="none" w:sz="0" w:space="0" w:color="auto"/>
                    <w:right w:val="none" w:sz="0" w:space="0" w:color="auto"/>
                  </w:divBdr>
                </w:div>
                <w:div w:id="1280721431">
                  <w:marLeft w:val="0"/>
                  <w:marRight w:val="0"/>
                  <w:marTop w:val="0"/>
                  <w:marBottom w:val="0"/>
                  <w:divBdr>
                    <w:top w:val="none" w:sz="0" w:space="0" w:color="auto"/>
                    <w:left w:val="none" w:sz="0" w:space="0" w:color="auto"/>
                    <w:bottom w:val="none" w:sz="0" w:space="0" w:color="auto"/>
                    <w:right w:val="none" w:sz="0" w:space="0" w:color="auto"/>
                  </w:divBdr>
                </w:div>
                <w:div w:id="2072195568">
                  <w:marLeft w:val="0"/>
                  <w:marRight w:val="0"/>
                  <w:marTop w:val="0"/>
                  <w:marBottom w:val="0"/>
                  <w:divBdr>
                    <w:top w:val="none" w:sz="0" w:space="0" w:color="auto"/>
                    <w:left w:val="none" w:sz="0" w:space="0" w:color="auto"/>
                    <w:bottom w:val="none" w:sz="0" w:space="0" w:color="auto"/>
                    <w:right w:val="none" w:sz="0" w:space="0" w:color="auto"/>
                  </w:divBdr>
                </w:div>
                <w:div w:id="1826847893">
                  <w:marLeft w:val="0"/>
                  <w:marRight w:val="0"/>
                  <w:marTop w:val="0"/>
                  <w:marBottom w:val="0"/>
                  <w:divBdr>
                    <w:top w:val="none" w:sz="0" w:space="0" w:color="auto"/>
                    <w:left w:val="none" w:sz="0" w:space="0" w:color="auto"/>
                    <w:bottom w:val="none" w:sz="0" w:space="0" w:color="auto"/>
                    <w:right w:val="none" w:sz="0" w:space="0" w:color="auto"/>
                  </w:divBdr>
                </w:div>
                <w:div w:id="239295286">
                  <w:marLeft w:val="0"/>
                  <w:marRight w:val="0"/>
                  <w:marTop w:val="0"/>
                  <w:marBottom w:val="0"/>
                  <w:divBdr>
                    <w:top w:val="none" w:sz="0" w:space="0" w:color="auto"/>
                    <w:left w:val="none" w:sz="0" w:space="0" w:color="auto"/>
                    <w:bottom w:val="none" w:sz="0" w:space="0" w:color="auto"/>
                    <w:right w:val="none" w:sz="0" w:space="0" w:color="auto"/>
                  </w:divBdr>
                </w:div>
                <w:div w:id="1226799086">
                  <w:marLeft w:val="0"/>
                  <w:marRight w:val="0"/>
                  <w:marTop w:val="0"/>
                  <w:marBottom w:val="0"/>
                  <w:divBdr>
                    <w:top w:val="none" w:sz="0" w:space="0" w:color="auto"/>
                    <w:left w:val="none" w:sz="0" w:space="0" w:color="auto"/>
                    <w:bottom w:val="none" w:sz="0" w:space="0" w:color="auto"/>
                    <w:right w:val="none" w:sz="0" w:space="0" w:color="auto"/>
                  </w:divBdr>
                </w:div>
                <w:div w:id="498617848">
                  <w:marLeft w:val="0"/>
                  <w:marRight w:val="0"/>
                  <w:marTop w:val="0"/>
                  <w:marBottom w:val="0"/>
                  <w:divBdr>
                    <w:top w:val="none" w:sz="0" w:space="0" w:color="auto"/>
                    <w:left w:val="none" w:sz="0" w:space="0" w:color="auto"/>
                    <w:bottom w:val="none" w:sz="0" w:space="0" w:color="auto"/>
                    <w:right w:val="none" w:sz="0" w:space="0" w:color="auto"/>
                  </w:divBdr>
                </w:div>
                <w:div w:id="838428358">
                  <w:marLeft w:val="0"/>
                  <w:marRight w:val="0"/>
                  <w:marTop w:val="0"/>
                  <w:marBottom w:val="0"/>
                  <w:divBdr>
                    <w:top w:val="none" w:sz="0" w:space="0" w:color="auto"/>
                    <w:left w:val="none" w:sz="0" w:space="0" w:color="auto"/>
                    <w:bottom w:val="none" w:sz="0" w:space="0" w:color="auto"/>
                    <w:right w:val="none" w:sz="0" w:space="0" w:color="auto"/>
                  </w:divBdr>
                </w:div>
                <w:div w:id="1334145750">
                  <w:marLeft w:val="0"/>
                  <w:marRight w:val="0"/>
                  <w:marTop w:val="0"/>
                  <w:marBottom w:val="0"/>
                  <w:divBdr>
                    <w:top w:val="none" w:sz="0" w:space="0" w:color="auto"/>
                    <w:left w:val="none" w:sz="0" w:space="0" w:color="auto"/>
                    <w:bottom w:val="none" w:sz="0" w:space="0" w:color="auto"/>
                    <w:right w:val="none" w:sz="0" w:space="0" w:color="auto"/>
                  </w:divBdr>
                </w:div>
                <w:div w:id="368722201">
                  <w:marLeft w:val="0"/>
                  <w:marRight w:val="0"/>
                  <w:marTop w:val="0"/>
                  <w:marBottom w:val="0"/>
                  <w:divBdr>
                    <w:top w:val="none" w:sz="0" w:space="0" w:color="auto"/>
                    <w:left w:val="none" w:sz="0" w:space="0" w:color="auto"/>
                    <w:bottom w:val="none" w:sz="0" w:space="0" w:color="auto"/>
                    <w:right w:val="none" w:sz="0" w:space="0" w:color="auto"/>
                  </w:divBdr>
                </w:div>
                <w:div w:id="64496230">
                  <w:marLeft w:val="0"/>
                  <w:marRight w:val="0"/>
                  <w:marTop w:val="0"/>
                  <w:marBottom w:val="0"/>
                  <w:divBdr>
                    <w:top w:val="none" w:sz="0" w:space="0" w:color="auto"/>
                    <w:left w:val="none" w:sz="0" w:space="0" w:color="auto"/>
                    <w:bottom w:val="none" w:sz="0" w:space="0" w:color="auto"/>
                    <w:right w:val="none" w:sz="0" w:space="0" w:color="auto"/>
                  </w:divBdr>
                </w:div>
                <w:div w:id="748963863">
                  <w:marLeft w:val="0"/>
                  <w:marRight w:val="0"/>
                  <w:marTop w:val="0"/>
                  <w:marBottom w:val="0"/>
                  <w:divBdr>
                    <w:top w:val="none" w:sz="0" w:space="0" w:color="auto"/>
                    <w:left w:val="none" w:sz="0" w:space="0" w:color="auto"/>
                    <w:bottom w:val="none" w:sz="0" w:space="0" w:color="auto"/>
                    <w:right w:val="none" w:sz="0" w:space="0" w:color="auto"/>
                  </w:divBdr>
                </w:div>
                <w:div w:id="952249368">
                  <w:marLeft w:val="0"/>
                  <w:marRight w:val="0"/>
                  <w:marTop w:val="0"/>
                  <w:marBottom w:val="0"/>
                  <w:divBdr>
                    <w:top w:val="none" w:sz="0" w:space="0" w:color="auto"/>
                    <w:left w:val="none" w:sz="0" w:space="0" w:color="auto"/>
                    <w:bottom w:val="none" w:sz="0" w:space="0" w:color="auto"/>
                    <w:right w:val="none" w:sz="0" w:space="0" w:color="auto"/>
                  </w:divBdr>
                </w:div>
                <w:div w:id="543248367">
                  <w:marLeft w:val="0"/>
                  <w:marRight w:val="0"/>
                  <w:marTop w:val="0"/>
                  <w:marBottom w:val="0"/>
                  <w:divBdr>
                    <w:top w:val="none" w:sz="0" w:space="0" w:color="auto"/>
                    <w:left w:val="none" w:sz="0" w:space="0" w:color="auto"/>
                    <w:bottom w:val="none" w:sz="0" w:space="0" w:color="auto"/>
                    <w:right w:val="none" w:sz="0" w:space="0" w:color="auto"/>
                  </w:divBdr>
                </w:div>
                <w:div w:id="444278436">
                  <w:marLeft w:val="0"/>
                  <w:marRight w:val="0"/>
                  <w:marTop w:val="0"/>
                  <w:marBottom w:val="0"/>
                  <w:divBdr>
                    <w:top w:val="none" w:sz="0" w:space="0" w:color="auto"/>
                    <w:left w:val="none" w:sz="0" w:space="0" w:color="auto"/>
                    <w:bottom w:val="none" w:sz="0" w:space="0" w:color="auto"/>
                    <w:right w:val="none" w:sz="0" w:space="0" w:color="auto"/>
                  </w:divBdr>
                </w:div>
                <w:div w:id="1802725329">
                  <w:marLeft w:val="0"/>
                  <w:marRight w:val="0"/>
                  <w:marTop w:val="0"/>
                  <w:marBottom w:val="0"/>
                  <w:divBdr>
                    <w:top w:val="none" w:sz="0" w:space="0" w:color="auto"/>
                    <w:left w:val="none" w:sz="0" w:space="0" w:color="auto"/>
                    <w:bottom w:val="none" w:sz="0" w:space="0" w:color="auto"/>
                    <w:right w:val="none" w:sz="0" w:space="0" w:color="auto"/>
                  </w:divBdr>
                </w:div>
                <w:div w:id="1582979856">
                  <w:marLeft w:val="0"/>
                  <w:marRight w:val="0"/>
                  <w:marTop w:val="0"/>
                  <w:marBottom w:val="0"/>
                  <w:divBdr>
                    <w:top w:val="none" w:sz="0" w:space="0" w:color="auto"/>
                    <w:left w:val="none" w:sz="0" w:space="0" w:color="auto"/>
                    <w:bottom w:val="none" w:sz="0" w:space="0" w:color="auto"/>
                    <w:right w:val="none" w:sz="0" w:space="0" w:color="auto"/>
                  </w:divBdr>
                </w:div>
                <w:div w:id="246572343">
                  <w:marLeft w:val="0"/>
                  <w:marRight w:val="0"/>
                  <w:marTop w:val="0"/>
                  <w:marBottom w:val="0"/>
                  <w:divBdr>
                    <w:top w:val="none" w:sz="0" w:space="0" w:color="auto"/>
                    <w:left w:val="none" w:sz="0" w:space="0" w:color="auto"/>
                    <w:bottom w:val="none" w:sz="0" w:space="0" w:color="auto"/>
                    <w:right w:val="none" w:sz="0" w:space="0" w:color="auto"/>
                  </w:divBdr>
                </w:div>
                <w:div w:id="553155083">
                  <w:marLeft w:val="0"/>
                  <w:marRight w:val="0"/>
                  <w:marTop w:val="0"/>
                  <w:marBottom w:val="0"/>
                  <w:divBdr>
                    <w:top w:val="none" w:sz="0" w:space="0" w:color="auto"/>
                    <w:left w:val="none" w:sz="0" w:space="0" w:color="auto"/>
                    <w:bottom w:val="none" w:sz="0" w:space="0" w:color="auto"/>
                    <w:right w:val="none" w:sz="0" w:space="0" w:color="auto"/>
                  </w:divBdr>
                </w:div>
                <w:div w:id="723722793">
                  <w:marLeft w:val="0"/>
                  <w:marRight w:val="0"/>
                  <w:marTop w:val="0"/>
                  <w:marBottom w:val="0"/>
                  <w:divBdr>
                    <w:top w:val="none" w:sz="0" w:space="0" w:color="auto"/>
                    <w:left w:val="none" w:sz="0" w:space="0" w:color="auto"/>
                    <w:bottom w:val="none" w:sz="0" w:space="0" w:color="auto"/>
                    <w:right w:val="none" w:sz="0" w:space="0" w:color="auto"/>
                  </w:divBdr>
                </w:div>
                <w:div w:id="2124304492">
                  <w:marLeft w:val="0"/>
                  <w:marRight w:val="0"/>
                  <w:marTop w:val="0"/>
                  <w:marBottom w:val="0"/>
                  <w:divBdr>
                    <w:top w:val="none" w:sz="0" w:space="0" w:color="auto"/>
                    <w:left w:val="none" w:sz="0" w:space="0" w:color="auto"/>
                    <w:bottom w:val="none" w:sz="0" w:space="0" w:color="auto"/>
                    <w:right w:val="none" w:sz="0" w:space="0" w:color="auto"/>
                  </w:divBdr>
                </w:div>
                <w:div w:id="1889800048">
                  <w:marLeft w:val="0"/>
                  <w:marRight w:val="0"/>
                  <w:marTop w:val="0"/>
                  <w:marBottom w:val="0"/>
                  <w:divBdr>
                    <w:top w:val="none" w:sz="0" w:space="0" w:color="auto"/>
                    <w:left w:val="none" w:sz="0" w:space="0" w:color="auto"/>
                    <w:bottom w:val="none" w:sz="0" w:space="0" w:color="auto"/>
                    <w:right w:val="none" w:sz="0" w:space="0" w:color="auto"/>
                  </w:divBdr>
                </w:div>
                <w:div w:id="1484587566">
                  <w:marLeft w:val="0"/>
                  <w:marRight w:val="0"/>
                  <w:marTop w:val="0"/>
                  <w:marBottom w:val="0"/>
                  <w:divBdr>
                    <w:top w:val="none" w:sz="0" w:space="0" w:color="auto"/>
                    <w:left w:val="none" w:sz="0" w:space="0" w:color="auto"/>
                    <w:bottom w:val="none" w:sz="0" w:space="0" w:color="auto"/>
                    <w:right w:val="none" w:sz="0" w:space="0" w:color="auto"/>
                  </w:divBdr>
                </w:div>
                <w:div w:id="351344662">
                  <w:marLeft w:val="0"/>
                  <w:marRight w:val="0"/>
                  <w:marTop w:val="0"/>
                  <w:marBottom w:val="0"/>
                  <w:divBdr>
                    <w:top w:val="none" w:sz="0" w:space="0" w:color="auto"/>
                    <w:left w:val="none" w:sz="0" w:space="0" w:color="auto"/>
                    <w:bottom w:val="none" w:sz="0" w:space="0" w:color="auto"/>
                    <w:right w:val="none" w:sz="0" w:space="0" w:color="auto"/>
                  </w:divBdr>
                </w:div>
                <w:div w:id="107815374">
                  <w:marLeft w:val="0"/>
                  <w:marRight w:val="0"/>
                  <w:marTop w:val="0"/>
                  <w:marBottom w:val="0"/>
                  <w:divBdr>
                    <w:top w:val="none" w:sz="0" w:space="0" w:color="auto"/>
                    <w:left w:val="none" w:sz="0" w:space="0" w:color="auto"/>
                    <w:bottom w:val="none" w:sz="0" w:space="0" w:color="auto"/>
                    <w:right w:val="none" w:sz="0" w:space="0" w:color="auto"/>
                  </w:divBdr>
                </w:div>
                <w:div w:id="1877621599">
                  <w:marLeft w:val="0"/>
                  <w:marRight w:val="0"/>
                  <w:marTop w:val="0"/>
                  <w:marBottom w:val="0"/>
                  <w:divBdr>
                    <w:top w:val="none" w:sz="0" w:space="0" w:color="auto"/>
                    <w:left w:val="none" w:sz="0" w:space="0" w:color="auto"/>
                    <w:bottom w:val="none" w:sz="0" w:space="0" w:color="auto"/>
                    <w:right w:val="none" w:sz="0" w:space="0" w:color="auto"/>
                  </w:divBdr>
                </w:div>
                <w:div w:id="975332421">
                  <w:marLeft w:val="0"/>
                  <w:marRight w:val="0"/>
                  <w:marTop w:val="0"/>
                  <w:marBottom w:val="0"/>
                  <w:divBdr>
                    <w:top w:val="none" w:sz="0" w:space="0" w:color="auto"/>
                    <w:left w:val="none" w:sz="0" w:space="0" w:color="auto"/>
                    <w:bottom w:val="none" w:sz="0" w:space="0" w:color="auto"/>
                    <w:right w:val="none" w:sz="0" w:space="0" w:color="auto"/>
                  </w:divBdr>
                </w:div>
                <w:div w:id="1074163493">
                  <w:marLeft w:val="0"/>
                  <w:marRight w:val="0"/>
                  <w:marTop w:val="0"/>
                  <w:marBottom w:val="0"/>
                  <w:divBdr>
                    <w:top w:val="none" w:sz="0" w:space="0" w:color="auto"/>
                    <w:left w:val="none" w:sz="0" w:space="0" w:color="auto"/>
                    <w:bottom w:val="none" w:sz="0" w:space="0" w:color="auto"/>
                    <w:right w:val="none" w:sz="0" w:space="0" w:color="auto"/>
                  </w:divBdr>
                </w:div>
                <w:div w:id="115951674">
                  <w:marLeft w:val="0"/>
                  <w:marRight w:val="0"/>
                  <w:marTop w:val="0"/>
                  <w:marBottom w:val="0"/>
                  <w:divBdr>
                    <w:top w:val="none" w:sz="0" w:space="0" w:color="auto"/>
                    <w:left w:val="none" w:sz="0" w:space="0" w:color="auto"/>
                    <w:bottom w:val="none" w:sz="0" w:space="0" w:color="auto"/>
                    <w:right w:val="none" w:sz="0" w:space="0" w:color="auto"/>
                  </w:divBdr>
                </w:div>
                <w:div w:id="1880896845">
                  <w:marLeft w:val="0"/>
                  <w:marRight w:val="0"/>
                  <w:marTop w:val="0"/>
                  <w:marBottom w:val="0"/>
                  <w:divBdr>
                    <w:top w:val="none" w:sz="0" w:space="0" w:color="auto"/>
                    <w:left w:val="none" w:sz="0" w:space="0" w:color="auto"/>
                    <w:bottom w:val="none" w:sz="0" w:space="0" w:color="auto"/>
                    <w:right w:val="none" w:sz="0" w:space="0" w:color="auto"/>
                  </w:divBdr>
                </w:div>
                <w:div w:id="1590692674">
                  <w:marLeft w:val="0"/>
                  <w:marRight w:val="0"/>
                  <w:marTop w:val="0"/>
                  <w:marBottom w:val="0"/>
                  <w:divBdr>
                    <w:top w:val="none" w:sz="0" w:space="0" w:color="auto"/>
                    <w:left w:val="none" w:sz="0" w:space="0" w:color="auto"/>
                    <w:bottom w:val="none" w:sz="0" w:space="0" w:color="auto"/>
                    <w:right w:val="none" w:sz="0" w:space="0" w:color="auto"/>
                  </w:divBdr>
                </w:div>
                <w:div w:id="1581209523">
                  <w:marLeft w:val="0"/>
                  <w:marRight w:val="0"/>
                  <w:marTop w:val="0"/>
                  <w:marBottom w:val="0"/>
                  <w:divBdr>
                    <w:top w:val="none" w:sz="0" w:space="0" w:color="auto"/>
                    <w:left w:val="none" w:sz="0" w:space="0" w:color="auto"/>
                    <w:bottom w:val="none" w:sz="0" w:space="0" w:color="auto"/>
                    <w:right w:val="none" w:sz="0" w:space="0" w:color="auto"/>
                  </w:divBdr>
                </w:div>
                <w:div w:id="224294798">
                  <w:marLeft w:val="0"/>
                  <w:marRight w:val="0"/>
                  <w:marTop w:val="0"/>
                  <w:marBottom w:val="0"/>
                  <w:divBdr>
                    <w:top w:val="none" w:sz="0" w:space="0" w:color="auto"/>
                    <w:left w:val="none" w:sz="0" w:space="0" w:color="auto"/>
                    <w:bottom w:val="none" w:sz="0" w:space="0" w:color="auto"/>
                    <w:right w:val="none" w:sz="0" w:space="0" w:color="auto"/>
                  </w:divBdr>
                </w:div>
                <w:div w:id="5738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21146">
      <w:bodyDiv w:val="1"/>
      <w:marLeft w:val="0"/>
      <w:marRight w:val="0"/>
      <w:marTop w:val="0"/>
      <w:marBottom w:val="0"/>
      <w:divBdr>
        <w:top w:val="none" w:sz="0" w:space="0" w:color="auto"/>
        <w:left w:val="none" w:sz="0" w:space="0" w:color="auto"/>
        <w:bottom w:val="none" w:sz="0" w:space="0" w:color="auto"/>
        <w:right w:val="none" w:sz="0" w:space="0" w:color="auto"/>
      </w:divBdr>
    </w:div>
    <w:div w:id="339936621">
      <w:bodyDiv w:val="1"/>
      <w:marLeft w:val="0"/>
      <w:marRight w:val="0"/>
      <w:marTop w:val="0"/>
      <w:marBottom w:val="0"/>
      <w:divBdr>
        <w:top w:val="none" w:sz="0" w:space="0" w:color="auto"/>
        <w:left w:val="none" w:sz="0" w:space="0" w:color="auto"/>
        <w:bottom w:val="none" w:sz="0" w:space="0" w:color="auto"/>
        <w:right w:val="none" w:sz="0" w:space="0" w:color="auto"/>
      </w:divBdr>
      <w:divsChild>
        <w:div w:id="1413046682">
          <w:marLeft w:val="0"/>
          <w:marRight w:val="0"/>
          <w:marTop w:val="0"/>
          <w:marBottom w:val="0"/>
          <w:divBdr>
            <w:top w:val="none" w:sz="0" w:space="0" w:color="auto"/>
            <w:left w:val="none" w:sz="0" w:space="0" w:color="auto"/>
            <w:bottom w:val="none" w:sz="0" w:space="0" w:color="auto"/>
            <w:right w:val="none" w:sz="0" w:space="0" w:color="auto"/>
          </w:divBdr>
        </w:div>
        <w:div w:id="783842327">
          <w:marLeft w:val="0"/>
          <w:marRight w:val="0"/>
          <w:marTop w:val="0"/>
          <w:marBottom w:val="0"/>
          <w:divBdr>
            <w:top w:val="none" w:sz="0" w:space="0" w:color="auto"/>
            <w:left w:val="none" w:sz="0" w:space="0" w:color="auto"/>
            <w:bottom w:val="none" w:sz="0" w:space="0" w:color="auto"/>
            <w:right w:val="none" w:sz="0" w:space="0" w:color="auto"/>
          </w:divBdr>
          <w:divsChild>
            <w:div w:id="1442991621">
              <w:marLeft w:val="0"/>
              <w:marRight w:val="0"/>
              <w:marTop w:val="0"/>
              <w:marBottom w:val="0"/>
              <w:divBdr>
                <w:top w:val="none" w:sz="0" w:space="0" w:color="auto"/>
                <w:left w:val="none" w:sz="0" w:space="0" w:color="auto"/>
                <w:bottom w:val="none" w:sz="0" w:space="0" w:color="auto"/>
                <w:right w:val="none" w:sz="0" w:space="0" w:color="auto"/>
              </w:divBdr>
            </w:div>
          </w:divsChild>
        </w:div>
        <w:div w:id="480774657">
          <w:marLeft w:val="0"/>
          <w:marRight w:val="0"/>
          <w:marTop w:val="0"/>
          <w:marBottom w:val="0"/>
          <w:divBdr>
            <w:top w:val="none" w:sz="0" w:space="0" w:color="auto"/>
            <w:left w:val="none" w:sz="0" w:space="0" w:color="auto"/>
            <w:bottom w:val="none" w:sz="0" w:space="0" w:color="auto"/>
            <w:right w:val="none" w:sz="0" w:space="0" w:color="auto"/>
          </w:divBdr>
          <w:divsChild>
            <w:div w:id="472406693">
              <w:marLeft w:val="0"/>
              <w:marRight w:val="0"/>
              <w:marTop w:val="0"/>
              <w:marBottom w:val="0"/>
              <w:divBdr>
                <w:top w:val="none" w:sz="0" w:space="0" w:color="auto"/>
                <w:left w:val="none" w:sz="0" w:space="0" w:color="auto"/>
                <w:bottom w:val="none" w:sz="0" w:space="0" w:color="auto"/>
                <w:right w:val="none" w:sz="0" w:space="0" w:color="auto"/>
              </w:divBdr>
            </w:div>
          </w:divsChild>
        </w:div>
        <w:div w:id="1652757155">
          <w:marLeft w:val="0"/>
          <w:marRight w:val="0"/>
          <w:marTop w:val="0"/>
          <w:marBottom w:val="0"/>
          <w:divBdr>
            <w:top w:val="none" w:sz="0" w:space="0" w:color="auto"/>
            <w:left w:val="none" w:sz="0" w:space="0" w:color="auto"/>
            <w:bottom w:val="none" w:sz="0" w:space="0" w:color="auto"/>
            <w:right w:val="none" w:sz="0" w:space="0" w:color="auto"/>
          </w:divBdr>
          <w:divsChild>
            <w:div w:id="1442189575">
              <w:marLeft w:val="0"/>
              <w:marRight w:val="0"/>
              <w:marTop w:val="0"/>
              <w:marBottom w:val="0"/>
              <w:divBdr>
                <w:top w:val="none" w:sz="0" w:space="0" w:color="auto"/>
                <w:left w:val="none" w:sz="0" w:space="0" w:color="auto"/>
                <w:bottom w:val="none" w:sz="0" w:space="0" w:color="auto"/>
                <w:right w:val="none" w:sz="0" w:space="0" w:color="auto"/>
              </w:divBdr>
              <w:divsChild>
                <w:div w:id="817383541">
                  <w:marLeft w:val="0"/>
                  <w:marRight w:val="0"/>
                  <w:marTop w:val="0"/>
                  <w:marBottom w:val="0"/>
                  <w:divBdr>
                    <w:top w:val="none" w:sz="0" w:space="0" w:color="auto"/>
                    <w:left w:val="none" w:sz="0" w:space="0" w:color="auto"/>
                    <w:bottom w:val="none" w:sz="0" w:space="0" w:color="auto"/>
                    <w:right w:val="none" w:sz="0" w:space="0" w:color="auto"/>
                  </w:divBdr>
                  <w:divsChild>
                    <w:div w:id="1114789318">
                      <w:marLeft w:val="0"/>
                      <w:marRight w:val="0"/>
                      <w:marTop w:val="0"/>
                      <w:marBottom w:val="0"/>
                      <w:divBdr>
                        <w:top w:val="none" w:sz="0" w:space="0" w:color="auto"/>
                        <w:left w:val="none" w:sz="0" w:space="0" w:color="auto"/>
                        <w:bottom w:val="none" w:sz="0" w:space="0" w:color="auto"/>
                        <w:right w:val="none" w:sz="0" w:space="0" w:color="auto"/>
                      </w:divBdr>
                      <w:divsChild>
                        <w:div w:id="1339382955">
                          <w:marLeft w:val="0"/>
                          <w:marRight w:val="0"/>
                          <w:marTop w:val="0"/>
                          <w:marBottom w:val="0"/>
                          <w:divBdr>
                            <w:top w:val="none" w:sz="0" w:space="0" w:color="auto"/>
                            <w:left w:val="none" w:sz="0" w:space="0" w:color="auto"/>
                            <w:bottom w:val="none" w:sz="0" w:space="0" w:color="auto"/>
                            <w:right w:val="none" w:sz="0" w:space="0" w:color="auto"/>
                          </w:divBdr>
                          <w:divsChild>
                            <w:div w:id="1269922066">
                              <w:marLeft w:val="0"/>
                              <w:marRight w:val="0"/>
                              <w:marTop w:val="0"/>
                              <w:marBottom w:val="0"/>
                              <w:divBdr>
                                <w:top w:val="none" w:sz="0" w:space="0" w:color="auto"/>
                                <w:left w:val="none" w:sz="0" w:space="0" w:color="auto"/>
                                <w:bottom w:val="none" w:sz="0" w:space="0" w:color="auto"/>
                                <w:right w:val="none" w:sz="0" w:space="0" w:color="auto"/>
                              </w:divBdr>
                            </w:div>
                          </w:divsChild>
                        </w:div>
                        <w:div w:id="9975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020">
              <w:marLeft w:val="0"/>
              <w:marRight w:val="0"/>
              <w:marTop w:val="0"/>
              <w:marBottom w:val="0"/>
              <w:divBdr>
                <w:top w:val="none" w:sz="0" w:space="0" w:color="auto"/>
                <w:left w:val="none" w:sz="0" w:space="0" w:color="auto"/>
                <w:bottom w:val="none" w:sz="0" w:space="0" w:color="auto"/>
                <w:right w:val="none" w:sz="0" w:space="0" w:color="auto"/>
              </w:divBdr>
            </w:div>
            <w:div w:id="302393497">
              <w:marLeft w:val="0"/>
              <w:marRight w:val="0"/>
              <w:marTop w:val="0"/>
              <w:marBottom w:val="0"/>
              <w:divBdr>
                <w:top w:val="none" w:sz="0" w:space="0" w:color="auto"/>
                <w:left w:val="none" w:sz="0" w:space="0" w:color="auto"/>
                <w:bottom w:val="none" w:sz="0" w:space="0" w:color="auto"/>
                <w:right w:val="none" w:sz="0" w:space="0" w:color="auto"/>
              </w:divBdr>
              <w:divsChild>
                <w:div w:id="742877283">
                  <w:marLeft w:val="0"/>
                  <w:marRight w:val="0"/>
                  <w:marTop w:val="0"/>
                  <w:marBottom w:val="0"/>
                  <w:divBdr>
                    <w:top w:val="none" w:sz="0" w:space="0" w:color="auto"/>
                    <w:left w:val="none" w:sz="0" w:space="0" w:color="auto"/>
                    <w:bottom w:val="none" w:sz="0" w:space="0" w:color="auto"/>
                    <w:right w:val="none" w:sz="0" w:space="0" w:color="auto"/>
                  </w:divBdr>
                </w:div>
              </w:divsChild>
            </w:div>
            <w:div w:id="135148239">
              <w:marLeft w:val="0"/>
              <w:marRight w:val="0"/>
              <w:marTop w:val="0"/>
              <w:marBottom w:val="0"/>
              <w:divBdr>
                <w:top w:val="none" w:sz="0" w:space="0" w:color="auto"/>
                <w:left w:val="none" w:sz="0" w:space="0" w:color="auto"/>
                <w:bottom w:val="none" w:sz="0" w:space="0" w:color="auto"/>
                <w:right w:val="none" w:sz="0" w:space="0" w:color="auto"/>
              </w:divBdr>
            </w:div>
            <w:div w:id="1733116185">
              <w:marLeft w:val="0"/>
              <w:marRight w:val="0"/>
              <w:marTop w:val="0"/>
              <w:marBottom w:val="0"/>
              <w:divBdr>
                <w:top w:val="none" w:sz="0" w:space="0" w:color="auto"/>
                <w:left w:val="none" w:sz="0" w:space="0" w:color="auto"/>
                <w:bottom w:val="none" w:sz="0" w:space="0" w:color="auto"/>
                <w:right w:val="none" w:sz="0" w:space="0" w:color="auto"/>
              </w:divBdr>
              <w:divsChild>
                <w:div w:id="1006635923">
                  <w:marLeft w:val="0"/>
                  <w:marRight w:val="0"/>
                  <w:marTop w:val="0"/>
                  <w:marBottom w:val="0"/>
                  <w:divBdr>
                    <w:top w:val="none" w:sz="0" w:space="0" w:color="auto"/>
                    <w:left w:val="none" w:sz="0" w:space="0" w:color="auto"/>
                    <w:bottom w:val="none" w:sz="0" w:space="0" w:color="auto"/>
                    <w:right w:val="none" w:sz="0" w:space="0" w:color="auto"/>
                  </w:divBdr>
                </w:div>
              </w:divsChild>
            </w:div>
            <w:div w:id="125781030">
              <w:marLeft w:val="0"/>
              <w:marRight w:val="0"/>
              <w:marTop w:val="0"/>
              <w:marBottom w:val="0"/>
              <w:divBdr>
                <w:top w:val="none" w:sz="0" w:space="0" w:color="auto"/>
                <w:left w:val="none" w:sz="0" w:space="0" w:color="auto"/>
                <w:bottom w:val="none" w:sz="0" w:space="0" w:color="auto"/>
                <w:right w:val="none" w:sz="0" w:space="0" w:color="auto"/>
              </w:divBdr>
            </w:div>
            <w:div w:id="1458571804">
              <w:marLeft w:val="0"/>
              <w:marRight w:val="0"/>
              <w:marTop w:val="0"/>
              <w:marBottom w:val="0"/>
              <w:divBdr>
                <w:top w:val="none" w:sz="0" w:space="0" w:color="auto"/>
                <w:left w:val="none" w:sz="0" w:space="0" w:color="auto"/>
                <w:bottom w:val="none" w:sz="0" w:space="0" w:color="auto"/>
                <w:right w:val="none" w:sz="0" w:space="0" w:color="auto"/>
              </w:divBdr>
              <w:divsChild>
                <w:div w:id="5253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4571">
          <w:marLeft w:val="0"/>
          <w:marRight w:val="0"/>
          <w:marTop w:val="0"/>
          <w:marBottom w:val="0"/>
          <w:divBdr>
            <w:top w:val="none" w:sz="0" w:space="0" w:color="auto"/>
            <w:left w:val="none" w:sz="0" w:space="0" w:color="auto"/>
            <w:bottom w:val="none" w:sz="0" w:space="0" w:color="auto"/>
            <w:right w:val="none" w:sz="0" w:space="0" w:color="auto"/>
          </w:divBdr>
          <w:divsChild>
            <w:div w:id="2596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8218">
      <w:bodyDiv w:val="1"/>
      <w:marLeft w:val="0"/>
      <w:marRight w:val="0"/>
      <w:marTop w:val="0"/>
      <w:marBottom w:val="0"/>
      <w:divBdr>
        <w:top w:val="none" w:sz="0" w:space="0" w:color="auto"/>
        <w:left w:val="none" w:sz="0" w:space="0" w:color="auto"/>
        <w:bottom w:val="none" w:sz="0" w:space="0" w:color="auto"/>
        <w:right w:val="none" w:sz="0" w:space="0" w:color="auto"/>
      </w:divBdr>
    </w:div>
    <w:div w:id="348801318">
      <w:bodyDiv w:val="1"/>
      <w:marLeft w:val="0"/>
      <w:marRight w:val="0"/>
      <w:marTop w:val="0"/>
      <w:marBottom w:val="0"/>
      <w:divBdr>
        <w:top w:val="none" w:sz="0" w:space="0" w:color="auto"/>
        <w:left w:val="none" w:sz="0" w:space="0" w:color="auto"/>
        <w:bottom w:val="none" w:sz="0" w:space="0" w:color="auto"/>
        <w:right w:val="none" w:sz="0" w:space="0" w:color="auto"/>
      </w:divBdr>
    </w:div>
    <w:div w:id="350449134">
      <w:bodyDiv w:val="1"/>
      <w:marLeft w:val="0"/>
      <w:marRight w:val="0"/>
      <w:marTop w:val="0"/>
      <w:marBottom w:val="0"/>
      <w:divBdr>
        <w:top w:val="none" w:sz="0" w:space="0" w:color="auto"/>
        <w:left w:val="none" w:sz="0" w:space="0" w:color="auto"/>
        <w:bottom w:val="none" w:sz="0" w:space="0" w:color="auto"/>
        <w:right w:val="none" w:sz="0" w:space="0" w:color="auto"/>
      </w:divBdr>
    </w:div>
    <w:div w:id="351423707">
      <w:bodyDiv w:val="1"/>
      <w:marLeft w:val="0"/>
      <w:marRight w:val="0"/>
      <w:marTop w:val="0"/>
      <w:marBottom w:val="0"/>
      <w:divBdr>
        <w:top w:val="none" w:sz="0" w:space="0" w:color="auto"/>
        <w:left w:val="none" w:sz="0" w:space="0" w:color="auto"/>
        <w:bottom w:val="none" w:sz="0" w:space="0" w:color="auto"/>
        <w:right w:val="none" w:sz="0" w:space="0" w:color="auto"/>
      </w:divBdr>
      <w:divsChild>
        <w:div w:id="454912871">
          <w:marLeft w:val="0"/>
          <w:marRight w:val="0"/>
          <w:marTop w:val="0"/>
          <w:marBottom w:val="0"/>
          <w:divBdr>
            <w:top w:val="none" w:sz="0" w:space="0" w:color="auto"/>
            <w:left w:val="none" w:sz="0" w:space="0" w:color="auto"/>
            <w:bottom w:val="none" w:sz="0" w:space="0" w:color="auto"/>
            <w:right w:val="none" w:sz="0" w:space="0" w:color="auto"/>
          </w:divBdr>
          <w:divsChild>
            <w:div w:id="957108193">
              <w:marLeft w:val="0"/>
              <w:marRight w:val="0"/>
              <w:marTop w:val="0"/>
              <w:marBottom w:val="0"/>
              <w:divBdr>
                <w:top w:val="none" w:sz="0" w:space="0" w:color="auto"/>
                <w:left w:val="none" w:sz="0" w:space="0" w:color="auto"/>
                <w:bottom w:val="none" w:sz="0" w:space="0" w:color="auto"/>
                <w:right w:val="none" w:sz="0" w:space="0" w:color="auto"/>
              </w:divBdr>
              <w:divsChild>
                <w:div w:id="1132136360">
                  <w:marLeft w:val="0"/>
                  <w:marRight w:val="0"/>
                  <w:marTop w:val="0"/>
                  <w:marBottom w:val="0"/>
                  <w:divBdr>
                    <w:top w:val="none" w:sz="0" w:space="0" w:color="auto"/>
                    <w:left w:val="none" w:sz="0" w:space="0" w:color="auto"/>
                    <w:bottom w:val="none" w:sz="0" w:space="0" w:color="auto"/>
                    <w:right w:val="none" w:sz="0" w:space="0" w:color="auto"/>
                  </w:divBdr>
                  <w:divsChild>
                    <w:div w:id="732389167">
                      <w:marLeft w:val="0"/>
                      <w:marRight w:val="0"/>
                      <w:marTop w:val="0"/>
                      <w:marBottom w:val="0"/>
                      <w:divBdr>
                        <w:top w:val="none" w:sz="0" w:space="0" w:color="auto"/>
                        <w:left w:val="none" w:sz="0" w:space="0" w:color="auto"/>
                        <w:bottom w:val="none" w:sz="0" w:space="0" w:color="auto"/>
                        <w:right w:val="none" w:sz="0" w:space="0" w:color="auto"/>
                      </w:divBdr>
                      <w:divsChild>
                        <w:div w:id="15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0962">
          <w:marLeft w:val="0"/>
          <w:marRight w:val="0"/>
          <w:marTop w:val="0"/>
          <w:marBottom w:val="0"/>
          <w:divBdr>
            <w:top w:val="none" w:sz="0" w:space="0" w:color="auto"/>
            <w:left w:val="none" w:sz="0" w:space="0" w:color="auto"/>
            <w:bottom w:val="none" w:sz="0" w:space="0" w:color="auto"/>
            <w:right w:val="none" w:sz="0" w:space="0" w:color="auto"/>
          </w:divBdr>
          <w:divsChild>
            <w:div w:id="1366902138">
              <w:marLeft w:val="0"/>
              <w:marRight w:val="0"/>
              <w:marTop w:val="0"/>
              <w:marBottom w:val="0"/>
              <w:divBdr>
                <w:top w:val="none" w:sz="0" w:space="0" w:color="auto"/>
                <w:left w:val="none" w:sz="0" w:space="0" w:color="auto"/>
                <w:bottom w:val="none" w:sz="0" w:space="0" w:color="auto"/>
                <w:right w:val="none" w:sz="0" w:space="0" w:color="auto"/>
              </w:divBdr>
              <w:divsChild>
                <w:div w:id="1484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5990">
      <w:bodyDiv w:val="1"/>
      <w:marLeft w:val="0"/>
      <w:marRight w:val="0"/>
      <w:marTop w:val="0"/>
      <w:marBottom w:val="0"/>
      <w:divBdr>
        <w:top w:val="none" w:sz="0" w:space="0" w:color="auto"/>
        <w:left w:val="none" w:sz="0" w:space="0" w:color="auto"/>
        <w:bottom w:val="none" w:sz="0" w:space="0" w:color="auto"/>
        <w:right w:val="none" w:sz="0" w:space="0" w:color="auto"/>
      </w:divBdr>
    </w:div>
    <w:div w:id="353270646">
      <w:bodyDiv w:val="1"/>
      <w:marLeft w:val="0"/>
      <w:marRight w:val="0"/>
      <w:marTop w:val="0"/>
      <w:marBottom w:val="0"/>
      <w:divBdr>
        <w:top w:val="none" w:sz="0" w:space="0" w:color="auto"/>
        <w:left w:val="none" w:sz="0" w:space="0" w:color="auto"/>
        <w:bottom w:val="none" w:sz="0" w:space="0" w:color="auto"/>
        <w:right w:val="none" w:sz="0" w:space="0" w:color="auto"/>
      </w:divBdr>
    </w:div>
    <w:div w:id="354889790">
      <w:bodyDiv w:val="1"/>
      <w:marLeft w:val="0"/>
      <w:marRight w:val="0"/>
      <w:marTop w:val="0"/>
      <w:marBottom w:val="0"/>
      <w:divBdr>
        <w:top w:val="none" w:sz="0" w:space="0" w:color="auto"/>
        <w:left w:val="none" w:sz="0" w:space="0" w:color="auto"/>
        <w:bottom w:val="none" w:sz="0" w:space="0" w:color="auto"/>
        <w:right w:val="none" w:sz="0" w:space="0" w:color="auto"/>
      </w:divBdr>
    </w:div>
    <w:div w:id="361830823">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sChild>
        <w:div w:id="1945991050">
          <w:marLeft w:val="0"/>
          <w:marRight w:val="0"/>
          <w:marTop w:val="0"/>
          <w:marBottom w:val="0"/>
          <w:divBdr>
            <w:top w:val="none" w:sz="0" w:space="0" w:color="auto"/>
            <w:left w:val="none" w:sz="0" w:space="0" w:color="auto"/>
            <w:bottom w:val="none" w:sz="0" w:space="0" w:color="auto"/>
            <w:right w:val="none" w:sz="0" w:space="0" w:color="auto"/>
          </w:divBdr>
          <w:divsChild>
            <w:div w:id="888685606">
              <w:marLeft w:val="0"/>
              <w:marRight w:val="0"/>
              <w:marTop w:val="0"/>
              <w:marBottom w:val="0"/>
              <w:divBdr>
                <w:top w:val="none" w:sz="0" w:space="0" w:color="auto"/>
                <w:left w:val="none" w:sz="0" w:space="0" w:color="auto"/>
                <w:bottom w:val="none" w:sz="0" w:space="0" w:color="auto"/>
                <w:right w:val="none" w:sz="0" w:space="0" w:color="auto"/>
              </w:divBdr>
              <w:divsChild>
                <w:div w:id="134183399">
                  <w:marLeft w:val="0"/>
                  <w:marRight w:val="0"/>
                  <w:marTop w:val="0"/>
                  <w:marBottom w:val="0"/>
                  <w:divBdr>
                    <w:top w:val="none" w:sz="0" w:space="0" w:color="auto"/>
                    <w:left w:val="none" w:sz="0" w:space="0" w:color="auto"/>
                    <w:bottom w:val="none" w:sz="0" w:space="0" w:color="auto"/>
                    <w:right w:val="none" w:sz="0" w:space="0" w:color="auto"/>
                  </w:divBdr>
                  <w:divsChild>
                    <w:div w:id="2107726187">
                      <w:marLeft w:val="0"/>
                      <w:marRight w:val="0"/>
                      <w:marTop w:val="0"/>
                      <w:marBottom w:val="0"/>
                      <w:divBdr>
                        <w:top w:val="none" w:sz="0" w:space="0" w:color="auto"/>
                        <w:left w:val="none" w:sz="0" w:space="0" w:color="auto"/>
                        <w:bottom w:val="none" w:sz="0" w:space="0" w:color="auto"/>
                        <w:right w:val="none" w:sz="0" w:space="0" w:color="auto"/>
                      </w:divBdr>
                      <w:divsChild>
                        <w:div w:id="6681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94199">
      <w:bodyDiv w:val="1"/>
      <w:marLeft w:val="0"/>
      <w:marRight w:val="0"/>
      <w:marTop w:val="0"/>
      <w:marBottom w:val="0"/>
      <w:divBdr>
        <w:top w:val="none" w:sz="0" w:space="0" w:color="auto"/>
        <w:left w:val="none" w:sz="0" w:space="0" w:color="auto"/>
        <w:bottom w:val="none" w:sz="0" w:space="0" w:color="auto"/>
        <w:right w:val="none" w:sz="0" w:space="0" w:color="auto"/>
      </w:divBdr>
      <w:divsChild>
        <w:div w:id="759251733">
          <w:marLeft w:val="0"/>
          <w:marRight w:val="0"/>
          <w:marTop w:val="0"/>
          <w:marBottom w:val="0"/>
          <w:divBdr>
            <w:top w:val="none" w:sz="0" w:space="0" w:color="auto"/>
            <w:left w:val="none" w:sz="0" w:space="0" w:color="auto"/>
            <w:bottom w:val="none" w:sz="0" w:space="0" w:color="auto"/>
            <w:right w:val="none" w:sz="0" w:space="0" w:color="auto"/>
          </w:divBdr>
        </w:div>
        <w:div w:id="1999915541">
          <w:marLeft w:val="0"/>
          <w:marRight w:val="0"/>
          <w:marTop w:val="0"/>
          <w:marBottom w:val="0"/>
          <w:divBdr>
            <w:top w:val="none" w:sz="0" w:space="0" w:color="auto"/>
            <w:left w:val="none" w:sz="0" w:space="0" w:color="auto"/>
            <w:bottom w:val="none" w:sz="0" w:space="0" w:color="auto"/>
            <w:right w:val="none" w:sz="0" w:space="0" w:color="auto"/>
          </w:divBdr>
          <w:divsChild>
            <w:div w:id="6737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2921">
      <w:bodyDiv w:val="1"/>
      <w:marLeft w:val="0"/>
      <w:marRight w:val="0"/>
      <w:marTop w:val="0"/>
      <w:marBottom w:val="0"/>
      <w:divBdr>
        <w:top w:val="none" w:sz="0" w:space="0" w:color="auto"/>
        <w:left w:val="none" w:sz="0" w:space="0" w:color="auto"/>
        <w:bottom w:val="none" w:sz="0" w:space="0" w:color="auto"/>
        <w:right w:val="none" w:sz="0" w:space="0" w:color="auto"/>
      </w:divBdr>
    </w:div>
    <w:div w:id="371417876">
      <w:bodyDiv w:val="1"/>
      <w:marLeft w:val="0"/>
      <w:marRight w:val="0"/>
      <w:marTop w:val="0"/>
      <w:marBottom w:val="0"/>
      <w:divBdr>
        <w:top w:val="none" w:sz="0" w:space="0" w:color="auto"/>
        <w:left w:val="none" w:sz="0" w:space="0" w:color="auto"/>
        <w:bottom w:val="none" w:sz="0" w:space="0" w:color="auto"/>
        <w:right w:val="none" w:sz="0" w:space="0" w:color="auto"/>
      </w:divBdr>
    </w:div>
    <w:div w:id="373046819">
      <w:bodyDiv w:val="1"/>
      <w:marLeft w:val="0"/>
      <w:marRight w:val="0"/>
      <w:marTop w:val="0"/>
      <w:marBottom w:val="0"/>
      <w:divBdr>
        <w:top w:val="none" w:sz="0" w:space="0" w:color="auto"/>
        <w:left w:val="none" w:sz="0" w:space="0" w:color="auto"/>
        <w:bottom w:val="none" w:sz="0" w:space="0" w:color="auto"/>
        <w:right w:val="none" w:sz="0" w:space="0" w:color="auto"/>
      </w:divBdr>
      <w:divsChild>
        <w:div w:id="109202698">
          <w:marLeft w:val="0"/>
          <w:marRight w:val="0"/>
          <w:marTop w:val="0"/>
          <w:marBottom w:val="0"/>
          <w:divBdr>
            <w:top w:val="none" w:sz="0" w:space="0" w:color="auto"/>
            <w:left w:val="none" w:sz="0" w:space="0" w:color="auto"/>
            <w:bottom w:val="none" w:sz="0" w:space="0" w:color="auto"/>
            <w:right w:val="none" w:sz="0" w:space="0" w:color="auto"/>
          </w:divBdr>
        </w:div>
        <w:div w:id="192890265">
          <w:marLeft w:val="0"/>
          <w:marRight w:val="0"/>
          <w:marTop w:val="0"/>
          <w:marBottom w:val="0"/>
          <w:divBdr>
            <w:top w:val="none" w:sz="0" w:space="0" w:color="auto"/>
            <w:left w:val="none" w:sz="0" w:space="0" w:color="auto"/>
            <w:bottom w:val="none" w:sz="0" w:space="0" w:color="auto"/>
            <w:right w:val="none" w:sz="0" w:space="0" w:color="auto"/>
          </w:divBdr>
        </w:div>
        <w:div w:id="398479590">
          <w:marLeft w:val="0"/>
          <w:marRight w:val="0"/>
          <w:marTop w:val="0"/>
          <w:marBottom w:val="0"/>
          <w:divBdr>
            <w:top w:val="none" w:sz="0" w:space="0" w:color="auto"/>
            <w:left w:val="none" w:sz="0" w:space="0" w:color="auto"/>
            <w:bottom w:val="none" w:sz="0" w:space="0" w:color="auto"/>
            <w:right w:val="none" w:sz="0" w:space="0" w:color="auto"/>
          </w:divBdr>
        </w:div>
        <w:div w:id="436294186">
          <w:marLeft w:val="0"/>
          <w:marRight w:val="0"/>
          <w:marTop w:val="0"/>
          <w:marBottom w:val="0"/>
          <w:divBdr>
            <w:top w:val="none" w:sz="0" w:space="0" w:color="auto"/>
            <w:left w:val="none" w:sz="0" w:space="0" w:color="auto"/>
            <w:bottom w:val="none" w:sz="0" w:space="0" w:color="auto"/>
            <w:right w:val="none" w:sz="0" w:space="0" w:color="auto"/>
          </w:divBdr>
        </w:div>
        <w:div w:id="492376922">
          <w:marLeft w:val="0"/>
          <w:marRight w:val="0"/>
          <w:marTop w:val="0"/>
          <w:marBottom w:val="0"/>
          <w:divBdr>
            <w:top w:val="none" w:sz="0" w:space="0" w:color="auto"/>
            <w:left w:val="none" w:sz="0" w:space="0" w:color="auto"/>
            <w:bottom w:val="none" w:sz="0" w:space="0" w:color="auto"/>
            <w:right w:val="none" w:sz="0" w:space="0" w:color="auto"/>
          </w:divBdr>
        </w:div>
        <w:div w:id="570040230">
          <w:marLeft w:val="0"/>
          <w:marRight w:val="0"/>
          <w:marTop w:val="0"/>
          <w:marBottom w:val="0"/>
          <w:divBdr>
            <w:top w:val="none" w:sz="0" w:space="0" w:color="auto"/>
            <w:left w:val="none" w:sz="0" w:space="0" w:color="auto"/>
            <w:bottom w:val="none" w:sz="0" w:space="0" w:color="auto"/>
            <w:right w:val="none" w:sz="0" w:space="0" w:color="auto"/>
          </w:divBdr>
        </w:div>
        <w:div w:id="632488846">
          <w:marLeft w:val="0"/>
          <w:marRight w:val="0"/>
          <w:marTop w:val="0"/>
          <w:marBottom w:val="0"/>
          <w:divBdr>
            <w:top w:val="none" w:sz="0" w:space="0" w:color="auto"/>
            <w:left w:val="none" w:sz="0" w:space="0" w:color="auto"/>
            <w:bottom w:val="none" w:sz="0" w:space="0" w:color="auto"/>
            <w:right w:val="none" w:sz="0" w:space="0" w:color="auto"/>
          </w:divBdr>
        </w:div>
        <w:div w:id="686490315">
          <w:marLeft w:val="0"/>
          <w:marRight w:val="0"/>
          <w:marTop w:val="0"/>
          <w:marBottom w:val="0"/>
          <w:divBdr>
            <w:top w:val="none" w:sz="0" w:space="0" w:color="auto"/>
            <w:left w:val="none" w:sz="0" w:space="0" w:color="auto"/>
            <w:bottom w:val="none" w:sz="0" w:space="0" w:color="auto"/>
            <w:right w:val="none" w:sz="0" w:space="0" w:color="auto"/>
          </w:divBdr>
        </w:div>
        <w:div w:id="721099826">
          <w:marLeft w:val="0"/>
          <w:marRight w:val="0"/>
          <w:marTop w:val="0"/>
          <w:marBottom w:val="0"/>
          <w:divBdr>
            <w:top w:val="none" w:sz="0" w:space="0" w:color="auto"/>
            <w:left w:val="none" w:sz="0" w:space="0" w:color="auto"/>
            <w:bottom w:val="none" w:sz="0" w:space="0" w:color="auto"/>
            <w:right w:val="none" w:sz="0" w:space="0" w:color="auto"/>
          </w:divBdr>
        </w:div>
        <w:div w:id="846016105">
          <w:marLeft w:val="0"/>
          <w:marRight w:val="0"/>
          <w:marTop w:val="0"/>
          <w:marBottom w:val="0"/>
          <w:divBdr>
            <w:top w:val="none" w:sz="0" w:space="0" w:color="auto"/>
            <w:left w:val="none" w:sz="0" w:space="0" w:color="auto"/>
            <w:bottom w:val="none" w:sz="0" w:space="0" w:color="auto"/>
            <w:right w:val="none" w:sz="0" w:space="0" w:color="auto"/>
          </w:divBdr>
        </w:div>
        <w:div w:id="900822772">
          <w:marLeft w:val="0"/>
          <w:marRight w:val="0"/>
          <w:marTop w:val="0"/>
          <w:marBottom w:val="0"/>
          <w:divBdr>
            <w:top w:val="none" w:sz="0" w:space="0" w:color="auto"/>
            <w:left w:val="none" w:sz="0" w:space="0" w:color="auto"/>
            <w:bottom w:val="none" w:sz="0" w:space="0" w:color="auto"/>
            <w:right w:val="none" w:sz="0" w:space="0" w:color="auto"/>
          </w:divBdr>
        </w:div>
        <w:div w:id="901211071">
          <w:marLeft w:val="0"/>
          <w:marRight w:val="0"/>
          <w:marTop w:val="0"/>
          <w:marBottom w:val="0"/>
          <w:divBdr>
            <w:top w:val="none" w:sz="0" w:space="0" w:color="auto"/>
            <w:left w:val="none" w:sz="0" w:space="0" w:color="auto"/>
            <w:bottom w:val="none" w:sz="0" w:space="0" w:color="auto"/>
            <w:right w:val="none" w:sz="0" w:space="0" w:color="auto"/>
          </w:divBdr>
        </w:div>
        <w:div w:id="964045638">
          <w:marLeft w:val="0"/>
          <w:marRight w:val="0"/>
          <w:marTop w:val="0"/>
          <w:marBottom w:val="0"/>
          <w:divBdr>
            <w:top w:val="none" w:sz="0" w:space="0" w:color="auto"/>
            <w:left w:val="none" w:sz="0" w:space="0" w:color="auto"/>
            <w:bottom w:val="none" w:sz="0" w:space="0" w:color="auto"/>
            <w:right w:val="none" w:sz="0" w:space="0" w:color="auto"/>
          </w:divBdr>
        </w:div>
        <w:div w:id="1113524404">
          <w:marLeft w:val="0"/>
          <w:marRight w:val="0"/>
          <w:marTop w:val="0"/>
          <w:marBottom w:val="0"/>
          <w:divBdr>
            <w:top w:val="none" w:sz="0" w:space="0" w:color="auto"/>
            <w:left w:val="none" w:sz="0" w:space="0" w:color="auto"/>
            <w:bottom w:val="none" w:sz="0" w:space="0" w:color="auto"/>
            <w:right w:val="none" w:sz="0" w:space="0" w:color="auto"/>
          </w:divBdr>
        </w:div>
        <w:div w:id="1768766445">
          <w:marLeft w:val="0"/>
          <w:marRight w:val="0"/>
          <w:marTop w:val="0"/>
          <w:marBottom w:val="0"/>
          <w:divBdr>
            <w:top w:val="none" w:sz="0" w:space="0" w:color="auto"/>
            <w:left w:val="none" w:sz="0" w:space="0" w:color="auto"/>
            <w:bottom w:val="none" w:sz="0" w:space="0" w:color="auto"/>
            <w:right w:val="none" w:sz="0" w:space="0" w:color="auto"/>
          </w:divBdr>
        </w:div>
        <w:div w:id="1947225772">
          <w:marLeft w:val="0"/>
          <w:marRight w:val="0"/>
          <w:marTop w:val="0"/>
          <w:marBottom w:val="0"/>
          <w:divBdr>
            <w:top w:val="none" w:sz="0" w:space="0" w:color="auto"/>
            <w:left w:val="none" w:sz="0" w:space="0" w:color="auto"/>
            <w:bottom w:val="none" w:sz="0" w:space="0" w:color="auto"/>
            <w:right w:val="none" w:sz="0" w:space="0" w:color="auto"/>
          </w:divBdr>
        </w:div>
        <w:div w:id="2137139210">
          <w:marLeft w:val="0"/>
          <w:marRight w:val="0"/>
          <w:marTop w:val="0"/>
          <w:marBottom w:val="0"/>
          <w:divBdr>
            <w:top w:val="none" w:sz="0" w:space="0" w:color="auto"/>
            <w:left w:val="none" w:sz="0" w:space="0" w:color="auto"/>
            <w:bottom w:val="none" w:sz="0" w:space="0" w:color="auto"/>
            <w:right w:val="none" w:sz="0" w:space="0" w:color="auto"/>
          </w:divBdr>
        </w:div>
      </w:divsChild>
    </w:div>
    <w:div w:id="373848624">
      <w:bodyDiv w:val="1"/>
      <w:marLeft w:val="0"/>
      <w:marRight w:val="0"/>
      <w:marTop w:val="0"/>
      <w:marBottom w:val="0"/>
      <w:divBdr>
        <w:top w:val="none" w:sz="0" w:space="0" w:color="auto"/>
        <w:left w:val="none" w:sz="0" w:space="0" w:color="auto"/>
        <w:bottom w:val="none" w:sz="0" w:space="0" w:color="auto"/>
        <w:right w:val="none" w:sz="0" w:space="0" w:color="auto"/>
      </w:divBdr>
    </w:div>
    <w:div w:id="374891119">
      <w:bodyDiv w:val="1"/>
      <w:marLeft w:val="0"/>
      <w:marRight w:val="0"/>
      <w:marTop w:val="0"/>
      <w:marBottom w:val="0"/>
      <w:divBdr>
        <w:top w:val="none" w:sz="0" w:space="0" w:color="auto"/>
        <w:left w:val="none" w:sz="0" w:space="0" w:color="auto"/>
        <w:bottom w:val="none" w:sz="0" w:space="0" w:color="auto"/>
        <w:right w:val="none" w:sz="0" w:space="0" w:color="auto"/>
      </w:divBdr>
      <w:divsChild>
        <w:div w:id="245967649">
          <w:marLeft w:val="0"/>
          <w:marRight w:val="0"/>
          <w:marTop w:val="0"/>
          <w:marBottom w:val="0"/>
          <w:divBdr>
            <w:top w:val="none" w:sz="0" w:space="0" w:color="auto"/>
            <w:left w:val="none" w:sz="0" w:space="0" w:color="auto"/>
            <w:bottom w:val="none" w:sz="0" w:space="0" w:color="auto"/>
            <w:right w:val="none" w:sz="0" w:space="0" w:color="auto"/>
          </w:divBdr>
        </w:div>
        <w:div w:id="875585987">
          <w:marLeft w:val="0"/>
          <w:marRight w:val="0"/>
          <w:marTop w:val="0"/>
          <w:marBottom w:val="0"/>
          <w:divBdr>
            <w:top w:val="none" w:sz="0" w:space="0" w:color="auto"/>
            <w:left w:val="none" w:sz="0" w:space="0" w:color="auto"/>
            <w:bottom w:val="none" w:sz="0" w:space="0" w:color="auto"/>
            <w:right w:val="none" w:sz="0" w:space="0" w:color="auto"/>
          </w:divBdr>
        </w:div>
      </w:divsChild>
    </w:div>
    <w:div w:id="375199247">
      <w:bodyDiv w:val="1"/>
      <w:marLeft w:val="0"/>
      <w:marRight w:val="0"/>
      <w:marTop w:val="0"/>
      <w:marBottom w:val="0"/>
      <w:divBdr>
        <w:top w:val="none" w:sz="0" w:space="0" w:color="auto"/>
        <w:left w:val="none" w:sz="0" w:space="0" w:color="auto"/>
        <w:bottom w:val="none" w:sz="0" w:space="0" w:color="auto"/>
        <w:right w:val="none" w:sz="0" w:space="0" w:color="auto"/>
      </w:divBdr>
    </w:div>
    <w:div w:id="376323737">
      <w:bodyDiv w:val="1"/>
      <w:marLeft w:val="0"/>
      <w:marRight w:val="0"/>
      <w:marTop w:val="0"/>
      <w:marBottom w:val="0"/>
      <w:divBdr>
        <w:top w:val="none" w:sz="0" w:space="0" w:color="auto"/>
        <w:left w:val="none" w:sz="0" w:space="0" w:color="auto"/>
        <w:bottom w:val="none" w:sz="0" w:space="0" w:color="auto"/>
        <w:right w:val="none" w:sz="0" w:space="0" w:color="auto"/>
      </w:divBdr>
    </w:div>
    <w:div w:id="377819405">
      <w:bodyDiv w:val="1"/>
      <w:marLeft w:val="0"/>
      <w:marRight w:val="0"/>
      <w:marTop w:val="0"/>
      <w:marBottom w:val="0"/>
      <w:divBdr>
        <w:top w:val="none" w:sz="0" w:space="0" w:color="auto"/>
        <w:left w:val="none" w:sz="0" w:space="0" w:color="auto"/>
        <w:bottom w:val="none" w:sz="0" w:space="0" w:color="auto"/>
        <w:right w:val="none" w:sz="0" w:space="0" w:color="auto"/>
      </w:divBdr>
    </w:div>
    <w:div w:id="378434950">
      <w:bodyDiv w:val="1"/>
      <w:marLeft w:val="0"/>
      <w:marRight w:val="0"/>
      <w:marTop w:val="0"/>
      <w:marBottom w:val="0"/>
      <w:divBdr>
        <w:top w:val="none" w:sz="0" w:space="0" w:color="auto"/>
        <w:left w:val="none" w:sz="0" w:space="0" w:color="auto"/>
        <w:bottom w:val="none" w:sz="0" w:space="0" w:color="auto"/>
        <w:right w:val="none" w:sz="0" w:space="0" w:color="auto"/>
      </w:divBdr>
    </w:div>
    <w:div w:id="380710885">
      <w:bodyDiv w:val="1"/>
      <w:marLeft w:val="0"/>
      <w:marRight w:val="0"/>
      <w:marTop w:val="0"/>
      <w:marBottom w:val="0"/>
      <w:divBdr>
        <w:top w:val="none" w:sz="0" w:space="0" w:color="auto"/>
        <w:left w:val="none" w:sz="0" w:space="0" w:color="auto"/>
        <w:bottom w:val="none" w:sz="0" w:space="0" w:color="auto"/>
        <w:right w:val="none" w:sz="0" w:space="0" w:color="auto"/>
      </w:divBdr>
    </w:div>
    <w:div w:id="383453434">
      <w:bodyDiv w:val="1"/>
      <w:marLeft w:val="0"/>
      <w:marRight w:val="0"/>
      <w:marTop w:val="0"/>
      <w:marBottom w:val="0"/>
      <w:divBdr>
        <w:top w:val="none" w:sz="0" w:space="0" w:color="auto"/>
        <w:left w:val="none" w:sz="0" w:space="0" w:color="auto"/>
        <w:bottom w:val="none" w:sz="0" w:space="0" w:color="auto"/>
        <w:right w:val="none" w:sz="0" w:space="0" w:color="auto"/>
      </w:divBdr>
    </w:div>
    <w:div w:id="386800243">
      <w:bodyDiv w:val="1"/>
      <w:marLeft w:val="0"/>
      <w:marRight w:val="0"/>
      <w:marTop w:val="0"/>
      <w:marBottom w:val="0"/>
      <w:divBdr>
        <w:top w:val="none" w:sz="0" w:space="0" w:color="auto"/>
        <w:left w:val="none" w:sz="0" w:space="0" w:color="auto"/>
        <w:bottom w:val="none" w:sz="0" w:space="0" w:color="auto"/>
        <w:right w:val="none" w:sz="0" w:space="0" w:color="auto"/>
      </w:divBdr>
      <w:divsChild>
        <w:div w:id="1953635265">
          <w:marLeft w:val="0"/>
          <w:marRight w:val="0"/>
          <w:marTop w:val="0"/>
          <w:marBottom w:val="0"/>
          <w:divBdr>
            <w:top w:val="none" w:sz="0" w:space="0" w:color="auto"/>
            <w:left w:val="none" w:sz="0" w:space="0" w:color="auto"/>
            <w:bottom w:val="none" w:sz="0" w:space="0" w:color="auto"/>
            <w:right w:val="none" w:sz="0" w:space="0" w:color="auto"/>
          </w:divBdr>
        </w:div>
        <w:div w:id="1022703921">
          <w:marLeft w:val="0"/>
          <w:marRight w:val="0"/>
          <w:marTop w:val="0"/>
          <w:marBottom w:val="0"/>
          <w:divBdr>
            <w:top w:val="none" w:sz="0" w:space="0" w:color="auto"/>
            <w:left w:val="none" w:sz="0" w:space="0" w:color="auto"/>
            <w:bottom w:val="none" w:sz="0" w:space="0" w:color="auto"/>
            <w:right w:val="none" w:sz="0" w:space="0" w:color="auto"/>
          </w:divBdr>
        </w:div>
        <w:div w:id="501089142">
          <w:marLeft w:val="0"/>
          <w:marRight w:val="0"/>
          <w:marTop w:val="0"/>
          <w:marBottom w:val="0"/>
          <w:divBdr>
            <w:top w:val="none" w:sz="0" w:space="0" w:color="auto"/>
            <w:left w:val="none" w:sz="0" w:space="0" w:color="auto"/>
            <w:bottom w:val="none" w:sz="0" w:space="0" w:color="auto"/>
            <w:right w:val="none" w:sz="0" w:space="0" w:color="auto"/>
          </w:divBdr>
        </w:div>
        <w:div w:id="1177381327">
          <w:marLeft w:val="0"/>
          <w:marRight w:val="0"/>
          <w:marTop w:val="0"/>
          <w:marBottom w:val="0"/>
          <w:divBdr>
            <w:top w:val="none" w:sz="0" w:space="0" w:color="auto"/>
            <w:left w:val="none" w:sz="0" w:space="0" w:color="auto"/>
            <w:bottom w:val="none" w:sz="0" w:space="0" w:color="auto"/>
            <w:right w:val="none" w:sz="0" w:space="0" w:color="auto"/>
          </w:divBdr>
        </w:div>
        <w:div w:id="1308902909">
          <w:marLeft w:val="0"/>
          <w:marRight w:val="0"/>
          <w:marTop w:val="0"/>
          <w:marBottom w:val="0"/>
          <w:divBdr>
            <w:top w:val="none" w:sz="0" w:space="0" w:color="auto"/>
            <w:left w:val="none" w:sz="0" w:space="0" w:color="auto"/>
            <w:bottom w:val="none" w:sz="0" w:space="0" w:color="auto"/>
            <w:right w:val="none" w:sz="0" w:space="0" w:color="auto"/>
          </w:divBdr>
        </w:div>
        <w:div w:id="80876273">
          <w:marLeft w:val="0"/>
          <w:marRight w:val="0"/>
          <w:marTop w:val="0"/>
          <w:marBottom w:val="0"/>
          <w:divBdr>
            <w:top w:val="none" w:sz="0" w:space="0" w:color="auto"/>
            <w:left w:val="none" w:sz="0" w:space="0" w:color="auto"/>
            <w:bottom w:val="none" w:sz="0" w:space="0" w:color="auto"/>
            <w:right w:val="none" w:sz="0" w:space="0" w:color="auto"/>
          </w:divBdr>
        </w:div>
        <w:div w:id="640114779">
          <w:marLeft w:val="0"/>
          <w:marRight w:val="0"/>
          <w:marTop w:val="0"/>
          <w:marBottom w:val="0"/>
          <w:divBdr>
            <w:top w:val="none" w:sz="0" w:space="0" w:color="auto"/>
            <w:left w:val="none" w:sz="0" w:space="0" w:color="auto"/>
            <w:bottom w:val="none" w:sz="0" w:space="0" w:color="auto"/>
            <w:right w:val="none" w:sz="0" w:space="0" w:color="auto"/>
          </w:divBdr>
        </w:div>
        <w:div w:id="431707074">
          <w:marLeft w:val="0"/>
          <w:marRight w:val="0"/>
          <w:marTop w:val="0"/>
          <w:marBottom w:val="0"/>
          <w:divBdr>
            <w:top w:val="none" w:sz="0" w:space="0" w:color="auto"/>
            <w:left w:val="none" w:sz="0" w:space="0" w:color="auto"/>
            <w:bottom w:val="none" w:sz="0" w:space="0" w:color="auto"/>
            <w:right w:val="none" w:sz="0" w:space="0" w:color="auto"/>
          </w:divBdr>
        </w:div>
        <w:div w:id="1491485780">
          <w:marLeft w:val="0"/>
          <w:marRight w:val="0"/>
          <w:marTop w:val="0"/>
          <w:marBottom w:val="0"/>
          <w:divBdr>
            <w:top w:val="none" w:sz="0" w:space="0" w:color="auto"/>
            <w:left w:val="none" w:sz="0" w:space="0" w:color="auto"/>
            <w:bottom w:val="none" w:sz="0" w:space="0" w:color="auto"/>
            <w:right w:val="none" w:sz="0" w:space="0" w:color="auto"/>
          </w:divBdr>
        </w:div>
        <w:div w:id="1946647969">
          <w:marLeft w:val="0"/>
          <w:marRight w:val="0"/>
          <w:marTop w:val="0"/>
          <w:marBottom w:val="0"/>
          <w:divBdr>
            <w:top w:val="none" w:sz="0" w:space="0" w:color="auto"/>
            <w:left w:val="none" w:sz="0" w:space="0" w:color="auto"/>
            <w:bottom w:val="none" w:sz="0" w:space="0" w:color="auto"/>
            <w:right w:val="none" w:sz="0" w:space="0" w:color="auto"/>
          </w:divBdr>
        </w:div>
        <w:div w:id="759107094">
          <w:marLeft w:val="0"/>
          <w:marRight w:val="0"/>
          <w:marTop w:val="0"/>
          <w:marBottom w:val="0"/>
          <w:divBdr>
            <w:top w:val="none" w:sz="0" w:space="0" w:color="auto"/>
            <w:left w:val="none" w:sz="0" w:space="0" w:color="auto"/>
            <w:bottom w:val="none" w:sz="0" w:space="0" w:color="auto"/>
            <w:right w:val="none" w:sz="0" w:space="0" w:color="auto"/>
          </w:divBdr>
        </w:div>
        <w:div w:id="1787847577">
          <w:marLeft w:val="0"/>
          <w:marRight w:val="0"/>
          <w:marTop w:val="0"/>
          <w:marBottom w:val="0"/>
          <w:divBdr>
            <w:top w:val="none" w:sz="0" w:space="0" w:color="auto"/>
            <w:left w:val="none" w:sz="0" w:space="0" w:color="auto"/>
            <w:bottom w:val="none" w:sz="0" w:space="0" w:color="auto"/>
            <w:right w:val="none" w:sz="0" w:space="0" w:color="auto"/>
          </w:divBdr>
        </w:div>
        <w:div w:id="97870421">
          <w:marLeft w:val="0"/>
          <w:marRight w:val="0"/>
          <w:marTop w:val="0"/>
          <w:marBottom w:val="0"/>
          <w:divBdr>
            <w:top w:val="none" w:sz="0" w:space="0" w:color="auto"/>
            <w:left w:val="none" w:sz="0" w:space="0" w:color="auto"/>
            <w:bottom w:val="none" w:sz="0" w:space="0" w:color="auto"/>
            <w:right w:val="none" w:sz="0" w:space="0" w:color="auto"/>
          </w:divBdr>
        </w:div>
        <w:div w:id="1810172371">
          <w:marLeft w:val="0"/>
          <w:marRight w:val="0"/>
          <w:marTop w:val="0"/>
          <w:marBottom w:val="0"/>
          <w:divBdr>
            <w:top w:val="none" w:sz="0" w:space="0" w:color="auto"/>
            <w:left w:val="none" w:sz="0" w:space="0" w:color="auto"/>
            <w:bottom w:val="none" w:sz="0" w:space="0" w:color="auto"/>
            <w:right w:val="none" w:sz="0" w:space="0" w:color="auto"/>
          </w:divBdr>
        </w:div>
        <w:div w:id="1536885234">
          <w:marLeft w:val="0"/>
          <w:marRight w:val="0"/>
          <w:marTop w:val="0"/>
          <w:marBottom w:val="0"/>
          <w:divBdr>
            <w:top w:val="none" w:sz="0" w:space="0" w:color="auto"/>
            <w:left w:val="none" w:sz="0" w:space="0" w:color="auto"/>
            <w:bottom w:val="none" w:sz="0" w:space="0" w:color="auto"/>
            <w:right w:val="none" w:sz="0" w:space="0" w:color="auto"/>
          </w:divBdr>
        </w:div>
        <w:div w:id="748423815">
          <w:marLeft w:val="0"/>
          <w:marRight w:val="0"/>
          <w:marTop w:val="0"/>
          <w:marBottom w:val="0"/>
          <w:divBdr>
            <w:top w:val="none" w:sz="0" w:space="0" w:color="auto"/>
            <w:left w:val="none" w:sz="0" w:space="0" w:color="auto"/>
            <w:bottom w:val="none" w:sz="0" w:space="0" w:color="auto"/>
            <w:right w:val="none" w:sz="0" w:space="0" w:color="auto"/>
          </w:divBdr>
        </w:div>
        <w:div w:id="1792431229">
          <w:marLeft w:val="0"/>
          <w:marRight w:val="0"/>
          <w:marTop w:val="0"/>
          <w:marBottom w:val="0"/>
          <w:divBdr>
            <w:top w:val="none" w:sz="0" w:space="0" w:color="auto"/>
            <w:left w:val="none" w:sz="0" w:space="0" w:color="auto"/>
            <w:bottom w:val="none" w:sz="0" w:space="0" w:color="auto"/>
            <w:right w:val="none" w:sz="0" w:space="0" w:color="auto"/>
          </w:divBdr>
        </w:div>
        <w:div w:id="1723560047">
          <w:marLeft w:val="0"/>
          <w:marRight w:val="0"/>
          <w:marTop w:val="0"/>
          <w:marBottom w:val="0"/>
          <w:divBdr>
            <w:top w:val="none" w:sz="0" w:space="0" w:color="auto"/>
            <w:left w:val="none" w:sz="0" w:space="0" w:color="auto"/>
            <w:bottom w:val="none" w:sz="0" w:space="0" w:color="auto"/>
            <w:right w:val="none" w:sz="0" w:space="0" w:color="auto"/>
          </w:divBdr>
        </w:div>
        <w:div w:id="2038893052">
          <w:marLeft w:val="0"/>
          <w:marRight w:val="0"/>
          <w:marTop w:val="0"/>
          <w:marBottom w:val="0"/>
          <w:divBdr>
            <w:top w:val="none" w:sz="0" w:space="0" w:color="auto"/>
            <w:left w:val="none" w:sz="0" w:space="0" w:color="auto"/>
            <w:bottom w:val="none" w:sz="0" w:space="0" w:color="auto"/>
            <w:right w:val="none" w:sz="0" w:space="0" w:color="auto"/>
          </w:divBdr>
        </w:div>
        <w:div w:id="572929624">
          <w:marLeft w:val="0"/>
          <w:marRight w:val="0"/>
          <w:marTop w:val="0"/>
          <w:marBottom w:val="0"/>
          <w:divBdr>
            <w:top w:val="none" w:sz="0" w:space="0" w:color="auto"/>
            <w:left w:val="none" w:sz="0" w:space="0" w:color="auto"/>
            <w:bottom w:val="none" w:sz="0" w:space="0" w:color="auto"/>
            <w:right w:val="none" w:sz="0" w:space="0" w:color="auto"/>
          </w:divBdr>
        </w:div>
        <w:div w:id="1768501722">
          <w:marLeft w:val="0"/>
          <w:marRight w:val="0"/>
          <w:marTop w:val="0"/>
          <w:marBottom w:val="0"/>
          <w:divBdr>
            <w:top w:val="none" w:sz="0" w:space="0" w:color="auto"/>
            <w:left w:val="none" w:sz="0" w:space="0" w:color="auto"/>
            <w:bottom w:val="none" w:sz="0" w:space="0" w:color="auto"/>
            <w:right w:val="none" w:sz="0" w:space="0" w:color="auto"/>
          </w:divBdr>
        </w:div>
      </w:divsChild>
    </w:div>
    <w:div w:id="388040808">
      <w:bodyDiv w:val="1"/>
      <w:marLeft w:val="0"/>
      <w:marRight w:val="0"/>
      <w:marTop w:val="0"/>
      <w:marBottom w:val="0"/>
      <w:divBdr>
        <w:top w:val="none" w:sz="0" w:space="0" w:color="auto"/>
        <w:left w:val="none" w:sz="0" w:space="0" w:color="auto"/>
        <w:bottom w:val="none" w:sz="0" w:space="0" w:color="auto"/>
        <w:right w:val="none" w:sz="0" w:space="0" w:color="auto"/>
      </w:divBdr>
      <w:divsChild>
        <w:div w:id="1014572492">
          <w:marLeft w:val="0"/>
          <w:marRight w:val="0"/>
          <w:marTop w:val="0"/>
          <w:marBottom w:val="0"/>
          <w:divBdr>
            <w:top w:val="none" w:sz="0" w:space="0" w:color="auto"/>
            <w:left w:val="none" w:sz="0" w:space="0" w:color="auto"/>
            <w:bottom w:val="none" w:sz="0" w:space="0" w:color="auto"/>
            <w:right w:val="none" w:sz="0" w:space="0" w:color="auto"/>
          </w:divBdr>
          <w:divsChild>
            <w:div w:id="1713312167">
              <w:marLeft w:val="0"/>
              <w:marRight w:val="0"/>
              <w:marTop w:val="0"/>
              <w:marBottom w:val="0"/>
              <w:divBdr>
                <w:top w:val="none" w:sz="0" w:space="0" w:color="auto"/>
                <w:left w:val="none" w:sz="0" w:space="0" w:color="auto"/>
                <w:bottom w:val="none" w:sz="0" w:space="0" w:color="auto"/>
                <w:right w:val="none" w:sz="0" w:space="0" w:color="auto"/>
              </w:divBdr>
              <w:divsChild>
                <w:div w:id="877087708">
                  <w:marLeft w:val="0"/>
                  <w:marRight w:val="0"/>
                  <w:marTop w:val="0"/>
                  <w:marBottom w:val="0"/>
                  <w:divBdr>
                    <w:top w:val="none" w:sz="0" w:space="0" w:color="auto"/>
                    <w:left w:val="none" w:sz="0" w:space="0" w:color="auto"/>
                    <w:bottom w:val="none" w:sz="0" w:space="0" w:color="auto"/>
                    <w:right w:val="none" w:sz="0" w:space="0" w:color="auto"/>
                  </w:divBdr>
                  <w:divsChild>
                    <w:div w:id="787622042">
                      <w:marLeft w:val="0"/>
                      <w:marRight w:val="0"/>
                      <w:marTop w:val="0"/>
                      <w:marBottom w:val="0"/>
                      <w:divBdr>
                        <w:top w:val="none" w:sz="0" w:space="0" w:color="auto"/>
                        <w:left w:val="none" w:sz="0" w:space="0" w:color="auto"/>
                        <w:bottom w:val="none" w:sz="0" w:space="0" w:color="auto"/>
                        <w:right w:val="none" w:sz="0" w:space="0" w:color="auto"/>
                      </w:divBdr>
                    </w:div>
                    <w:div w:id="812596945">
                      <w:marLeft w:val="0"/>
                      <w:marRight w:val="0"/>
                      <w:marTop w:val="0"/>
                      <w:marBottom w:val="0"/>
                      <w:divBdr>
                        <w:top w:val="none" w:sz="0" w:space="0" w:color="auto"/>
                        <w:left w:val="none" w:sz="0" w:space="0" w:color="auto"/>
                        <w:bottom w:val="none" w:sz="0" w:space="0" w:color="auto"/>
                        <w:right w:val="none" w:sz="0" w:space="0" w:color="auto"/>
                      </w:divBdr>
                    </w:div>
                    <w:div w:id="1773740950">
                      <w:marLeft w:val="0"/>
                      <w:marRight w:val="0"/>
                      <w:marTop w:val="0"/>
                      <w:marBottom w:val="0"/>
                      <w:divBdr>
                        <w:top w:val="none" w:sz="0" w:space="0" w:color="auto"/>
                        <w:left w:val="none" w:sz="0" w:space="0" w:color="auto"/>
                        <w:bottom w:val="none" w:sz="0" w:space="0" w:color="auto"/>
                        <w:right w:val="none" w:sz="0" w:space="0" w:color="auto"/>
                      </w:divBdr>
                      <w:divsChild>
                        <w:div w:id="275019423">
                          <w:marLeft w:val="0"/>
                          <w:marRight w:val="0"/>
                          <w:marTop w:val="0"/>
                          <w:marBottom w:val="0"/>
                          <w:divBdr>
                            <w:top w:val="none" w:sz="0" w:space="0" w:color="auto"/>
                            <w:left w:val="none" w:sz="0" w:space="0" w:color="auto"/>
                            <w:bottom w:val="none" w:sz="0" w:space="0" w:color="auto"/>
                            <w:right w:val="none" w:sz="0" w:space="0" w:color="auto"/>
                          </w:divBdr>
                          <w:divsChild>
                            <w:div w:id="1884097317">
                              <w:marLeft w:val="0"/>
                              <w:marRight w:val="0"/>
                              <w:marTop w:val="0"/>
                              <w:marBottom w:val="0"/>
                              <w:divBdr>
                                <w:top w:val="none" w:sz="0" w:space="0" w:color="auto"/>
                                <w:left w:val="none" w:sz="0" w:space="0" w:color="auto"/>
                                <w:bottom w:val="none" w:sz="0" w:space="0" w:color="auto"/>
                                <w:right w:val="none" w:sz="0" w:space="0" w:color="auto"/>
                              </w:divBdr>
                            </w:div>
                          </w:divsChild>
                        </w:div>
                        <w:div w:id="818378046">
                          <w:marLeft w:val="0"/>
                          <w:marRight w:val="0"/>
                          <w:marTop w:val="0"/>
                          <w:marBottom w:val="0"/>
                          <w:divBdr>
                            <w:top w:val="none" w:sz="0" w:space="0" w:color="auto"/>
                            <w:left w:val="none" w:sz="0" w:space="0" w:color="auto"/>
                            <w:bottom w:val="none" w:sz="0" w:space="0" w:color="auto"/>
                            <w:right w:val="none" w:sz="0" w:space="0" w:color="auto"/>
                          </w:divBdr>
                          <w:divsChild>
                            <w:div w:id="609505837">
                              <w:marLeft w:val="0"/>
                              <w:marRight w:val="0"/>
                              <w:marTop w:val="0"/>
                              <w:marBottom w:val="0"/>
                              <w:divBdr>
                                <w:top w:val="none" w:sz="0" w:space="0" w:color="auto"/>
                                <w:left w:val="none" w:sz="0" w:space="0" w:color="auto"/>
                                <w:bottom w:val="none" w:sz="0" w:space="0" w:color="auto"/>
                                <w:right w:val="none" w:sz="0" w:space="0" w:color="auto"/>
                              </w:divBdr>
                            </w:div>
                            <w:div w:id="978530116">
                              <w:marLeft w:val="0"/>
                              <w:marRight w:val="0"/>
                              <w:marTop w:val="0"/>
                              <w:marBottom w:val="0"/>
                              <w:divBdr>
                                <w:top w:val="none" w:sz="0" w:space="0" w:color="auto"/>
                                <w:left w:val="none" w:sz="0" w:space="0" w:color="auto"/>
                                <w:bottom w:val="none" w:sz="0" w:space="0" w:color="auto"/>
                                <w:right w:val="none" w:sz="0" w:space="0" w:color="auto"/>
                              </w:divBdr>
                            </w:div>
                          </w:divsChild>
                        </w:div>
                        <w:div w:id="1127234052">
                          <w:marLeft w:val="0"/>
                          <w:marRight w:val="0"/>
                          <w:marTop w:val="0"/>
                          <w:marBottom w:val="0"/>
                          <w:divBdr>
                            <w:top w:val="none" w:sz="0" w:space="0" w:color="auto"/>
                            <w:left w:val="none" w:sz="0" w:space="0" w:color="auto"/>
                            <w:bottom w:val="none" w:sz="0" w:space="0" w:color="auto"/>
                            <w:right w:val="none" w:sz="0" w:space="0" w:color="auto"/>
                          </w:divBdr>
                          <w:divsChild>
                            <w:div w:id="220024716">
                              <w:marLeft w:val="0"/>
                              <w:marRight w:val="0"/>
                              <w:marTop w:val="0"/>
                              <w:marBottom w:val="0"/>
                              <w:divBdr>
                                <w:top w:val="none" w:sz="0" w:space="0" w:color="auto"/>
                                <w:left w:val="none" w:sz="0" w:space="0" w:color="auto"/>
                                <w:bottom w:val="none" w:sz="0" w:space="0" w:color="auto"/>
                                <w:right w:val="none" w:sz="0" w:space="0" w:color="auto"/>
                              </w:divBdr>
                            </w:div>
                            <w:div w:id="1768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486">
          <w:marLeft w:val="0"/>
          <w:marRight w:val="0"/>
          <w:marTop w:val="0"/>
          <w:marBottom w:val="0"/>
          <w:divBdr>
            <w:top w:val="none" w:sz="0" w:space="0" w:color="auto"/>
            <w:left w:val="none" w:sz="0" w:space="0" w:color="auto"/>
            <w:bottom w:val="none" w:sz="0" w:space="0" w:color="auto"/>
            <w:right w:val="none" w:sz="0" w:space="0" w:color="auto"/>
          </w:divBdr>
        </w:div>
      </w:divsChild>
    </w:div>
    <w:div w:id="388385439">
      <w:bodyDiv w:val="1"/>
      <w:marLeft w:val="0"/>
      <w:marRight w:val="0"/>
      <w:marTop w:val="0"/>
      <w:marBottom w:val="0"/>
      <w:divBdr>
        <w:top w:val="none" w:sz="0" w:space="0" w:color="auto"/>
        <w:left w:val="none" w:sz="0" w:space="0" w:color="auto"/>
        <w:bottom w:val="none" w:sz="0" w:space="0" w:color="auto"/>
        <w:right w:val="none" w:sz="0" w:space="0" w:color="auto"/>
      </w:divBdr>
      <w:divsChild>
        <w:div w:id="250773132">
          <w:marLeft w:val="0"/>
          <w:marRight w:val="0"/>
          <w:marTop w:val="0"/>
          <w:marBottom w:val="0"/>
          <w:divBdr>
            <w:top w:val="none" w:sz="0" w:space="0" w:color="auto"/>
            <w:left w:val="none" w:sz="0" w:space="0" w:color="auto"/>
            <w:bottom w:val="none" w:sz="0" w:space="0" w:color="auto"/>
            <w:right w:val="none" w:sz="0" w:space="0" w:color="auto"/>
          </w:divBdr>
        </w:div>
        <w:div w:id="289556778">
          <w:marLeft w:val="0"/>
          <w:marRight w:val="0"/>
          <w:marTop w:val="0"/>
          <w:marBottom w:val="0"/>
          <w:divBdr>
            <w:top w:val="none" w:sz="0" w:space="0" w:color="auto"/>
            <w:left w:val="none" w:sz="0" w:space="0" w:color="auto"/>
            <w:bottom w:val="none" w:sz="0" w:space="0" w:color="auto"/>
            <w:right w:val="none" w:sz="0" w:space="0" w:color="auto"/>
          </w:divBdr>
        </w:div>
        <w:div w:id="631518145">
          <w:marLeft w:val="0"/>
          <w:marRight w:val="0"/>
          <w:marTop w:val="0"/>
          <w:marBottom w:val="0"/>
          <w:divBdr>
            <w:top w:val="none" w:sz="0" w:space="0" w:color="auto"/>
            <w:left w:val="none" w:sz="0" w:space="0" w:color="auto"/>
            <w:bottom w:val="none" w:sz="0" w:space="0" w:color="auto"/>
            <w:right w:val="none" w:sz="0" w:space="0" w:color="auto"/>
          </w:divBdr>
        </w:div>
        <w:div w:id="1122268827">
          <w:marLeft w:val="0"/>
          <w:marRight w:val="0"/>
          <w:marTop w:val="0"/>
          <w:marBottom w:val="0"/>
          <w:divBdr>
            <w:top w:val="none" w:sz="0" w:space="0" w:color="auto"/>
            <w:left w:val="none" w:sz="0" w:space="0" w:color="auto"/>
            <w:bottom w:val="none" w:sz="0" w:space="0" w:color="auto"/>
            <w:right w:val="none" w:sz="0" w:space="0" w:color="auto"/>
          </w:divBdr>
        </w:div>
        <w:div w:id="1178619413">
          <w:marLeft w:val="0"/>
          <w:marRight w:val="0"/>
          <w:marTop w:val="0"/>
          <w:marBottom w:val="0"/>
          <w:divBdr>
            <w:top w:val="none" w:sz="0" w:space="0" w:color="auto"/>
            <w:left w:val="none" w:sz="0" w:space="0" w:color="auto"/>
            <w:bottom w:val="none" w:sz="0" w:space="0" w:color="auto"/>
            <w:right w:val="none" w:sz="0" w:space="0" w:color="auto"/>
          </w:divBdr>
        </w:div>
        <w:div w:id="1252080592">
          <w:marLeft w:val="0"/>
          <w:marRight w:val="0"/>
          <w:marTop w:val="0"/>
          <w:marBottom w:val="0"/>
          <w:divBdr>
            <w:top w:val="none" w:sz="0" w:space="0" w:color="auto"/>
            <w:left w:val="none" w:sz="0" w:space="0" w:color="auto"/>
            <w:bottom w:val="none" w:sz="0" w:space="0" w:color="auto"/>
            <w:right w:val="none" w:sz="0" w:space="0" w:color="auto"/>
          </w:divBdr>
        </w:div>
        <w:div w:id="1624650633">
          <w:marLeft w:val="0"/>
          <w:marRight w:val="0"/>
          <w:marTop w:val="0"/>
          <w:marBottom w:val="0"/>
          <w:divBdr>
            <w:top w:val="none" w:sz="0" w:space="0" w:color="auto"/>
            <w:left w:val="none" w:sz="0" w:space="0" w:color="auto"/>
            <w:bottom w:val="none" w:sz="0" w:space="0" w:color="auto"/>
            <w:right w:val="none" w:sz="0" w:space="0" w:color="auto"/>
          </w:divBdr>
        </w:div>
        <w:div w:id="1627393661">
          <w:marLeft w:val="0"/>
          <w:marRight w:val="0"/>
          <w:marTop w:val="0"/>
          <w:marBottom w:val="0"/>
          <w:divBdr>
            <w:top w:val="none" w:sz="0" w:space="0" w:color="auto"/>
            <w:left w:val="none" w:sz="0" w:space="0" w:color="auto"/>
            <w:bottom w:val="none" w:sz="0" w:space="0" w:color="auto"/>
            <w:right w:val="none" w:sz="0" w:space="0" w:color="auto"/>
          </w:divBdr>
        </w:div>
        <w:div w:id="1933006737">
          <w:marLeft w:val="0"/>
          <w:marRight w:val="0"/>
          <w:marTop w:val="0"/>
          <w:marBottom w:val="0"/>
          <w:divBdr>
            <w:top w:val="none" w:sz="0" w:space="0" w:color="auto"/>
            <w:left w:val="none" w:sz="0" w:space="0" w:color="auto"/>
            <w:bottom w:val="none" w:sz="0" w:space="0" w:color="auto"/>
            <w:right w:val="none" w:sz="0" w:space="0" w:color="auto"/>
          </w:divBdr>
        </w:div>
        <w:div w:id="2020692891">
          <w:marLeft w:val="0"/>
          <w:marRight w:val="0"/>
          <w:marTop w:val="0"/>
          <w:marBottom w:val="0"/>
          <w:divBdr>
            <w:top w:val="none" w:sz="0" w:space="0" w:color="auto"/>
            <w:left w:val="none" w:sz="0" w:space="0" w:color="auto"/>
            <w:bottom w:val="none" w:sz="0" w:space="0" w:color="auto"/>
            <w:right w:val="none" w:sz="0" w:space="0" w:color="auto"/>
          </w:divBdr>
        </w:div>
        <w:div w:id="2118913481">
          <w:marLeft w:val="0"/>
          <w:marRight w:val="0"/>
          <w:marTop w:val="0"/>
          <w:marBottom w:val="0"/>
          <w:divBdr>
            <w:top w:val="none" w:sz="0" w:space="0" w:color="auto"/>
            <w:left w:val="none" w:sz="0" w:space="0" w:color="auto"/>
            <w:bottom w:val="none" w:sz="0" w:space="0" w:color="auto"/>
            <w:right w:val="none" w:sz="0" w:space="0" w:color="auto"/>
          </w:divBdr>
        </w:div>
      </w:divsChild>
    </w:div>
    <w:div w:id="388765783">
      <w:bodyDiv w:val="1"/>
      <w:marLeft w:val="0"/>
      <w:marRight w:val="0"/>
      <w:marTop w:val="0"/>
      <w:marBottom w:val="0"/>
      <w:divBdr>
        <w:top w:val="none" w:sz="0" w:space="0" w:color="auto"/>
        <w:left w:val="none" w:sz="0" w:space="0" w:color="auto"/>
        <w:bottom w:val="none" w:sz="0" w:space="0" w:color="auto"/>
        <w:right w:val="none" w:sz="0" w:space="0" w:color="auto"/>
      </w:divBdr>
    </w:div>
    <w:div w:id="389302293">
      <w:bodyDiv w:val="1"/>
      <w:marLeft w:val="0"/>
      <w:marRight w:val="0"/>
      <w:marTop w:val="0"/>
      <w:marBottom w:val="0"/>
      <w:divBdr>
        <w:top w:val="none" w:sz="0" w:space="0" w:color="auto"/>
        <w:left w:val="none" w:sz="0" w:space="0" w:color="auto"/>
        <w:bottom w:val="none" w:sz="0" w:space="0" w:color="auto"/>
        <w:right w:val="none" w:sz="0" w:space="0" w:color="auto"/>
      </w:divBdr>
    </w:div>
    <w:div w:id="390034231">
      <w:bodyDiv w:val="1"/>
      <w:marLeft w:val="0"/>
      <w:marRight w:val="0"/>
      <w:marTop w:val="0"/>
      <w:marBottom w:val="0"/>
      <w:divBdr>
        <w:top w:val="none" w:sz="0" w:space="0" w:color="auto"/>
        <w:left w:val="none" w:sz="0" w:space="0" w:color="auto"/>
        <w:bottom w:val="none" w:sz="0" w:space="0" w:color="auto"/>
        <w:right w:val="none" w:sz="0" w:space="0" w:color="auto"/>
      </w:divBdr>
    </w:div>
    <w:div w:id="390737085">
      <w:bodyDiv w:val="1"/>
      <w:marLeft w:val="0"/>
      <w:marRight w:val="0"/>
      <w:marTop w:val="0"/>
      <w:marBottom w:val="0"/>
      <w:divBdr>
        <w:top w:val="none" w:sz="0" w:space="0" w:color="auto"/>
        <w:left w:val="none" w:sz="0" w:space="0" w:color="auto"/>
        <w:bottom w:val="none" w:sz="0" w:space="0" w:color="auto"/>
        <w:right w:val="none" w:sz="0" w:space="0" w:color="auto"/>
      </w:divBdr>
      <w:divsChild>
        <w:div w:id="1973560089">
          <w:marLeft w:val="0"/>
          <w:marRight w:val="0"/>
          <w:marTop w:val="0"/>
          <w:marBottom w:val="0"/>
          <w:divBdr>
            <w:top w:val="none" w:sz="0" w:space="0" w:color="auto"/>
            <w:left w:val="none" w:sz="0" w:space="0" w:color="auto"/>
            <w:bottom w:val="none" w:sz="0" w:space="0" w:color="auto"/>
            <w:right w:val="none" w:sz="0" w:space="0" w:color="auto"/>
          </w:divBdr>
        </w:div>
      </w:divsChild>
    </w:div>
    <w:div w:id="392432171">
      <w:bodyDiv w:val="1"/>
      <w:marLeft w:val="0"/>
      <w:marRight w:val="0"/>
      <w:marTop w:val="0"/>
      <w:marBottom w:val="0"/>
      <w:divBdr>
        <w:top w:val="none" w:sz="0" w:space="0" w:color="auto"/>
        <w:left w:val="none" w:sz="0" w:space="0" w:color="auto"/>
        <w:bottom w:val="none" w:sz="0" w:space="0" w:color="auto"/>
        <w:right w:val="none" w:sz="0" w:space="0" w:color="auto"/>
      </w:divBdr>
    </w:div>
    <w:div w:id="397748415">
      <w:bodyDiv w:val="1"/>
      <w:marLeft w:val="0"/>
      <w:marRight w:val="0"/>
      <w:marTop w:val="0"/>
      <w:marBottom w:val="0"/>
      <w:divBdr>
        <w:top w:val="none" w:sz="0" w:space="0" w:color="auto"/>
        <w:left w:val="none" w:sz="0" w:space="0" w:color="auto"/>
        <w:bottom w:val="none" w:sz="0" w:space="0" w:color="auto"/>
        <w:right w:val="none" w:sz="0" w:space="0" w:color="auto"/>
      </w:divBdr>
    </w:div>
    <w:div w:id="399522914">
      <w:bodyDiv w:val="1"/>
      <w:marLeft w:val="0"/>
      <w:marRight w:val="0"/>
      <w:marTop w:val="0"/>
      <w:marBottom w:val="0"/>
      <w:divBdr>
        <w:top w:val="none" w:sz="0" w:space="0" w:color="auto"/>
        <w:left w:val="none" w:sz="0" w:space="0" w:color="auto"/>
        <w:bottom w:val="none" w:sz="0" w:space="0" w:color="auto"/>
        <w:right w:val="none" w:sz="0" w:space="0" w:color="auto"/>
      </w:divBdr>
      <w:divsChild>
        <w:div w:id="1304385043">
          <w:marLeft w:val="0"/>
          <w:marRight w:val="0"/>
          <w:marTop w:val="0"/>
          <w:marBottom w:val="0"/>
          <w:divBdr>
            <w:top w:val="none" w:sz="0" w:space="0" w:color="auto"/>
            <w:left w:val="none" w:sz="0" w:space="0" w:color="auto"/>
            <w:bottom w:val="none" w:sz="0" w:space="0" w:color="auto"/>
            <w:right w:val="none" w:sz="0" w:space="0" w:color="auto"/>
          </w:divBdr>
        </w:div>
        <w:div w:id="673457665">
          <w:marLeft w:val="0"/>
          <w:marRight w:val="0"/>
          <w:marTop w:val="0"/>
          <w:marBottom w:val="0"/>
          <w:divBdr>
            <w:top w:val="none" w:sz="0" w:space="0" w:color="auto"/>
            <w:left w:val="none" w:sz="0" w:space="0" w:color="auto"/>
            <w:bottom w:val="none" w:sz="0" w:space="0" w:color="auto"/>
            <w:right w:val="none" w:sz="0" w:space="0" w:color="auto"/>
          </w:divBdr>
        </w:div>
      </w:divsChild>
    </w:div>
    <w:div w:id="400105961">
      <w:bodyDiv w:val="1"/>
      <w:marLeft w:val="0"/>
      <w:marRight w:val="0"/>
      <w:marTop w:val="0"/>
      <w:marBottom w:val="0"/>
      <w:divBdr>
        <w:top w:val="none" w:sz="0" w:space="0" w:color="auto"/>
        <w:left w:val="none" w:sz="0" w:space="0" w:color="auto"/>
        <w:bottom w:val="none" w:sz="0" w:space="0" w:color="auto"/>
        <w:right w:val="none" w:sz="0" w:space="0" w:color="auto"/>
      </w:divBdr>
      <w:divsChild>
        <w:div w:id="1622415746">
          <w:marLeft w:val="0"/>
          <w:marRight w:val="0"/>
          <w:marTop w:val="0"/>
          <w:marBottom w:val="0"/>
          <w:divBdr>
            <w:top w:val="none" w:sz="0" w:space="0" w:color="auto"/>
            <w:left w:val="none" w:sz="0" w:space="0" w:color="auto"/>
            <w:bottom w:val="none" w:sz="0" w:space="0" w:color="auto"/>
            <w:right w:val="none" w:sz="0" w:space="0" w:color="auto"/>
          </w:divBdr>
        </w:div>
      </w:divsChild>
    </w:div>
    <w:div w:id="401299298">
      <w:bodyDiv w:val="1"/>
      <w:marLeft w:val="0"/>
      <w:marRight w:val="0"/>
      <w:marTop w:val="0"/>
      <w:marBottom w:val="0"/>
      <w:divBdr>
        <w:top w:val="none" w:sz="0" w:space="0" w:color="auto"/>
        <w:left w:val="none" w:sz="0" w:space="0" w:color="auto"/>
        <w:bottom w:val="none" w:sz="0" w:space="0" w:color="auto"/>
        <w:right w:val="none" w:sz="0" w:space="0" w:color="auto"/>
      </w:divBdr>
      <w:divsChild>
        <w:div w:id="1827277089">
          <w:marLeft w:val="0"/>
          <w:marRight w:val="0"/>
          <w:marTop w:val="0"/>
          <w:marBottom w:val="0"/>
          <w:divBdr>
            <w:top w:val="none" w:sz="0" w:space="0" w:color="auto"/>
            <w:left w:val="none" w:sz="0" w:space="0" w:color="auto"/>
            <w:bottom w:val="none" w:sz="0" w:space="0" w:color="auto"/>
            <w:right w:val="none" w:sz="0" w:space="0" w:color="auto"/>
          </w:divBdr>
          <w:divsChild>
            <w:div w:id="1019815818">
              <w:marLeft w:val="0"/>
              <w:marRight w:val="0"/>
              <w:marTop w:val="0"/>
              <w:marBottom w:val="0"/>
              <w:divBdr>
                <w:top w:val="none" w:sz="0" w:space="0" w:color="auto"/>
                <w:left w:val="none" w:sz="0" w:space="0" w:color="auto"/>
                <w:bottom w:val="none" w:sz="0" w:space="0" w:color="auto"/>
                <w:right w:val="none" w:sz="0" w:space="0" w:color="auto"/>
              </w:divBdr>
            </w:div>
          </w:divsChild>
        </w:div>
        <w:div w:id="1951353211">
          <w:marLeft w:val="0"/>
          <w:marRight w:val="0"/>
          <w:marTop w:val="0"/>
          <w:marBottom w:val="0"/>
          <w:divBdr>
            <w:top w:val="none" w:sz="0" w:space="0" w:color="auto"/>
            <w:left w:val="none" w:sz="0" w:space="0" w:color="auto"/>
            <w:bottom w:val="none" w:sz="0" w:space="0" w:color="auto"/>
            <w:right w:val="none" w:sz="0" w:space="0" w:color="auto"/>
          </w:divBdr>
          <w:divsChild>
            <w:div w:id="133908175">
              <w:marLeft w:val="0"/>
              <w:marRight w:val="0"/>
              <w:marTop w:val="0"/>
              <w:marBottom w:val="0"/>
              <w:divBdr>
                <w:top w:val="none" w:sz="0" w:space="0" w:color="auto"/>
                <w:left w:val="none" w:sz="0" w:space="0" w:color="auto"/>
                <w:bottom w:val="none" w:sz="0" w:space="0" w:color="auto"/>
                <w:right w:val="none" w:sz="0" w:space="0" w:color="auto"/>
              </w:divBdr>
              <w:divsChild>
                <w:div w:id="994382939">
                  <w:marLeft w:val="0"/>
                  <w:marRight w:val="0"/>
                  <w:marTop w:val="0"/>
                  <w:marBottom w:val="0"/>
                  <w:divBdr>
                    <w:top w:val="none" w:sz="0" w:space="0" w:color="auto"/>
                    <w:left w:val="none" w:sz="0" w:space="0" w:color="auto"/>
                    <w:bottom w:val="none" w:sz="0" w:space="0" w:color="auto"/>
                    <w:right w:val="none" w:sz="0" w:space="0" w:color="auto"/>
                  </w:divBdr>
                  <w:divsChild>
                    <w:div w:id="436681558">
                      <w:marLeft w:val="0"/>
                      <w:marRight w:val="0"/>
                      <w:marTop w:val="0"/>
                      <w:marBottom w:val="0"/>
                      <w:divBdr>
                        <w:top w:val="none" w:sz="0" w:space="0" w:color="auto"/>
                        <w:left w:val="none" w:sz="0" w:space="0" w:color="auto"/>
                        <w:bottom w:val="none" w:sz="0" w:space="0" w:color="auto"/>
                        <w:right w:val="none" w:sz="0" w:space="0" w:color="auto"/>
                      </w:divBdr>
                      <w:divsChild>
                        <w:div w:id="885524800">
                          <w:marLeft w:val="0"/>
                          <w:marRight w:val="0"/>
                          <w:marTop w:val="0"/>
                          <w:marBottom w:val="0"/>
                          <w:divBdr>
                            <w:top w:val="none" w:sz="0" w:space="0" w:color="auto"/>
                            <w:left w:val="none" w:sz="0" w:space="0" w:color="auto"/>
                            <w:bottom w:val="none" w:sz="0" w:space="0" w:color="auto"/>
                            <w:right w:val="none" w:sz="0" w:space="0" w:color="auto"/>
                          </w:divBdr>
                          <w:divsChild>
                            <w:div w:id="782577315">
                              <w:marLeft w:val="0"/>
                              <w:marRight w:val="0"/>
                              <w:marTop w:val="0"/>
                              <w:marBottom w:val="0"/>
                              <w:divBdr>
                                <w:top w:val="none" w:sz="0" w:space="0" w:color="auto"/>
                                <w:left w:val="none" w:sz="0" w:space="0" w:color="auto"/>
                                <w:bottom w:val="none" w:sz="0" w:space="0" w:color="auto"/>
                                <w:right w:val="none" w:sz="0" w:space="0" w:color="auto"/>
                              </w:divBdr>
                            </w:div>
                          </w:divsChild>
                        </w:div>
                        <w:div w:id="1866480435">
                          <w:marLeft w:val="0"/>
                          <w:marRight w:val="0"/>
                          <w:marTop w:val="0"/>
                          <w:marBottom w:val="0"/>
                          <w:divBdr>
                            <w:top w:val="none" w:sz="0" w:space="0" w:color="auto"/>
                            <w:left w:val="none" w:sz="0" w:space="0" w:color="auto"/>
                            <w:bottom w:val="none" w:sz="0" w:space="0" w:color="auto"/>
                            <w:right w:val="none" w:sz="0" w:space="0" w:color="auto"/>
                          </w:divBdr>
                        </w:div>
                      </w:divsChild>
                    </w:div>
                    <w:div w:id="18696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68">
              <w:marLeft w:val="0"/>
              <w:marRight w:val="0"/>
              <w:marTop w:val="0"/>
              <w:marBottom w:val="0"/>
              <w:divBdr>
                <w:top w:val="none" w:sz="0" w:space="0" w:color="auto"/>
                <w:left w:val="none" w:sz="0" w:space="0" w:color="auto"/>
                <w:bottom w:val="none" w:sz="0" w:space="0" w:color="auto"/>
                <w:right w:val="none" w:sz="0" w:space="0" w:color="auto"/>
              </w:divBdr>
              <w:divsChild>
                <w:div w:id="1625189619">
                  <w:marLeft w:val="0"/>
                  <w:marRight w:val="0"/>
                  <w:marTop w:val="0"/>
                  <w:marBottom w:val="0"/>
                  <w:divBdr>
                    <w:top w:val="none" w:sz="0" w:space="0" w:color="auto"/>
                    <w:left w:val="none" w:sz="0" w:space="0" w:color="auto"/>
                    <w:bottom w:val="none" w:sz="0" w:space="0" w:color="auto"/>
                    <w:right w:val="none" w:sz="0" w:space="0" w:color="auto"/>
                  </w:divBdr>
                  <w:divsChild>
                    <w:div w:id="1026373305">
                      <w:marLeft w:val="0"/>
                      <w:marRight w:val="0"/>
                      <w:marTop w:val="0"/>
                      <w:marBottom w:val="0"/>
                      <w:divBdr>
                        <w:top w:val="none" w:sz="0" w:space="0" w:color="auto"/>
                        <w:left w:val="none" w:sz="0" w:space="0" w:color="auto"/>
                        <w:bottom w:val="none" w:sz="0" w:space="0" w:color="auto"/>
                        <w:right w:val="none" w:sz="0" w:space="0" w:color="auto"/>
                      </w:divBdr>
                      <w:divsChild>
                        <w:div w:id="1217156573">
                          <w:marLeft w:val="0"/>
                          <w:marRight w:val="0"/>
                          <w:marTop w:val="0"/>
                          <w:marBottom w:val="0"/>
                          <w:divBdr>
                            <w:top w:val="none" w:sz="0" w:space="0" w:color="auto"/>
                            <w:left w:val="none" w:sz="0" w:space="0" w:color="auto"/>
                            <w:bottom w:val="none" w:sz="0" w:space="0" w:color="auto"/>
                            <w:right w:val="none" w:sz="0" w:space="0" w:color="auto"/>
                          </w:divBdr>
                          <w:divsChild>
                            <w:div w:id="259069435">
                              <w:marLeft w:val="0"/>
                              <w:marRight w:val="0"/>
                              <w:marTop w:val="0"/>
                              <w:marBottom w:val="0"/>
                              <w:divBdr>
                                <w:top w:val="none" w:sz="0" w:space="0" w:color="auto"/>
                                <w:left w:val="none" w:sz="0" w:space="0" w:color="auto"/>
                                <w:bottom w:val="none" w:sz="0" w:space="0" w:color="auto"/>
                                <w:right w:val="none" w:sz="0" w:space="0" w:color="auto"/>
                              </w:divBdr>
                            </w:div>
                          </w:divsChild>
                        </w:div>
                        <w:div w:id="594444015">
                          <w:marLeft w:val="0"/>
                          <w:marRight w:val="0"/>
                          <w:marTop w:val="0"/>
                          <w:marBottom w:val="0"/>
                          <w:divBdr>
                            <w:top w:val="none" w:sz="0" w:space="0" w:color="auto"/>
                            <w:left w:val="none" w:sz="0" w:space="0" w:color="auto"/>
                            <w:bottom w:val="none" w:sz="0" w:space="0" w:color="auto"/>
                            <w:right w:val="none" w:sz="0" w:space="0" w:color="auto"/>
                          </w:divBdr>
                        </w:div>
                      </w:divsChild>
                    </w:div>
                    <w:div w:id="1726760620">
                      <w:marLeft w:val="0"/>
                      <w:marRight w:val="0"/>
                      <w:marTop w:val="0"/>
                      <w:marBottom w:val="0"/>
                      <w:divBdr>
                        <w:top w:val="none" w:sz="0" w:space="0" w:color="auto"/>
                        <w:left w:val="none" w:sz="0" w:space="0" w:color="auto"/>
                        <w:bottom w:val="none" w:sz="0" w:space="0" w:color="auto"/>
                        <w:right w:val="none" w:sz="0" w:space="0" w:color="auto"/>
                      </w:divBdr>
                    </w:div>
                  </w:divsChild>
                </w:div>
                <w:div w:id="683282635">
                  <w:marLeft w:val="0"/>
                  <w:marRight w:val="0"/>
                  <w:marTop w:val="0"/>
                  <w:marBottom w:val="0"/>
                  <w:divBdr>
                    <w:top w:val="none" w:sz="0" w:space="0" w:color="auto"/>
                    <w:left w:val="none" w:sz="0" w:space="0" w:color="auto"/>
                    <w:bottom w:val="none" w:sz="0" w:space="0" w:color="auto"/>
                    <w:right w:val="none" w:sz="0" w:space="0" w:color="auto"/>
                  </w:divBdr>
                  <w:divsChild>
                    <w:div w:id="670108636">
                      <w:marLeft w:val="0"/>
                      <w:marRight w:val="0"/>
                      <w:marTop w:val="0"/>
                      <w:marBottom w:val="0"/>
                      <w:divBdr>
                        <w:top w:val="none" w:sz="0" w:space="0" w:color="auto"/>
                        <w:left w:val="none" w:sz="0" w:space="0" w:color="auto"/>
                        <w:bottom w:val="none" w:sz="0" w:space="0" w:color="auto"/>
                        <w:right w:val="none" w:sz="0" w:space="0" w:color="auto"/>
                      </w:divBdr>
                      <w:divsChild>
                        <w:div w:id="62526966">
                          <w:marLeft w:val="0"/>
                          <w:marRight w:val="0"/>
                          <w:marTop w:val="0"/>
                          <w:marBottom w:val="0"/>
                          <w:divBdr>
                            <w:top w:val="none" w:sz="0" w:space="0" w:color="auto"/>
                            <w:left w:val="none" w:sz="0" w:space="0" w:color="auto"/>
                            <w:bottom w:val="none" w:sz="0" w:space="0" w:color="auto"/>
                            <w:right w:val="none" w:sz="0" w:space="0" w:color="auto"/>
                          </w:divBdr>
                          <w:divsChild>
                            <w:div w:id="1139885823">
                              <w:marLeft w:val="0"/>
                              <w:marRight w:val="0"/>
                              <w:marTop w:val="0"/>
                              <w:marBottom w:val="0"/>
                              <w:divBdr>
                                <w:top w:val="none" w:sz="0" w:space="0" w:color="auto"/>
                                <w:left w:val="none" w:sz="0" w:space="0" w:color="auto"/>
                                <w:bottom w:val="none" w:sz="0" w:space="0" w:color="auto"/>
                                <w:right w:val="none" w:sz="0" w:space="0" w:color="auto"/>
                              </w:divBdr>
                              <w:divsChild>
                                <w:div w:id="820930435">
                                  <w:marLeft w:val="0"/>
                                  <w:marRight w:val="0"/>
                                  <w:marTop w:val="0"/>
                                  <w:marBottom w:val="0"/>
                                  <w:divBdr>
                                    <w:top w:val="none" w:sz="0" w:space="0" w:color="auto"/>
                                    <w:left w:val="none" w:sz="0" w:space="0" w:color="auto"/>
                                    <w:bottom w:val="none" w:sz="0" w:space="0" w:color="auto"/>
                                    <w:right w:val="none" w:sz="0" w:space="0" w:color="auto"/>
                                  </w:divBdr>
                                  <w:divsChild>
                                    <w:div w:id="1070804970">
                                      <w:marLeft w:val="0"/>
                                      <w:marRight w:val="0"/>
                                      <w:marTop w:val="0"/>
                                      <w:marBottom w:val="0"/>
                                      <w:divBdr>
                                        <w:top w:val="none" w:sz="0" w:space="0" w:color="auto"/>
                                        <w:left w:val="none" w:sz="0" w:space="0" w:color="auto"/>
                                        <w:bottom w:val="none" w:sz="0" w:space="0" w:color="auto"/>
                                        <w:right w:val="none" w:sz="0" w:space="0" w:color="auto"/>
                                      </w:divBdr>
                                    </w:div>
                                  </w:divsChild>
                                </w:div>
                                <w:div w:id="931016165">
                                  <w:marLeft w:val="0"/>
                                  <w:marRight w:val="0"/>
                                  <w:marTop w:val="0"/>
                                  <w:marBottom w:val="0"/>
                                  <w:divBdr>
                                    <w:top w:val="none" w:sz="0" w:space="0" w:color="auto"/>
                                    <w:left w:val="none" w:sz="0" w:space="0" w:color="auto"/>
                                    <w:bottom w:val="none" w:sz="0" w:space="0" w:color="auto"/>
                                    <w:right w:val="none" w:sz="0" w:space="0" w:color="auto"/>
                                  </w:divBdr>
                                </w:div>
                              </w:divsChild>
                            </w:div>
                            <w:div w:id="1391537916">
                              <w:marLeft w:val="0"/>
                              <w:marRight w:val="0"/>
                              <w:marTop w:val="0"/>
                              <w:marBottom w:val="0"/>
                              <w:divBdr>
                                <w:top w:val="none" w:sz="0" w:space="0" w:color="auto"/>
                                <w:left w:val="none" w:sz="0" w:space="0" w:color="auto"/>
                                <w:bottom w:val="none" w:sz="0" w:space="0" w:color="auto"/>
                                <w:right w:val="none" w:sz="0" w:space="0" w:color="auto"/>
                              </w:divBdr>
                            </w:div>
                          </w:divsChild>
                        </w:div>
                        <w:div w:id="196966139">
                          <w:marLeft w:val="0"/>
                          <w:marRight w:val="0"/>
                          <w:marTop w:val="0"/>
                          <w:marBottom w:val="0"/>
                          <w:divBdr>
                            <w:top w:val="none" w:sz="0" w:space="0" w:color="auto"/>
                            <w:left w:val="none" w:sz="0" w:space="0" w:color="auto"/>
                            <w:bottom w:val="none" w:sz="0" w:space="0" w:color="auto"/>
                            <w:right w:val="none" w:sz="0" w:space="0" w:color="auto"/>
                          </w:divBdr>
                          <w:divsChild>
                            <w:div w:id="601036618">
                              <w:marLeft w:val="0"/>
                              <w:marRight w:val="0"/>
                              <w:marTop w:val="0"/>
                              <w:marBottom w:val="0"/>
                              <w:divBdr>
                                <w:top w:val="none" w:sz="0" w:space="0" w:color="auto"/>
                                <w:left w:val="none" w:sz="0" w:space="0" w:color="auto"/>
                                <w:bottom w:val="none" w:sz="0" w:space="0" w:color="auto"/>
                                <w:right w:val="none" w:sz="0" w:space="0" w:color="auto"/>
                              </w:divBdr>
                              <w:divsChild>
                                <w:div w:id="1398359502">
                                  <w:marLeft w:val="0"/>
                                  <w:marRight w:val="0"/>
                                  <w:marTop w:val="0"/>
                                  <w:marBottom w:val="0"/>
                                  <w:divBdr>
                                    <w:top w:val="none" w:sz="0" w:space="0" w:color="auto"/>
                                    <w:left w:val="none" w:sz="0" w:space="0" w:color="auto"/>
                                    <w:bottom w:val="none" w:sz="0" w:space="0" w:color="auto"/>
                                    <w:right w:val="none" w:sz="0" w:space="0" w:color="auto"/>
                                  </w:divBdr>
                                  <w:divsChild>
                                    <w:div w:id="1771702679">
                                      <w:marLeft w:val="0"/>
                                      <w:marRight w:val="0"/>
                                      <w:marTop w:val="0"/>
                                      <w:marBottom w:val="0"/>
                                      <w:divBdr>
                                        <w:top w:val="none" w:sz="0" w:space="0" w:color="auto"/>
                                        <w:left w:val="none" w:sz="0" w:space="0" w:color="auto"/>
                                        <w:bottom w:val="none" w:sz="0" w:space="0" w:color="auto"/>
                                        <w:right w:val="none" w:sz="0" w:space="0" w:color="auto"/>
                                      </w:divBdr>
                                      <w:divsChild>
                                        <w:div w:id="826750191">
                                          <w:marLeft w:val="0"/>
                                          <w:marRight w:val="0"/>
                                          <w:marTop w:val="0"/>
                                          <w:marBottom w:val="0"/>
                                          <w:divBdr>
                                            <w:top w:val="none" w:sz="0" w:space="0" w:color="auto"/>
                                            <w:left w:val="none" w:sz="0" w:space="0" w:color="auto"/>
                                            <w:bottom w:val="none" w:sz="0" w:space="0" w:color="auto"/>
                                            <w:right w:val="none" w:sz="0" w:space="0" w:color="auto"/>
                                          </w:divBdr>
                                          <w:divsChild>
                                            <w:div w:id="501286213">
                                              <w:marLeft w:val="0"/>
                                              <w:marRight w:val="0"/>
                                              <w:marTop w:val="0"/>
                                              <w:marBottom w:val="0"/>
                                              <w:divBdr>
                                                <w:top w:val="none" w:sz="0" w:space="0" w:color="auto"/>
                                                <w:left w:val="none" w:sz="0" w:space="0" w:color="auto"/>
                                                <w:bottom w:val="none" w:sz="0" w:space="0" w:color="auto"/>
                                                <w:right w:val="none" w:sz="0" w:space="0" w:color="auto"/>
                                              </w:divBdr>
                                            </w:div>
                                          </w:divsChild>
                                        </w:div>
                                        <w:div w:id="1346328925">
                                          <w:marLeft w:val="0"/>
                                          <w:marRight w:val="0"/>
                                          <w:marTop w:val="0"/>
                                          <w:marBottom w:val="0"/>
                                          <w:divBdr>
                                            <w:top w:val="none" w:sz="0" w:space="0" w:color="auto"/>
                                            <w:left w:val="none" w:sz="0" w:space="0" w:color="auto"/>
                                            <w:bottom w:val="none" w:sz="0" w:space="0" w:color="auto"/>
                                            <w:right w:val="none" w:sz="0" w:space="0" w:color="auto"/>
                                          </w:divBdr>
                                        </w:div>
                                      </w:divsChild>
                                    </w:div>
                                    <w:div w:id="1736855163">
                                      <w:marLeft w:val="0"/>
                                      <w:marRight w:val="0"/>
                                      <w:marTop w:val="0"/>
                                      <w:marBottom w:val="0"/>
                                      <w:divBdr>
                                        <w:top w:val="none" w:sz="0" w:space="0" w:color="auto"/>
                                        <w:left w:val="none" w:sz="0" w:space="0" w:color="auto"/>
                                        <w:bottom w:val="none" w:sz="0" w:space="0" w:color="auto"/>
                                        <w:right w:val="none" w:sz="0" w:space="0" w:color="auto"/>
                                      </w:divBdr>
                                    </w:div>
                                  </w:divsChild>
                                </w:div>
                                <w:div w:id="1100298505">
                                  <w:marLeft w:val="0"/>
                                  <w:marRight w:val="0"/>
                                  <w:marTop w:val="0"/>
                                  <w:marBottom w:val="0"/>
                                  <w:divBdr>
                                    <w:top w:val="none" w:sz="0" w:space="0" w:color="auto"/>
                                    <w:left w:val="none" w:sz="0" w:space="0" w:color="auto"/>
                                    <w:bottom w:val="none" w:sz="0" w:space="0" w:color="auto"/>
                                    <w:right w:val="none" w:sz="0" w:space="0" w:color="auto"/>
                                  </w:divBdr>
                                  <w:divsChild>
                                    <w:div w:id="1455634377">
                                      <w:marLeft w:val="0"/>
                                      <w:marRight w:val="0"/>
                                      <w:marTop w:val="0"/>
                                      <w:marBottom w:val="0"/>
                                      <w:divBdr>
                                        <w:top w:val="none" w:sz="0" w:space="0" w:color="auto"/>
                                        <w:left w:val="none" w:sz="0" w:space="0" w:color="auto"/>
                                        <w:bottom w:val="none" w:sz="0" w:space="0" w:color="auto"/>
                                        <w:right w:val="none" w:sz="0" w:space="0" w:color="auto"/>
                                      </w:divBdr>
                                      <w:divsChild>
                                        <w:div w:id="1911188305">
                                          <w:marLeft w:val="0"/>
                                          <w:marRight w:val="0"/>
                                          <w:marTop w:val="0"/>
                                          <w:marBottom w:val="0"/>
                                          <w:divBdr>
                                            <w:top w:val="none" w:sz="0" w:space="0" w:color="auto"/>
                                            <w:left w:val="none" w:sz="0" w:space="0" w:color="auto"/>
                                            <w:bottom w:val="none" w:sz="0" w:space="0" w:color="auto"/>
                                            <w:right w:val="none" w:sz="0" w:space="0" w:color="auto"/>
                                          </w:divBdr>
                                          <w:divsChild>
                                            <w:div w:id="1122915449">
                                              <w:marLeft w:val="0"/>
                                              <w:marRight w:val="0"/>
                                              <w:marTop w:val="0"/>
                                              <w:marBottom w:val="0"/>
                                              <w:divBdr>
                                                <w:top w:val="none" w:sz="0" w:space="0" w:color="auto"/>
                                                <w:left w:val="none" w:sz="0" w:space="0" w:color="auto"/>
                                                <w:bottom w:val="none" w:sz="0" w:space="0" w:color="auto"/>
                                                <w:right w:val="none" w:sz="0" w:space="0" w:color="auto"/>
                                              </w:divBdr>
                                              <w:divsChild>
                                                <w:div w:id="1828276353">
                                                  <w:marLeft w:val="0"/>
                                                  <w:marRight w:val="0"/>
                                                  <w:marTop w:val="0"/>
                                                  <w:marBottom w:val="0"/>
                                                  <w:divBdr>
                                                    <w:top w:val="none" w:sz="0" w:space="0" w:color="auto"/>
                                                    <w:left w:val="none" w:sz="0" w:space="0" w:color="auto"/>
                                                    <w:bottom w:val="none" w:sz="0" w:space="0" w:color="auto"/>
                                                    <w:right w:val="none" w:sz="0" w:space="0" w:color="auto"/>
                                                  </w:divBdr>
                                                  <w:divsChild>
                                                    <w:div w:id="392048586">
                                                      <w:marLeft w:val="0"/>
                                                      <w:marRight w:val="0"/>
                                                      <w:marTop w:val="0"/>
                                                      <w:marBottom w:val="0"/>
                                                      <w:divBdr>
                                                        <w:top w:val="none" w:sz="0" w:space="0" w:color="auto"/>
                                                        <w:left w:val="none" w:sz="0" w:space="0" w:color="auto"/>
                                                        <w:bottom w:val="none" w:sz="0" w:space="0" w:color="auto"/>
                                                        <w:right w:val="none" w:sz="0" w:space="0" w:color="auto"/>
                                                      </w:divBdr>
                                                    </w:div>
                                                  </w:divsChild>
                                                </w:div>
                                                <w:div w:id="433130829">
                                                  <w:marLeft w:val="0"/>
                                                  <w:marRight w:val="0"/>
                                                  <w:marTop w:val="0"/>
                                                  <w:marBottom w:val="0"/>
                                                  <w:divBdr>
                                                    <w:top w:val="none" w:sz="0" w:space="0" w:color="auto"/>
                                                    <w:left w:val="none" w:sz="0" w:space="0" w:color="auto"/>
                                                    <w:bottom w:val="none" w:sz="0" w:space="0" w:color="auto"/>
                                                    <w:right w:val="none" w:sz="0" w:space="0" w:color="auto"/>
                                                  </w:divBdr>
                                                </w:div>
                                              </w:divsChild>
                                            </w:div>
                                            <w:div w:id="880434893">
                                              <w:marLeft w:val="0"/>
                                              <w:marRight w:val="0"/>
                                              <w:marTop w:val="0"/>
                                              <w:marBottom w:val="0"/>
                                              <w:divBdr>
                                                <w:top w:val="none" w:sz="0" w:space="0" w:color="auto"/>
                                                <w:left w:val="none" w:sz="0" w:space="0" w:color="auto"/>
                                                <w:bottom w:val="none" w:sz="0" w:space="0" w:color="auto"/>
                                                <w:right w:val="none" w:sz="0" w:space="0" w:color="auto"/>
                                              </w:divBdr>
                                            </w:div>
                                          </w:divsChild>
                                        </w:div>
                                        <w:div w:id="801843232">
                                          <w:marLeft w:val="0"/>
                                          <w:marRight w:val="0"/>
                                          <w:marTop w:val="0"/>
                                          <w:marBottom w:val="0"/>
                                          <w:divBdr>
                                            <w:top w:val="none" w:sz="0" w:space="0" w:color="auto"/>
                                            <w:left w:val="none" w:sz="0" w:space="0" w:color="auto"/>
                                            <w:bottom w:val="none" w:sz="0" w:space="0" w:color="auto"/>
                                            <w:right w:val="none" w:sz="0" w:space="0" w:color="auto"/>
                                          </w:divBdr>
                                          <w:divsChild>
                                            <w:div w:id="206644311">
                                              <w:marLeft w:val="0"/>
                                              <w:marRight w:val="0"/>
                                              <w:marTop w:val="0"/>
                                              <w:marBottom w:val="0"/>
                                              <w:divBdr>
                                                <w:top w:val="none" w:sz="0" w:space="0" w:color="auto"/>
                                                <w:left w:val="none" w:sz="0" w:space="0" w:color="auto"/>
                                                <w:bottom w:val="none" w:sz="0" w:space="0" w:color="auto"/>
                                                <w:right w:val="none" w:sz="0" w:space="0" w:color="auto"/>
                                              </w:divBdr>
                                              <w:divsChild>
                                                <w:div w:id="1061632331">
                                                  <w:marLeft w:val="0"/>
                                                  <w:marRight w:val="0"/>
                                                  <w:marTop w:val="0"/>
                                                  <w:marBottom w:val="0"/>
                                                  <w:divBdr>
                                                    <w:top w:val="none" w:sz="0" w:space="0" w:color="auto"/>
                                                    <w:left w:val="none" w:sz="0" w:space="0" w:color="auto"/>
                                                    <w:bottom w:val="none" w:sz="0" w:space="0" w:color="auto"/>
                                                    <w:right w:val="none" w:sz="0" w:space="0" w:color="auto"/>
                                                  </w:divBdr>
                                                  <w:divsChild>
                                                    <w:div w:id="1253932381">
                                                      <w:marLeft w:val="0"/>
                                                      <w:marRight w:val="0"/>
                                                      <w:marTop w:val="0"/>
                                                      <w:marBottom w:val="0"/>
                                                      <w:divBdr>
                                                        <w:top w:val="none" w:sz="0" w:space="0" w:color="auto"/>
                                                        <w:left w:val="none" w:sz="0" w:space="0" w:color="auto"/>
                                                        <w:bottom w:val="none" w:sz="0" w:space="0" w:color="auto"/>
                                                        <w:right w:val="none" w:sz="0" w:space="0" w:color="auto"/>
                                                      </w:divBdr>
                                                      <w:divsChild>
                                                        <w:div w:id="2041322322">
                                                          <w:marLeft w:val="0"/>
                                                          <w:marRight w:val="0"/>
                                                          <w:marTop w:val="0"/>
                                                          <w:marBottom w:val="0"/>
                                                          <w:divBdr>
                                                            <w:top w:val="none" w:sz="0" w:space="0" w:color="auto"/>
                                                            <w:left w:val="none" w:sz="0" w:space="0" w:color="auto"/>
                                                            <w:bottom w:val="none" w:sz="0" w:space="0" w:color="auto"/>
                                                            <w:right w:val="none" w:sz="0" w:space="0" w:color="auto"/>
                                                          </w:divBdr>
                                                          <w:divsChild>
                                                            <w:div w:id="874579625">
                                                              <w:marLeft w:val="0"/>
                                                              <w:marRight w:val="0"/>
                                                              <w:marTop w:val="0"/>
                                                              <w:marBottom w:val="0"/>
                                                              <w:divBdr>
                                                                <w:top w:val="none" w:sz="0" w:space="0" w:color="auto"/>
                                                                <w:left w:val="none" w:sz="0" w:space="0" w:color="auto"/>
                                                                <w:bottom w:val="none" w:sz="0" w:space="0" w:color="auto"/>
                                                                <w:right w:val="none" w:sz="0" w:space="0" w:color="auto"/>
                                                              </w:divBdr>
                                                            </w:div>
                                                          </w:divsChild>
                                                        </w:div>
                                                        <w:div w:id="839806252">
                                                          <w:marLeft w:val="0"/>
                                                          <w:marRight w:val="0"/>
                                                          <w:marTop w:val="0"/>
                                                          <w:marBottom w:val="0"/>
                                                          <w:divBdr>
                                                            <w:top w:val="none" w:sz="0" w:space="0" w:color="auto"/>
                                                            <w:left w:val="none" w:sz="0" w:space="0" w:color="auto"/>
                                                            <w:bottom w:val="none" w:sz="0" w:space="0" w:color="auto"/>
                                                            <w:right w:val="none" w:sz="0" w:space="0" w:color="auto"/>
                                                          </w:divBdr>
                                                        </w:div>
                                                      </w:divsChild>
                                                    </w:div>
                                                    <w:div w:id="1753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66510">
                              <w:marLeft w:val="0"/>
                              <w:marRight w:val="0"/>
                              <w:marTop w:val="0"/>
                              <w:marBottom w:val="0"/>
                              <w:divBdr>
                                <w:top w:val="none" w:sz="0" w:space="0" w:color="auto"/>
                                <w:left w:val="none" w:sz="0" w:space="0" w:color="auto"/>
                                <w:bottom w:val="none" w:sz="0" w:space="0" w:color="auto"/>
                                <w:right w:val="none" w:sz="0" w:space="0" w:color="auto"/>
                              </w:divBdr>
                              <w:divsChild>
                                <w:div w:id="979192413">
                                  <w:marLeft w:val="0"/>
                                  <w:marRight w:val="0"/>
                                  <w:marTop w:val="0"/>
                                  <w:marBottom w:val="0"/>
                                  <w:divBdr>
                                    <w:top w:val="none" w:sz="0" w:space="0" w:color="auto"/>
                                    <w:left w:val="none" w:sz="0" w:space="0" w:color="auto"/>
                                    <w:bottom w:val="none" w:sz="0" w:space="0" w:color="auto"/>
                                    <w:right w:val="none" w:sz="0" w:space="0" w:color="auto"/>
                                  </w:divBdr>
                                  <w:divsChild>
                                    <w:div w:id="449517267">
                                      <w:marLeft w:val="0"/>
                                      <w:marRight w:val="0"/>
                                      <w:marTop w:val="0"/>
                                      <w:marBottom w:val="0"/>
                                      <w:divBdr>
                                        <w:top w:val="none" w:sz="0" w:space="0" w:color="auto"/>
                                        <w:left w:val="none" w:sz="0" w:space="0" w:color="auto"/>
                                        <w:bottom w:val="none" w:sz="0" w:space="0" w:color="auto"/>
                                        <w:right w:val="none" w:sz="0" w:space="0" w:color="auto"/>
                                      </w:divBdr>
                                      <w:divsChild>
                                        <w:div w:id="396783157">
                                          <w:marLeft w:val="0"/>
                                          <w:marRight w:val="0"/>
                                          <w:marTop w:val="0"/>
                                          <w:marBottom w:val="0"/>
                                          <w:divBdr>
                                            <w:top w:val="none" w:sz="0" w:space="0" w:color="auto"/>
                                            <w:left w:val="none" w:sz="0" w:space="0" w:color="auto"/>
                                            <w:bottom w:val="none" w:sz="0" w:space="0" w:color="auto"/>
                                            <w:right w:val="none" w:sz="0" w:space="0" w:color="auto"/>
                                          </w:divBdr>
                                          <w:divsChild>
                                            <w:div w:id="41516735">
                                              <w:marLeft w:val="0"/>
                                              <w:marRight w:val="0"/>
                                              <w:marTop w:val="0"/>
                                              <w:marBottom w:val="0"/>
                                              <w:divBdr>
                                                <w:top w:val="none" w:sz="0" w:space="0" w:color="auto"/>
                                                <w:left w:val="none" w:sz="0" w:space="0" w:color="auto"/>
                                                <w:bottom w:val="none" w:sz="0" w:space="0" w:color="auto"/>
                                                <w:right w:val="none" w:sz="0" w:space="0" w:color="auto"/>
                                              </w:divBdr>
                                            </w:div>
                                          </w:divsChild>
                                        </w:div>
                                        <w:div w:id="450981429">
                                          <w:marLeft w:val="0"/>
                                          <w:marRight w:val="0"/>
                                          <w:marTop w:val="0"/>
                                          <w:marBottom w:val="0"/>
                                          <w:divBdr>
                                            <w:top w:val="none" w:sz="0" w:space="0" w:color="auto"/>
                                            <w:left w:val="none" w:sz="0" w:space="0" w:color="auto"/>
                                            <w:bottom w:val="none" w:sz="0" w:space="0" w:color="auto"/>
                                            <w:right w:val="none" w:sz="0" w:space="0" w:color="auto"/>
                                          </w:divBdr>
                                        </w:div>
                                      </w:divsChild>
                                    </w:div>
                                    <w:div w:id="691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7619">
                      <w:marLeft w:val="0"/>
                      <w:marRight w:val="0"/>
                      <w:marTop w:val="0"/>
                      <w:marBottom w:val="0"/>
                      <w:divBdr>
                        <w:top w:val="none" w:sz="0" w:space="0" w:color="auto"/>
                        <w:left w:val="none" w:sz="0" w:space="0" w:color="auto"/>
                        <w:bottom w:val="none" w:sz="0" w:space="0" w:color="auto"/>
                        <w:right w:val="none" w:sz="0" w:space="0" w:color="auto"/>
                      </w:divBdr>
                      <w:divsChild>
                        <w:div w:id="804548945">
                          <w:marLeft w:val="0"/>
                          <w:marRight w:val="0"/>
                          <w:marTop w:val="0"/>
                          <w:marBottom w:val="0"/>
                          <w:divBdr>
                            <w:top w:val="none" w:sz="0" w:space="0" w:color="auto"/>
                            <w:left w:val="none" w:sz="0" w:space="0" w:color="auto"/>
                            <w:bottom w:val="none" w:sz="0" w:space="0" w:color="auto"/>
                            <w:right w:val="none" w:sz="0" w:space="0" w:color="auto"/>
                          </w:divBdr>
                          <w:divsChild>
                            <w:div w:id="319312298">
                              <w:marLeft w:val="0"/>
                              <w:marRight w:val="0"/>
                              <w:marTop w:val="0"/>
                              <w:marBottom w:val="0"/>
                              <w:divBdr>
                                <w:top w:val="none" w:sz="0" w:space="0" w:color="auto"/>
                                <w:left w:val="none" w:sz="0" w:space="0" w:color="auto"/>
                                <w:bottom w:val="none" w:sz="0" w:space="0" w:color="auto"/>
                                <w:right w:val="none" w:sz="0" w:space="0" w:color="auto"/>
                              </w:divBdr>
                              <w:divsChild>
                                <w:div w:id="1105729552">
                                  <w:marLeft w:val="0"/>
                                  <w:marRight w:val="0"/>
                                  <w:marTop w:val="0"/>
                                  <w:marBottom w:val="0"/>
                                  <w:divBdr>
                                    <w:top w:val="none" w:sz="0" w:space="0" w:color="auto"/>
                                    <w:left w:val="none" w:sz="0" w:space="0" w:color="auto"/>
                                    <w:bottom w:val="none" w:sz="0" w:space="0" w:color="auto"/>
                                    <w:right w:val="none" w:sz="0" w:space="0" w:color="auto"/>
                                  </w:divBdr>
                                  <w:divsChild>
                                    <w:div w:id="214775974">
                                      <w:marLeft w:val="0"/>
                                      <w:marRight w:val="0"/>
                                      <w:marTop w:val="0"/>
                                      <w:marBottom w:val="0"/>
                                      <w:divBdr>
                                        <w:top w:val="none" w:sz="0" w:space="0" w:color="auto"/>
                                        <w:left w:val="none" w:sz="0" w:space="0" w:color="auto"/>
                                        <w:bottom w:val="none" w:sz="0" w:space="0" w:color="auto"/>
                                        <w:right w:val="none" w:sz="0" w:space="0" w:color="auto"/>
                                      </w:divBdr>
                                    </w:div>
                                  </w:divsChild>
                                </w:div>
                                <w:div w:id="478620225">
                                  <w:marLeft w:val="0"/>
                                  <w:marRight w:val="0"/>
                                  <w:marTop w:val="0"/>
                                  <w:marBottom w:val="0"/>
                                  <w:divBdr>
                                    <w:top w:val="none" w:sz="0" w:space="0" w:color="auto"/>
                                    <w:left w:val="none" w:sz="0" w:space="0" w:color="auto"/>
                                    <w:bottom w:val="none" w:sz="0" w:space="0" w:color="auto"/>
                                    <w:right w:val="none" w:sz="0" w:space="0" w:color="auto"/>
                                  </w:divBdr>
                                </w:div>
                              </w:divsChild>
                            </w:div>
                            <w:div w:id="217741378">
                              <w:marLeft w:val="0"/>
                              <w:marRight w:val="0"/>
                              <w:marTop w:val="0"/>
                              <w:marBottom w:val="0"/>
                              <w:divBdr>
                                <w:top w:val="none" w:sz="0" w:space="0" w:color="auto"/>
                                <w:left w:val="none" w:sz="0" w:space="0" w:color="auto"/>
                                <w:bottom w:val="none" w:sz="0" w:space="0" w:color="auto"/>
                                <w:right w:val="none" w:sz="0" w:space="0" w:color="auto"/>
                              </w:divBdr>
                            </w:div>
                          </w:divsChild>
                        </w:div>
                        <w:div w:id="89398737">
                          <w:marLeft w:val="0"/>
                          <w:marRight w:val="0"/>
                          <w:marTop w:val="0"/>
                          <w:marBottom w:val="0"/>
                          <w:divBdr>
                            <w:top w:val="none" w:sz="0" w:space="0" w:color="auto"/>
                            <w:left w:val="none" w:sz="0" w:space="0" w:color="auto"/>
                            <w:bottom w:val="none" w:sz="0" w:space="0" w:color="auto"/>
                            <w:right w:val="none" w:sz="0" w:space="0" w:color="auto"/>
                          </w:divBdr>
                          <w:divsChild>
                            <w:div w:id="137769647">
                              <w:marLeft w:val="0"/>
                              <w:marRight w:val="0"/>
                              <w:marTop w:val="0"/>
                              <w:marBottom w:val="0"/>
                              <w:divBdr>
                                <w:top w:val="none" w:sz="0" w:space="0" w:color="auto"/>
                                <w:left w:val="none" w:sz="0" w:space="0" w:color="auto"/>
                                <w:bottom w:val="none" w:sz="0" w:space="0" w:color="auto"/>
                                <w:right w:val="none" w:sz="0" w:space="0" w:color="auto"/>
                              </w:divBdr>
                              <w:divsChild>
                                <w:div w:id="1938050664">
                                  <w:marLeft w:val="0"/>
                                  <w:marRight w:val="0"/>
                                  <w:marTop w:val="0"/>
                                  <w:marBottom w:val="0"/>
                                  <w:divBdr>
                                    <w:top w:val="none" w:sz="0" w:space="0" w:color="auto"/>
                                    <w:left w:val="none" w:sz="0" w:space="0" w:color="auto"/>
                                    <w:bottom w:val="none" w:sz="0" w:space="0" w:color="auto"/>
                                    <w:right w:val="none" w:sz="0" w:space="0" w:color="auto"/>
                                  </w:divBdr>
                                  <w:divsChild>
                                    <w:div w:id="2088650491">
                                      <w:marLeft w:val="0"/>
                                      <w:marRight w:val="0"/>
                                      <w:marTop w:val="0"/>
                                      <w:marBottom w:val="0"/>
                                      <w:divBdr>
                                        <w:top w:val="none" w:sz="0" w:space="0" w:color="auto"/>
                                        <w:left w:val="none" w:sz="0" w:space="0" w:color="auto"/>
                                        <w:bottom w:val="none" w:sz="0" w:space="0" w:color="auto"/>
                                        <w:right w:val="none" w:sz="0" w:space="0" w:color="auto"/>
                                      </w:divBdr>
                                      <w:divsChild>
                                        <w:div w:id="1176504907">
                                          <w:marLeft w:val="0"/>
                                          <w:marRight w:val="0"/>
                                          <w:marTop w:val="0"/>
                                          <w:marBottom w:val="0"/>
                                          <w:divBdr>
                                            <w:top w:val="none" w:sz="0" w:space="0" w:color="auto"/>
                                            <w:left w:val="none" w:sz="0" w:space="0" w:color="auto"/>
                                            <w:bottom w:val="none" w:sz="0" w:space="0" w:color="auto"/>
                                            <w:right w:val="none" w:sz="0" w:space="0" w:color="auto"/>
                                          </w:divBdr>
                                          <w:divsChild>
                                            <w:div w:id="1674263531">
                                              <w:marLeft w:val="0"/>
                                              <w:marRight w:val="0"/>
                                              <w:marTop w:val="0"/>
                                              <w:marBottom w:val="0"/>
                                              <w:divBdr>
                                                <w:top w:val="none" w:sz="0" w:space="0" w:color="auto"/>
                                                <w:left w:val="none" w:sz="0" w:space="0" w:color="auto"/>
                                                <w:bottom w:val="none" w:sz="0" w:space="0" w:color="auto"/>
                                                <w:right w:val="none" w:sz="0" w:space="0" w:color="auto"/>
                                              </w:divBdr>
                                            </w:div>
                                          </w:divsChild>
                                        </w:div>
                                        <w:div w:id="1554463531">
                                          <w:marLeft w:val="0"/>
                                          <w:marRight w:val="0"/>
                                          <w:marTop w:val="0"/>
                                          <w:marBottom w:val="0"/>
                                          <w:divBdr>
                                            <w:top w:val="none" w:sz="0" w:space="0" w:color="auto"/>
                                            <w:left w:val="none" w:sz="0" w:space="0" w:color="auto"/>
                                            <w:bottom w:val="none" w:sz="0" w:space="0" w:color="auto"/>
                                            <w:right w:val="none" w:sz="0" w:space="0" w:color="auto"/>
                                          </w:divBdr>
                                        </w:div>
                                      </w:divsChild>
                                    </w:div>
                                    <w:div w:id="6301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387">
                              <w:marLeft w:val="0"/>
                              <w:marRight w:val="0"/>
                              <w:marTop w:val="0"/>
                              <w:marBottom w:val="0"/>
                              <w:divBdr>
                                <w:top w:val="none" w:sz="0" w:space="0" w:color="auto"/>
                                <w:left w:val="none" w:sz="0" w:space="0" w:color="auto"/>
                                <w:bottom w:val="none" w:sz="0" w:space="0" w:color="auto"/>
                                <w:right w:val="none" w:sz="0" w:space="0" w:color="auto"/>
                              </w:divBdr>
                              <w:divsChild>
                                <w:div w:id="509679365">
                                  <w:marLeft w:val="0"/>
                                  <w:marRight w:val="0"/>
                                  <w:marTop w:val="0"/>
                                  <w:marBottom w:val="0"/>
                                  <w:divBdr>
                                    <w:top w:val="none" w:sz="0" w:space="0" w:color="auto"/>
                                    <w:left w:val="none" w:sz="0" w:space="0" w:color="auto"/>
                                    <w:bottom w:val="none" w:sz="0" w:space="0" w:color="auto"/>
                                    <w:right w:val="none" w:sz="0" w:space="0" w:color="auto"/>
                                  </w:divBdr>
                                  <w:divsChild>
                                    <w:div w:id="1344627975">
                                      <w:marLeft w:val="0"/>
                                      <w:marRight w:val="0"/>
                                      <w:marTop w:val="0"/>
                                      <w:marBottom w:val="0"/>
                                      <w:divBdr>
                                        <w:top w:val="none" w:sz="0" w:space="0" w:color="auto"/>
                                        <w:left w:val="none" w:sz="0" w:space="0" w:color="auto"/>
                                        <w:bottom w:val="none" w:sz="0" w:space="0" w:color="auto"/>
                                        <w:right w:val="none" w:sz="0" w:space="0" w:color="auto"/>
                                      </w:divBdr>
                                      <w:divsChild>
                                        <w:div w:id="885216281">
                                          <w:marLeft w:val="0"/>
                                          <w:marRight w:val="0"/>
                                          <w:marTop w:val="0"/>
                                          <w:marBottom w:val="0"/>
                                          <w:divBdr>
                                            <w:top w:val="none" w:sz="0" w:space="0" w:color="auto"/>
                                            <w:left w:val="none" w:sz="0" w:space="0" w:color="auto"/>
                                            <w:bottom w:val="none" w:sz="0" w:space="0" w:color="auto"/>
                                            <w:right w:val="none" w:sz="0" w:space="0" w:color="auto"/>
                                          </w:divBdr>
                                          <w:divsChild>
                                            <w:div w:id="1967352097">
                                              <w:marLeft w:val="0"/>
                                              <w:marRight w:val="0"/>
                                              <w:marTop w:val="0"/>
                                              <w:marBottom w:val="0"/>
                                              <w:divBdr>
                                                <w:top w:val="none" w:sz="0" w:space="0" w:color="auto"/>
                                                <w:left w:val="none" w:sz="0" w:space="0" w:color="auto"/>
                                                <w:bottom w:val="none" w:sz="0" w:space="0" w:color="auto"/>
                                                <w:right w:val="none" w:sz="0" w:space="0" w:color="auto"/>
                                              </w:divBdr>
                                            </w:div>
                                          </w:divsChild>
                                        </w:div>
                                        <w:div w:id="1788427047">
                                          <w:marLeft w:val="0"/>
                                          <w:marRight w:val="0"/>
                                          <w:marTop w:val="0"/>
                                          <w:marBottom w:val="0"/>
                                          <w:divBdr>
                                            <w:top w:val="none" w:sz="0" w:space="0" w:color="auto"/>
                                            <w:left w:val="none" w:sz="0" w:space="0" w:color="auto"/>
                                            <w:bottom w:val="none" w:sz="0" w:space="0" w:color="auto"/>
                                            <w:right w:val="none" w:sz="0" w:space="0" w:color="auto"/>
                                          </w:divBdr>
                                        </w:div>
                                      </w:divsChild>
                                    </w:div>
                                    <w:div w:id="1614676836">
                                      <w:marLeft w:val="0"/>
                                      <w:marRight w:val="0"/>
                                      <w:marTop w:val="0"/>
                                      <w:marBottom w:val="0"/>
                                      <w:divBdr>
                                        <w:top w:val="none" w:sz="0" w:space="0" w:color="auto"/>
                                        <w:left w:val="none" w:sz="0" w:space="0" w:color="auto"/>
                                        <w:bottom w:val="none" w:sz="0" w:space="0" w:color="auto"/>
                                        <w:right w:val="none" w:sz="0" w:space="0" w:color="auto"/>
                                      </w:divBdr>
                                    </w:div>
                                  </w:divsChild>
                                </w:div>
                                <w:div w:id="1534225870">
                                  <w:marLeft w:val="0"/>
                                  <w:marRight w:val="0"/>
                                  <w:marTop w:val="0"/>
                                  <w:marBottom w:val="0"/>
                                  <w:divBdr>
                                    <w:top w:val="none" w:sz="0" w:space="0" w:color="auto"/>
                                    <w:left w:val="none" w:sz="0" w:space="0" w:color="auto"/>
                                    <w:bottom w:val="none" w:sz="0" w:space="0" w:color="auto"/>
                                    <w:right w:val="none" w:sz="0" w:space="0" w:color="auto"/>
                                  </w:divBdr>
                                  <w:divsChild>
                                    <w:div w:id="1070466458">
                                      <w:marLeft w:val="0"/>
                                      <w:marRight w:val="0"/>
                                      <w:marTop w:val="0"/>
                                      <w:marBottom w:val="0"/>
                                      <w:divBdr>
                                        <w:top w:val="none" w:sz="0" w:space="0" w:color="auto"/>
                                        <w:left w:val="none" w:sz="0" w:space="0" w:color="auto"/>
                                        <w:bottom w:val="none" w:sz="0" w:space="0" w:color="auto"/>
                                        <w:right w:val="none" w:sz="0" w:space="0" w:color="auto"/>
                                      </w:divBdr>
                                      <w:divsChild>
                                        <w:div w:id="1161390902">
                                          <w:marLeft w:val="0"/>
                                          <w:marRight w:val="0"/>
                                          <w:marTop w:val="0"/>
                                          <w:marBottom w:val="0"/>
                                          <w:divBdr>
                                            <w:top w:val="none" w:sz="0" w:space="0" w:color="auto"/>
                                            <w:left w:val="none" w:sz="0" w:space="0" w:color="auto"/>
                                            <w:bottom w:val="none" w:sz="0" w:space="0" w:color="auto"/>
                                            <w:right w:val="none" w:sz="0" w:space="0" w:color="auto"/>
                                          </w:divBdr>
                                          <w:divsChild>
                                            <w:div w:id="1200430810">
                                              <w:marLeft w:val="0"/>
                                              <w:marRight w:val="0"/>
                                              <w:marTop w:val="0"/>
                                              <w:marBottom w:val="0"/>
                                              <w:divBdr>
                                                <w:top w:val="none" w:sz="0" w:space="0" w:color="auto"/>
                                                <w:left w:val="none" w:sz="0" w:space="0" w:color="auto"/>
                                                <w:bottom w:val="none" w:sz="0" w:space="0" w:color="auto"/>
                                                <w:right w:val="none" w:sz="0" w:space="0" w:color="auto"/>
                                              </w:divBdr>
                                              <w:divsChild>
                                                <w:div w:id="91554214">
                                                  <w:marLeft w:val="0"/>
                                                  <w:marRight w:val="0"/>
                                                  <w:marTop w:val="0"/>
                                                  <w:marBottom w:val="0"/>
                                                  <w:divBdr>
                                                    <w:top w:val="none" w:sz="0" w:space="0" w:color="auto"/>
                                                    <w:left w:val="none" w:sz="0" w:space="0" w:color="auto"/>
                                                    <w:bottom w:val="none" w:sz="0" w:space="0" w:color="auto"/>
                                                    <w:right w:val="none" w:sz="0" w:space="0" w:color="auto"/>
                                                  </w:divBdr>
                                                  <w:divsChild>
                                                    <w:div w:id="721560045">
                                                      <w:marLeft w:val="0"/>
                                                      <w:marRight w:val="0"/>
                                                      <w:marTop w:val="0"/>
                                                      <w:marBottom w:val="0"/>
                                                      <w:divBdr>
                                                        <w:top w:val="none" w:sz="0" w:space="0" w:color="auto"/>
                                                        <w:left w:val="none" w:sz="0" w:space="0" w:color="auto"/>
                                                        <w:bottom w:val="none" w:sz="0" w:space="0" w:color="auto"/>
                                                        <w:right w:val="none" w:sz="0" w:space="0" w:color="auto"/>
                                                      </w:divBdr>
                                                    </w:div>
                                                  </w:divsChild>
                                                </w:div>
                                                <w:div w:id="1373269135">
                                                  <w:marLeft w:val="0"/>
                                                  <w:marRight w:val="0"/>
                                                  <w:marTop w:val="0"/>
                                                  <w:marBottom w:val="0"/>
                                                  <w:divBdr>
                                                    <w:top w:val="none" w:sz="0" w:space="0" w:color="auto"/>
                                                    <w:left w:val="none" w:sz="0" w:space="0" w:color="auto"/>
                                                    <w:bottom w:val="none" w:sz="0" w:space="0" w:color="auto"/>
                                                    <w:right w:val="none" w:sz="0" w:space="0" w:color="auto"/>
                                                  </w:divBdr>
                                                </w:div>
                                              </w:divsChild>
                                            </w:div>
                                            <w:div w:id="325401766">
                                              <w:marLeft w:val="0"/>
                                              <w:marRight w:val="0"/>
                                              <w:marTop w:val="0"/>
                                              <w:marBottom w:val="0"/>
                                              <w:divBdr>
                                                <w:top w:val="none" w:sz="0" w:space="0" w:color="auto"/>
                                                <w:left w:val="none" w:sz="0" w:space="0" w:color="auto"/>
                                                <w:bottom w:val="none" w:sz="0" w:space="0" w:color="auto"/>
                                                <w:right w:val="none" w:sz="0" w:space="0" w:color="auto"/>
                                              </w:divBdr>
                                            </w:div>
                                          </w:divsChild>
                                        </w:div>
                                        <w:div w:id="61177516">
                                          <w:marLeft w:val="0"/>
                                          <w:marRight w:val="0"/>
                                          <w:marTop w:val="0"/>
                                          <w:marBottom w:val="0"/>
                                          <w:divBdr>
                                            <w:top w:val="none" w:sz="0" w:space="0" w:color="auto"/>
                                            <w:left w:val="none" w:sz="0" w:space="0" w:color="auto"/>
                                            <w:bottom w:val="none" w:sz="0" w:space="0" w:color="auto"/>
                                            <w:right w:val="none" w:sz="0" w:space="0" w:color="auto"/>
                                          </w:divBdr>
                                          <w:divsChild>
                                            <w:div w:id="1378160411">
                                              <w:marLeft w:val="0"/>
                                              <w:marRight w:val="0"/>
                                              <w:marTop w:val="0"/>
                                              <w:marBottom w:val="0"/>
                                              <w:divBdr>
                                                <w:top w:val="none" w:sz="0" w:space="0" w:color="auto"/>
                                                <w:left w:val="none" w:sz="0" w:space="0" w:color="auto"/>
                                                <w:bottom w:val="none" w:sz="0" w:space="0" w:color="auto"/>
                                                <w:right w:val="none" w:sz="0" w:space="0" w:color="auto"/>
                                              </w:divBdr>
                                              <w:divsChild>
                                                <w:div w:id="1187602735">
                                                  <w:marLeft w:val="0"/>
                                                  <w:marRight w:val="0"/>
                                                  <w:marTop w:val="0"/>
                                                  <w:marBottom w:val="0"/>
                                                  <w:divBdr>
                                                    <w:top w:val="none" w:sz="0" w:space="0" w:color="auto"/>
                                                    <w:left w:val="none" w:sz="0" w:space="0" w:color="auto"/>
                                                    <w:bottom w:val="none" w:sz="0" w:space="0" w:color="auto"/>
                                                    <w:right w:val="none" w:sz="0" w:space="0" w:color="auto"/>
                                                  </w:divBdr>
                                                  <w:divsChild>
                                                    <w:div w:id="1408459670">
                                                      <w:marLeft w:val="0"/>
                                                      <w:marRight w:val="0"/>
                                                      <w:marTop w:val="0"/>
                                                      <w:marBottom w:val="0"/>
                                                      <w:divBdr>
                                                        <w:top w:val="none" w:sz="0" w:space="0" w:color="auto"/>
                                                        <w:left w:val="none" w:sz="0" w:space="0" w:color="auto"/>
                                                        <w:bottom w:val="none" w:sz="0" w:space="0" w:color="auto"/>
                                                        <w:right w:val="none" w:sz="0" w:space="0" w:color="auto"/>
                                                      </w:divBdr>
                                                      <w:divsChild>
                                                        <w:div w:id="1162235503">
                                                          <w:marLeft w:val="0"/>
                                                          <w:marRight w:val="0"/>
                                                          <w:marTop w:val="0"/>
                                                          <w:marBottom w:val="0"/>
                                                          <w:divBdr>
                                                            <w:top w:val="none" w:sz="0" w:space="0" w:color="auto"/>
                                                            <w:left w:val="none" w:sz="0" w:space="0" w:color="auto"/>
                                                            <w:bottom w:val="none" w:sz="0" w:space="0" w:color="auto"/>
                                                            <w:right w:val="none" w:sz="0" w:space="0" w:color="auto"/>
                                                          </w:divBdr>
                                                          <w:divsChild>
                                                            <w:div w:id="310210616">
                                                              <w:marLeft w:val="0"/>
                                                              <w:marRight w:val="0"/>
                                                              <w:marTop w:val="0"/>
                                                              <w:marBottom w:val="0"/>
                                                              <w:divBdr>
                                                                <w:top w:val="none" w:sz="0" w:space="0" w:color="auto"/>
                                                                <w:left w:val="none" w:sz="0" w:space="0" w:color="auto"/>
                                                                <w:bottom w:val="none" w:sz="0" w:space="0" w:color="auto"/>
                                                                <w:right w:val="none" w:sz="0" w:space="0" w:color="auto"/>
                                                              </w:divBdr>
                                                            </w:div>
                                                          </w:divsChild>
                                                        </w:div>
                                                        <w:div w:id="502743917">
                                                          <w:marLeft w:val="0"/>
                                                          <w:marRight w:val="0"/>
                                                          <w:marTop w:val="0"/>
                                                          <w:marBottom w:val="0"/>
                                                          <w:divBdr>
                                                            <w:top w:val="none" w:sz="0" w:space="0" w:color="auto"/>
                                                            <w:left w:val="none" w:sz="0" w:space="0" w:color="auto"/>
                                                            <w:bottom w:val="none" w:sz="0" w:space="0" w:color="auto"/>
                                                            <w:right w:val="none" w:sz="0" w:space="0" w:color="auto"/>
                                                          </w:divBdr>
                                                        </w:div>
                                                      </w:divsChild>
                                                    </w:div>
                                                    <w:div w:id="109059119">
                                                      <w:marLeft w:val="0"/>
                                                      <w:marRight w:val="0"/>
                                                      <w:marTop w:val="0"/>
                                                      <w:marBottom w:val="0"/>
                                                      <w:divBdr>
                                                        <w:top w:val="none" w:sz="0" w:space="0" w:color="auto"/>
                                                        <w:left w:val="none" w:sz="0" w:space="0" w:color="auto"/>
                                                        <w:bottom w:val="none" w:sz="0" w:space="0" w:color="auto"/>
                                                        <w:right w:val="none" w:sz="0" w:space="0" w:color="auto"/>
                                                      </w:divBdr>
                                                    </w:div>
                                                  </w:divsChild>
                                                </w:div>
                                                <w:div w:id="546836787">
                                                  <w:marLeft w:val="0"/>
                                                  <w:marRight w:val="0"/>
                                                  <w:marTop w:val="0"/>
                                                  <w:marBottom w:val="0"/>
                                                  <w:divBdr>
                                                    <w:top w:val="none" w:sz="0" w:space="0" w:color="auto"/>
                                                    <w:left w:val="none" w:sz="0" w:space="0" w:color="auto"/>
                                                    <w:bottom w:val="none" w:sz="0" w:space="0" w:color="auto"/>
                                                    <w:right w:val="none" w:sz="0" w:space="0" w:color="auto"/>
                                                  </w:divBdr>
                                                  <w:divsChild>
                                                    <w:div w:id="1681353303">
                                                      <w:marLeft w:val="0"/>
                                                      <w:marRight w:val="0"/>
                                                      <w:marTop w:val="0"/>
                                                      <w:marBottom w:val="0"/>
                                                      <w:divBdr>
                                                        <w:top w:val="none" w:sz="0" w:space="0" w:color="auto"/>
                                                        <w:left w:val="none" w:sz="0" w:space="0" w:color="auto"/>
                                                        <w:bottom w:val="none" w:sz="0" w:space="0" w:color="auto"/>
                                                        <w:right w:val="none" w:sz="0" w:space="0" w:color="auto"/>
                                                      </w:divBdr>
                                                      <w:divsChild>
                                                        <w:div w:id="655694892">
                                                          <w:marLeft w:val="0"/>
                                                          <w:marRight w:val="0"/>
                                                          <w:marTop w:val="0"/>
                                                          <w:marBottom w:val="0"/>
                                                          <w:divBdr>
                                                            <w:top w:val="none" w:sz="0" w:space="0" w:color="auto"/>
                                                            <w:left w:val="none" w:sz="0" w:space="0" w:color="auto"/>
                                                            <w:bottom w:val="none" w:sz="0" w:space="0" w:color="auto"/>
                                                            <w:right w:val="none" w:sz="0" w:space="0" w:color="auto"/>
                                                          </w:divBdr>
                                                          <w:divsChild>
                                                            <w:div w:id="1062483396">
                                                              <w:marLeft w:val="0"/>
                                                              <w:marRight w:val="0"/>
                                                              <w:marTop w:val="0"/>
                                                              <w:marBottom w:val="0"/>
                                                              <w:divBdr>
                                                                <w:top w:val="none" w:sz="0" w:space="0" w:color="auto"/>
                                                                <w:left w:val="none" w:sz="0" w:space="0" w:color="auto"/>
                                                                <w:bottom w:val="none" w:sz="0" w:space="0" w:color="auto"/>
                                                                <w:right w:val="none" w:sz="0" w:space="0" w:color="auto"/>
                                                              </w:divBdr>
                                                              <w:divsChild>
                                                                <w:div w:id="1079710365">
                                                                  <w:marLeft w:val="0"/>
                                                                  <w:marRight w:val="0"/>
                                                                  <w:marTop w:val="0"/>
                                                                  <w:marBottom w:val="0"/>
                                                                  <w:divBdr>
                                                                    <w:top w:val="none" w:sz="0" w:space="0" w:color="auto"/>
                                                                    <w:left w:val="none" w:sz="0" w:space="0" w:color="auto"/>
                                                                    <w:bottom w:val="none" w:sz="0" w:space="0" w:color="auto"/>
                                                                    <w:right w:val="none" w:sz="0" w:space="0" w:color="auto"/>
                                                                  </w:divBdr>
                                                                  <w:divsChild>
                                                                    <w:div w:id="1651864045">
                                                                      <w:marLeft w:val="0"/>
                                                                      <w:marRight w:val="0"/>
                                                                      <w:marTop w:val="0"/>
                                                                      <w:marBottom w:val="0"/>
                                                                      <w:divBdr>
                                                                        <w:top w:val="none" w:sz="0" w:space="0" w:color="auto"/>
                                                                        <w:left w:val="none" w:sz="0" w:space="0" w:color="auto"/>
                                                                        <w:bottom w:val="none" w:sz="0" w:space="0" w:color="auto"/>
                                                                        <w:right w:val="none" w:sz="0" w:space="0" w:color="auto"/>
                                                                      </w:divBdr>
                                                                    </w:div>
                                                                  </w:divsChild>
                                                                </w:div>
                                                                <w:div w:id="734205074">
                                                                  <w:marLeft w:val="0"/>
                                                                  <w:marRight w:val="0"/>
                                                                  <w:marTop w:val="0"/>
                                                                  <w:marBottom w:val="0"/>
                                                                  <w:divBdr>
                                                                    <w:top w:val="none" w:sz="0" w:space="0" w:color="auto"/>
                                                                    <w:left w:val="none" w:sz="0" w:space="0" w:color="auto"/>
                                                                    <w:bottom w:val="none" w:sz="0" w:space="0" w:color="auto"/>
                                                                    <w:right w:val="none" w:sz="0" w:space="0" w:color="auto"/>
                                                                  </w:divBdr>
                                                                </w:div>
                                                              </w:divsChild>
                                                            </w:div>
                                                            <w:div w:id="1034843335">
                                                              <w:marLeft w:val="0"/>
                                                              <w:marRight w:val="0"/>
                                                              <w:marTop w:val="0"/>
                                                              <w:marBottom w:val="0"/>
                                                              <w:divBdr>
                                                                <w:top w:val="none" w:sz="0" w:space="0" w:color="auto"/>
                                                                <w:left w:val="none" w:sz="0" w:space="0" w:color="auto"/>
                                                                <w:bottom w:val="none" w:sz="0" w:space="0" w:color="auto"/>
                                                                <w:right w:val="none" w:sz="0" w:space="0" w:color="auto"/>
                                                              </w:divBdr>
                                                            </w:div>
                                                          </w:divsChild>
                                                        </w:div>
                                                        <w:div w:id="1497528174">
                                                          <w:marLeft w:val="0"/>
                                                          <w:marRight w:val="0"/>
                                                          <w:marTop w:val="0"/>
                                                          <w:marBottom w:val="0"/>
                                                          <w:divBdr>
                                                            <w:top w:val="none" w:sz="0" w:space="0" w:color="auto"/>
                                                            <w:left w:val="none" w:sz="0" w:space="0" w:color="auto"/>
                                                            <w:bottom w:val="none" w:sz="0" w:space="0" w:color="auto"/>
                                                            <w:right w:val="none" w:sz="0" w:space="0" w:color="auto"/>
                                                          </w:divBdr>
                                                          <w:divsChild>
                                                            <w:div w:id="533005541">
                                                              <w:marLeft w:val="0"/>
                                                              <w:marRight w:val="0"/>
                                                              <w:marTop w:val="0"/>
                                                              <w:marBottom w:val="0"/>
                                                              <w:divBdr>
                                                                <w:top w:val="none" w:sz="0" w:space="0" w:color="auto"/>
                                                                <w:left w:val="none" w:sz="0" w:space="0" w:color="auto"/>
                                                                <w:bottom w:val="none" w:sz="0" w:space="0" w:color="auto"/>
                                                                <w:right w:val="none" w:sz="0" w:space="0" w:color="auto"/>
                                                              </w:divBdr>
                                                              <w:divsChild>
                                                                <w:div w:id="1250653200">
                                                                  <w:marLeft w:val="0"/>
                                                                  <w:marRight w:val="0"/>
                                                                  <w:marTop w:val="0"/>
                                                                  <w:marBottom w:val="0"/>
                                                                  <w:divBdr>
                                                                    <w:top w:val="none" w:sz="0" w:space="0" w:color="auto"/>
                                                                    <w:left w:val="none" w:sz="0" w:space="0" w:color="auto"/>
                                                                    <w:bottom w:val="none" w:sz="0" w:space="0" w:color="auto"/>
                                                                    <w:right w:val="none" w:sz="0" w:space="0" w:color="auto"/>
                                                                  </w:divBdr>
                                                                  <w:divsChild>
                                                                    <w:div w:id="1037509641">
                                                                      <w:marLeft w:val="0"/>
                                                                      <w:marRight w:val="0"/>
                                                                      <w:marTop w:val="0"/>
                                                                      <w:marBottom w:val="0"/>
                                                                      <w:divBdr>
                                                                        <w:top w:val="none" w:sz="0" w:space="0" w:color="auto"/>
                                                                        <w:left w:val="none" w:sz="0" w:space="0" w:color="auto"/>
                                                                        <w:bottom w:val="none" w:sz="0" w:space="0" w:color="auto"/>
                                                                        <w:right w:val="none" w:sz="0" w:space="0" w:color="auto"/>
                                                                      </w:divBdr>
                                                                      <w:divsChild>
                                                                        <w:div w:id="95098458">
                                                                          <w:marLeft w:val="0"/>
                                                                          <w:marRight w:val="0"/>
                                                                          <w:marTop w:val="0"/>
                                                                          <w:marBottom w:val="0"/>
                                                                          <w:divBdr>
                                                                            <w:top w:val="none" w:sz="0" w:space="0" w:color="auto"/>
                                                                            <w:left w:val="none" w:sz="0" w:space="0" w:color="auto"/>
                                                                            <w:bottom w:val="none" w:sz="0" w:space="0" w:color="auto"/>
                                                                            <w:right w:val="none" w:sz="0" w:space="0" w:color="auto"/>
                                                                          </w:divBdr>
                                                                          <w:divsChild>
                                                                            <w:div w:id="1685932931">
                                                                              <w:marLeft w:val="0"/>
                                                                              <w:marRight w:val="0"/>
                                                                              <w:marTop w:val="0"/>
                                                                              <w:marBottom w:val="0"/>
                                                                              <w:divBdr>
                                                                                <w:top w:val="none" w:sz="0" w:space="0" w:color="auto"/>
                                                                                <w:left w:val="none" w:sz="0" w:space="0" w:color="auto"/>
                                                                                <w:bottom w:val="none" w:sz="0" w:space="0" w:color="auto"/>
                                                                                <w:right w:val="none" w:sz="0" w:space="0" w:color="auto"/>
                                                                              </w:divBdr>
                                                                            </w:div>
                                                                          </w:divsChild>
                                                                        </w:div>
                                                                        <w:div w:id="300423538">
                                                                          <w:marLeft w:val="0"/>
                                                                          <w:marRight w:val="0"/>
                                                                          <w:marTop w:val="0"/>
                                                                          <w:marBottom w:val="0"/>
                                                                          <w:divBdr>
                                                                            <w:top w:val="none" w:sz="0" w:space="0" w:color="auto"/>
                                                                            <w:left w:val="none" w:sz="0" w:space="0" w:color="auto"/>
                                                                            <w:bottom w:val="none" w:sz="0" w:space="0" w:color="auto"/>
                                                                            <w:right w:val="none" w:sz="0" w:space="0" w:color="auto"/>
                                                                          </w:divBdr>
                                                                        </w:div>
                                                                      </w:divsChild>
                                                                    </w:div>
                                                                    <w:div w:id="34426824">
                                                                      <w:marLeft w:val="0"/>
                                                                      <w:marRight w:val="0"/>
                                                                      <w:marTop w:val="0"/>
                                                                      <w:marBottom w:val="0"/>
                                                                      <w:divBdr>
                                                                        <w:top w:val="none" w:sz="0" w:space="0" w:color="auto"/>
                                                                        <w:left w:val="none" w:sz="0" w:space="0" w:color="auto"/>
                                                                        <w:bottom w:val="none" w:sz="0" w:space="0" w:color="auto"/>
                                                                        <w:right w:val="none" w:sz="0" w:space="0" w:color="auto"/>
                                                                      </w:divBdr>
                                                                    </w:div>
                                                                  </w:divsChild>
                                                                </w:div>
                                                                <w:div w:id="68112751">
                                                                  <w:marLeft w:val="0"/>
                                                                  <w:marRight w:val="0"/>
                                                                  <w:marTop w:val="0"/>
                                                                  <w:marBottom w:val="0"/>
                                                                  <w:divBdr>
                                                                    <w:top w:val="none" w:sz="0" w:space="0" w:color="auto"/>
                                                                    <w:left w:val="none" w:sz="0" w:space="0" w:color="auto"/>
                                                                    <w:bottom w:val="none" w:sz="0" w:space="0" w:color="auto"/>
                                                                    <w:right w:val="none" w:sz="0" w:space="0" w:color="auto"/>
                                                                  </w:divBdr>
                                                                  <w:divsChild>
                                                                    <w:div w:id="2026666530">
                                                                      <w:marLeft w:val="0"/>
                                                                      <w:marRight w:val="0"/>
                                                                      <w:marTop w:val="0"/>
                                                                      <w:marBottom w:val="0"/>
                                                                      <w:divBdr>
                                                                        <w:top w:val="none" w:sz="0" w:space="0" w:color="auto"/>
                                                                        <w:left w:val="none" w:sz="0" w:space="0" w:color="auto"/>
                                                                        <w:bottom w:val="none" w:sz="0" w:space="0" w:color="auto"/>
                                                                        <w:right w:val="none" w:sz="0" w:space="0" w:color="auto"/>
                                                                      </w:divBdr>
                                                                      <w:divsChild>
                                                                        <w:div w:id="453906554">
                                                                          <w:marLeft w:val="0"/>
                                                                          <w:marRight w:val="0"/>
                                                                          <w:marTop w:val="0"/>
                                                                          <w:marBottom w:val="0"/>
                                                                          <w:divBdr>
                                                                            <w:top w:val="none" w:sz="0" w:space="0" w:color="auto"/>
                                                                            <w:left w:val="none" w:sz="0" w:space="0" w:color="auto"/>
                                                                            <w:bottom w:val="none" w:sz="0" w:space="0" w:color="auto"/>
                                                                            <w:right w:val="none" w:sz="0" w:space="0" w:color="auto"/>
                                                                          </w:divBdr>
                                                                          <w:divsChild>
                                                                            <w:div w:id="989211921">
                                                                              <w:marLeft w:val="0"/>
                                                                              <w:marRight w:val="0"/>
                                                                              <w:marTop w:val="0"/>
                                                                              <w:marBottom w:val="0"/>
                                                                              <w:divBdr>
                                                                                <w:top w:val="none" w:sz="0" w:space="0" w:color="auto"/>
                                                                                <w:left w:val="none" w:sz="0" w:space="0" w:color="auto"/>
                                                                                <w:bottom w:val="none" w:sz="0" w:space="0" w:color="auto"/>
                                                                                <w:right w:val="none" w:sz="0" w:space="0" w:color="auto"/>
                                                                              </w:divBdr>
                                                                              <w:divsChild>
                                                                                <w:div w:id="372386312">
                                                                                  <w:marLeft w:val="0"/>
                                                                                  <w:marRight w:val="0"/>
                                                                                  <w:marTop w:val="0"/>
                                                                                  <w:marBottom w:val="0"/>
                                                                                  <w:divBdr>
                                                                                    <w:top w:val="none" w:sz="0" w:space="0" w:color="auto"/>
                                                                                    <w:left w:val="none" w:sz="0" w:space="0" w:color="auto"/>
                                                                                    <w:bottom w:val="none" w:sz="0" w:space="0" w:color="auto"/>
                                                                                    <w:right w:val="none" w:sz="0" w:space="0" w:color="auto"/>
                                                                                  </w:divBdr>
                                                                                  <w:divsChild>
                                                                                    <w:div w:id="1002929024">
                                                                                      <w:marLeft w:val="0"/>
                                                                                      <w:marRight w:val="0"/>
                                                                                      <w:marTop w:val="0"/>
                                                                                      <w:marBottom w:val="0"/>
                                                                                      <w:divBdr>
                                                                                        <w:top w:val="none" w:sz="0" w:space="0" w:color="auto"/>
                                                                                        <w:left w:val="none" w:sz="0" w:space="0" w:color="auto"/>
                                                                                        <w:bottom w:val="none" w:sz="0" w:space="0" w:color="auto"/>
                                                                                        <w:right w:val="none" w:sz="0" w:space="0" w:color="auto"/>
                                                                                      </w:divBdr>
                                                                                    </w:div>
                                                                                  </w:divsChild>
                                                                                </w:div>
                                                                                <w:div w:id="2133789742">
                                                                                  <w:marLeft w:val="0"/>
                                                                                  <w:marRight w:val="0"/>
                                                                                  <w:marTop w:val="0"/>
                                                                                  <w:marBottom w:val="0"/>
                                                                                  <w:divBdr>
                                                                                    <w:top w:val="none" w:sz="0" w:space="0" w:color="auto"/>
                                                                                    <w:left w:val="none" w:sz="0" w:space="0" w:color="auto"/>
                                                                                    <w:bottom w:val="none" w:sz="0" w:space="0" w:color="auto"/>
                                                                                    <w:right w:val="none" w:sz="0" w:space="0" w:color="auto"/>
                                                                                  </w:divBdr>
                                                                                </w:div>
                                                                              </w:divsChild>
                                                                            </w:div>
                                                                            <w:div w:id="2142649119">
                                                                              <w:marLeft w:val="0"/>
                                                                              <w:marRight w:val="0"/>
                                                                              <w:marTop w:val="0"/>
                                                                              <w:marBottom w:val="0"/>
                                                                              <w:divBdr>
                                                                                <w:top w:val="none" w:sz="0" w:space="0" w:color="auto"/>
                                                                                <w:left w:val="none" w:sz="0" w:space="0" w:color="auto"/>
                                                                                <w:bottom w:val="none" w:sz="0" w:space="0" w:color="auto"/>
                                                                                <w:right w:val="none" w:sz="0" w:space="0" w:color="auto"/>
                                                                              </w:divBdr>
                                                                            </w:div>
                                                                          </w:divsChild>
                                                                        </w:div>
                                                                        <w:div w:id="432366479">
                                                                          <w:marLeft w:val="0"/>
                                                                          <w:marRight w:val="0"/>
                                                                          <w:marTop w:val="0"/>
                                                                          <w:marBottom w:val="0"/>
                                                                          <w:divBdr>
                                                                            <w:top w:val="none" w:sz="0" w:space="0" w:color="auto"/>
                                                                            <w:left w:val="none" w:sz="0" w:space="0" w:color="auto"/>
                                                                            <w:bottom w:val="none" w:sz="0" w:space="0" w:color="auto"/>
                                                                            <w:right w:val="none" w:sz="0" w:space="0" w:color="auto"/>
                                                                          </w:divBdr>
                                                                          <w:divsChild>
                                                                            <w:div w:id="1137839229">
                                                                              <w:marLeft w:val="0"/>
                                                                              <w:marRight w:val="0"/>
                                                                              <w:marTop w:val="0"/>
                                                                              <w:marBottom w:val="0"/>
                                                                              <w:divBdr>
                                                                                <w:top w:val="none" w:sz="0" w:space="0" w:color="auto"/>
                                                                                <w:left w:val="none" w:sz="0" w:space="0" w:color="auto"/>
                                                                                <w:bottom w:val="none" w:sz="0" w:space="0" w:color="auto"/>
                                                                                <w:right w:val="none" w:sz="0" w:space="0" w:color="auto"/>
                                                                              </w:divBdr>
                                                                              <w:divsChild>
                                                                                <w:div w:id="1357342610">
                                                                                  <w:marLeft w:val="0"/>
                                                                                  <w:marRight w:val="0"/>
                                                                                  <w:marTop w:val="0"/>
                                                                                  <w:marBottom w:val="0"/>
                                                                                  <w:divBdr>
                                                                                    <w:top w:val="none" w:sz="0" w:space="0" w:color="auto"/>
                                                                                    <w:left w:val="none" w:sz="0" w:space="0" w:color="auto"/>
                                                                                    <w:bottom w:val="none" w:sz="0" w:space="0" w:color="auto"/>
                                                                                    <w:right w:val="none" w:sz="0" w:space="0" w:color="auto"/>
                                                                                  </w:divBdr>
                                                                                  <w:divsChild>
                                                                                    <w:div w:id="1826584270">
                                                                                      <w:marLeft w:val="0"/>
                                                                                      <w:marRight w:val="0"/>
                                                                                      <w:marTop w:val="0"/>
                                                                                      <w:marBottom w:val="0"/>
                                                                                      <w:divBdr>
                                                                                        <w:top w:val="none" w:sz="0" w:space="0" w:color="auto"/>
                                                                                        <w:left w:val="none" w:sz="0" w:space="0" w:color="auto"/>
                                                                                        <w:bottom w:val="none" w:sz="0" w:space="0" w:color="auto"/>
                                                                                        <w:right w:val="none" w:sz="0" w:space="0" w:color="auto"/>
                                                                                      </w:divBdr>
                                                                                      <w:divsChild>
                                                                                        <w:div w:id="241185743">
                                                                                          <w:marLeft w:val="0"/>
                                                                                          <w:marRight w:val="0"/>
                                                                                          <w:marTop w:val="0"/>
                                                                                          <w:marBottom w:val="0"/>
                                                                                          <w:divBdr>
                                                                                            <w:top w:val="none" w:sz="0" w:space="0" w:color="auto"/>
                                                                                            <w:left w:val="none" w:sz="0" w:space="0" w:color="auto"/>
                                                                                            <w:bottom w:val="none" w:sz="0" w:space="0" w:color="auto"/>
                                                                                            <w:right w:val="none" w:sz="0" w:space="0" w:color="auto"/>
                                                                                          </w:divBdr>
                                                                                          <w:divsChild>
                                                                                            <w:div w:id="877548223">
                                                                                              <w:marLeft w:val="0"/>
                                                                                              <w:marRight w:val="0"/>
                                                                                              <w:marTop w:val="0"/>
                                                                                              <w:marBottom w:val="0"/>
                                                                                              <w:divBdr>
                                                                                                <w:top w:val="none" w:sz="0" w:space="0" w:color="auto"/>
                                                                                                <w:left w:val="none" w:sz="0" w:space="0" w:color="auto"/>
                                                                                                <w:bottom w:val="none" w:sz="0" w:space="0" w:color="auto"/>
                                                                                                <w:right w:val="none" w:sz="0" w:space="0" w:color="auto"/>
                                                                                              </w:divBdr>
                                                                                            </w:div>
                                                                                          </w:divsChild>
                                                                                        </w:div>
                                                                                        <w:div w:id="495266164">
                                                                                          <w:marLeft w:val="0"/>
                                                                                          <w:marRight w:val="0"/>
                                                                                          <w:marTop w:val="0"/>
                                                                                          <w:marBottom w:val="0"/>
                                                                                          <w:divBdr>
                                                                                            <w:top w:val="none" w:sz="0" w:space="0" w:color="auto"/>
                                                                                            <w:left w:val="none" w:sz="0" w:space="0" w:color="auto"/>
                                                                                            <w:bottom w:val="none" w:sz="0" w:space="0" w:color="auto"/>
                                                                                            <w:right w:val="none" w:sz="0" w:space="0" w:color="auto"/>
                                                                                          </w:divBdr>
                                                                                        </w:div>
                                                                                      </w:divsChild>
                                                                                    </w:div>
                                                                                    <w:div w:id="1711760420">
                                                                                      <w:marLeft w:val="0"/>
                                                                                      <w:marRight w:val="0"/>
                                                                                      <w:marTop w:val="0"/>
                                                                                      <w:marBottom w:val="0"/>
                                                                                      <w:divBdr>
                                                                                        <w:top w:val="none" w:sz="0" w:space="0" w:color="auto"/>
                                                                                        <w:left w:val="none" w:sz="0" w:space="0" w:color="auto"/>
                                                                                        <w:bottom w:val="none" w:sz="0" w:space="0" w:color="auto"/>
                                                                                        <w:right w:val="none" w:sz="0" w:space="0" w:color="auto"/>
                                                                                      </w:divBdr>
                                                                                    </w:div>
                                                                                  </w:divsChild>
                                                                                </w:div>
                                                                                <w:div w:id="2068991974">
                                                                                  <w:marLeft w:val="0"/>
                                                                                  <w:marRight w:val="0"/>
                                                                                  <w:marTop w:val="0"/>
                                                                                  <w:marBottom w:val="0"/>
                                                                                  <w:divBdr>
                                                                                    <w:top w:val="none" w:sz="0" w:space="0" w:color="auto"/>
                                                                                    <w:left w:val="none" w:sz="0" w:space="0" w:color="auto"/>
                                                                                    <w:bottom w:val="none" w:sz="0" w:space="0" w:color="auto"/>
                                                                                    <w:right w:val="none" w:sz="0" w:space="0" w:color="auto"/>
                                                                                  </w:divBdr>
                                                                                  <w:divsChild>
                                                                                    <w:div w:id="1505824479">
                                                                                      <w:marLeft w:val="0"/>
                                                                                      <w:marRight w:val="0"/>
                                                                                      <w:marTop w:val="0"/>
                                                                                      <w:marBottom w:val="0"/>
                                                                                      <w:divBdr>
                                                                                        <w:top w:val="none" w:sz="0" w:space="0" w:color="auto"/>
                                                                                        <w:left w:val="none" w:sz="0" w:space="0" w:color="auto"/>
                                                                                        <w:bottom w:val="none" w:sz="0" w:space="0" w:color="auto"/>
                                                                                        <w:right w:val="none" w:sz="0" w:space="0" w:color="auto"/>
                                                                                      </w:divBdr>
                                                                                      <w:divsChild>
                                                                                        <w:div w:id="1687901202">
                                                                                          <w:marLeft w:val="0"/>
                                                                                          <w:marRight w:val="0"/>
                                                                                          <w:marTop w:val="0"/>
                                                                                          <w:marBottom w:val="0"/>
                                                                                          <w:divBdr>
                                                                                            <w:top w:val="none" w:sz="0" w:space="0" w:color="auto"/>
                                                                                            <w:left w:val="none" w:sz="0" w:space="0" w:color="auto"/>
                                                                                            <w:bottom w:val="none" w:sz="0" w:space="0" w:color="auto"/>
                                                                                            <w:right w:val="none" w:sz="0" w:space="0" w:color="auto"/>
                                                                                          </w:divBdr>
                                                                                          <w:divsChild>
                                                                                            <w:div w:id="1539125549">
                                                                                              <w:marLeft w:val="0"/>
                                                                                              <w:marRight w:val="0"/>
                                                                                              <w:marTop w:val="0"/>
                                                                                              <w:marBottom w:val="0"/>
                                                                                              <w:divBdr>
                                                                                                <w:top w:val="none" w:sz="0" w:space="0" w:color="auto"/>
                                                                                                <w:left w:val="none" w:sz="0" w:space="0" w:color="auto"/>
                                                                                                <w:bottom w:val="none" w:sz="0" w:space="0" w:color="auto"/>
                                                                                                <w:right w:val="none" w:sz="0" w:space="0" w:color="auto"/>
                                                                                              </w:divBdr>
                                                                                              <w:divsChild>
                                                                                                <w:div w:id="829642435">
                                                                                                  <w:marLeft w:val="0"/>
                                                                                                  <w:marRight w:val="0"/>
                                                                                                  <w:marTop w:val="0"/>
                                                                                                  <w:marBottom w:val="0"/>
                                                                                                  <w:divBdr>
                                                                                                    <w:top w:val="none" w:sz="0" w:space="0" w:color="auto"/>
                                                                                                    <w:left w:val="none" w:sz="0" w:space="0" w:color="auto"/>
                                                                                                    <w:bottom w:val="none" w:sz="0" w:space="0" w:color="auto"/>
                                                                                                    <w:right w:val="none" w:sz="0" w:space="0" w:color="auto"/>
                                                                                                  </w:divBdr>
                                                                                                  <w:divsChild>
                                                                                                    <w:div w:id="2072649311">
                                                                                                      <w:marLeft w:val="0"/>
                                                                                                      <w:marRight w:val="0"/>
                                                                                                      <w:marTop w:val="0"/>
                                                                                                      <w:marBottom w:val="0"/>
                                                                                                      <w:divBdr>
                                                                                                        <w:top w:val="none" w:sz="0" w:space="0" w:color="auto"/>
                                                                                                        <w:left w:val="none" w:sz="0" w:space="0" w:color="auto"/>
                                                                                                        <w:bottom w:val="none" w:sz="0" w:space="0" w:color="auto"/>
                                                                                                        <w:right w:val="none" w:sz="0" w:space="0" w:color="auto"/>
                                                                                                      </w:divBdr>
                                                                                                    </w:div>
                                                                                                  </w:divsChild>
                                                                                                </w:div>
                                                                                                <w:div w:id="707339315">
                                                                                                  <w:marLeft w:val="0"/>
                                                                                                  <w:marRight w:val="0"/>
                                                                                                  <w:marTop w:val="0"/>
                                                                                                  <w:marBottom w:val="0"/>
                                                                                                  <w:divBdr>
                                                                                                    <w:top w:val="none" w:sz="0" w:space="0" w:color="auto"/>
                                                                                                    <w:left w:val="none" w:sz="0" w:space="0" w:color="auto"/>
                                                                                                    <w:bottom w:val="none" w:sz="0" w:space="0" w:color="auto"/>
                                                                                                    <w:right w:val="none" w:sz="0" w:space="0" w:color="auto"/>
                                                                                                  </w:divBdr>
                                                                                                </w:div>
                                                                                              </w:divsChild>
                                                                                            </w:div>
                                                                                            <w:div w:id="739595569">
                                                                                              <w:marLeft w:val="0"/>
                                                                                              <w:marRight w:val="0"/>
                                                                                              <w:marTop w:val="0"/>
                                                                                              <w:marBottom w:val="0"/>
                                                                                              <w:divBdr>
                                                                                                <w:top w:val="none" w:sz="0" w:space="0" w:color="auto"/>
                                                                                                <w:left w:val="none" w:sz="0" w:space="0" w:color="auto"/>
                                                                                                <w:bottom w:val="none" w:sz="0" w:space="0" w:color="auto"/>
                                                                                                <w:right w:val="none" w:sz="0" w:space="0" w:color="auto"/>
                                                                                              </w:divBdr>
                                                                                            </w:div>
                                                                                          </w:divsChild>
                                                                                        </w:div>
                                                                                        <w:div w:id="1962687918">
                                                                                          <w:marLeft w:val="0"/>
                                                                                          <w:marRight w:val="0"/>
                                                                                          <w:marTop w:val="0"/>
                                                                                          <w:marBottom w:val="0"/>
                                                                                          <w:divBdr>
                                                                                            <w:top w:val="none" w:sz="0" w:space="0" w:color="auto"/>
                                                                                            <w:left w:val="none" w:sz="0" w:space="0" w:color="auto"/>
                                                                                            <w:bottom w:val="none" w:sz="0" w:space="0" w:color="auto"/>
                                                                                            <w:right w:val="none" w:sz="0" w:space="0" w:color="auto"/>
                                                                                          </w:divBdr>
                                                                                          <w:divsChild>
                                                                                            <w:div w:id="1337729630">
                                                                                              <w:marLeft w:val="0"/>
                                                                                              <w:marRight w:val="0"/>
                                                                                              <w:marTop w:val="0"/>
                                                                                              <w:marBottom w:val="0"/>
                                                                                              <w:divBdr>
                                                                                                <w:top w:val="none" w:sz="0" w:space="0" w:color="auto"/>
                                                                                                <w:left w:val="none" w:sz="0" w:space="0" w:color="auto"/>
                                                                                                <w:bottom w:val="none" w:sz="0" w:space="0" w:color="auto"/>
                                                                                                <w:right w:val="none" w:sz="0" w:space="0" w:color="auto"/>
                                                                                              </w:divBdr>
                                                                                              <w:divsChild>
                                                                                                <w:div w:id="1108424460">
                                                                                                  <w:marLeft w:val="0"/>
                                                                                                  <w:marRight w:val="0"/>
                                                                                                  <w:marTop w:val="0"/>
                                                                                                  <w:marBottom w:val="0"/>
                                                                                                  <w:divBdr>
                                                                                                    <w:top w:val="none" w:sz="0" w:space="0" w:color="auto"/>
                                                                                                    <w:left w:val="none" w:sz="0" w:space="0" w:color="auto"/>
                                                                                                    <w:bottom w:val="none" w:sz="0" w:space="0" w:color="auto"/>
                                                                                                    <w:right w:val="none" w:sz="0" w:space="0" w:color="auto"/>
                                                                                                  </w:divBdr>
                                                                                                  <w:divsChild>
                                                                                                    <w:div w:id="861474393">
                                                                                                      <w:marLeft w:val="0"/>
                                                                                                      <w:marRight w:val="0"/>
                                                                                                      <w:marTop w:val="0"/>
                                                                                                      <w:marBottom w:val="0"/>
                                                                                                      <w:divBdr>
                                                                                                        <w:top w:val="none" w:sz="0" w:space="0" w:color="auto"/>
                                                                                                        <w:left w:val="none" w:sz="0" w:space="0" w:color="auto"/>
                                                                                                        <w:bottom w:val="none" w:sz="0" w:space="0" w:color="auto"/>
                                                                                                        <w:right w:val="none" w:sz="0" w:space="0" w:color="auto"/>
                                                                                                      </w:divBdr>
                                                                                                      <w:divsChild>
                                                                                                        <w:div w:id="481848136">
                                                                                                          <w:marLeft w:val="0"/>
                                                                                                          <w:marRight w:val="0"/>
                                                                                                          <w:marTop w:val="0"/>
                                                                                                          <w:marBottom w:val="0"/>
                                                                                                          <w:divBdr>
                                                                                                            <w:top w:val="none" w:sz="0" w:space="0" w:color="auto"/>
                                                                                                            <w:left w:val="none" w:sz="0" w:space="0" w:color="auto"/>
                                                                                                            <w:bottom w:val="none" w:sz="0" w:space="0" w:color="auto"/>
                                                                                                            <w:right w:val="none" w:sz="0" w:space="0" w:color="auto"/>
                                                                                                          </w:divBdr>
                                                                                                          <w:divsChild>
                                                                                                            <w:div w:id="1302735202">
                                                                                                              <w:marLeft w:val="0"/>
                                                                                                              <w:marRight w:val="0"/>
                                                                                                              <w:marTop w:val="0"/>
                                                                                                              <w:marBottom w:val="0"/>
                                                                                                              <w:divBdr>
                                                                                                                <w:top w:val="none" w:sz="0" w:space="0" w:color="auto"/>
                                                                                                                <w:left w:val="none" w:sz="0" w:space="0" w:color="auto"/>
                                                                                                                <w:bottom w:val="none" w:sz="0" w:space="0" w:color="auto"/>
                                                                                                                <w:right w:val="none" w:sz="0" w:space="0" w:color="auto"/>
                                                                                                              </w:divBdr>
                                                                                                            </w:div>
                                                                                                          </w:divsChild>
                                                                                                        </w:div>
                                                                                                        <w:div w:id="1292246563">
                                                                                                          <w:marLeft w:val="0"/>
                                                                                                          <w:marRight w:val="0"/>
                                                                                                          <w:marTop w:val="0"/>
                                                                                                          <w:marBottom w:val="0"/>
                                                                                                          <w:divBdr>
                                                                                                            <w:top w:val="none" w:sz="0" w:space="0" w:color="auto"/>
                                                                                                            <w:left w:val="none" w:sz="0" w:space="0" w:color="auto"/>
                                                                                                            <w:bottom w:val="none" w:sz="0" w:space="0" w:color="auto"/>
                                                                                                            <w:right w:val="none" w:sz="0" w:space="0" w:color="auto"/>
                                                                                                          </w:divBdr>
                                                                                                        </w:div>
                                                                                                      </w:divsChild>
                                                                                                    </w:div>
                                                                                                    <w:div w:id="844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408988">
      <w:bodyDiv w:val="1"/>
      <w:marLeft w:val="0"/>
      <w:marRight w:val="0"/>
      <w:marTop w:val="0"/>
      <w:marBottom w:val="0"/>
      <w:divBdr>
        <w:top w:val="none" w:sz="0" w:space="0" w:color="auto"/>
        <w:left w:val="none" w:sz="0" w:space="0" w:color="auto"/>
        <w:bottom w:val="none" w:sz="0" w:space="0" w:color="auto"/>
        <w:right w:val="none" w:sz="0" w:space="0" w:color="auto"/>
      </w:divBdr>
      <w:divsChild>
        <w:div w:id="1757049831">
          <w:marLeft w:val="0"/>
          <w:marRight w:val="0"/>
          <w:marTop w:val="0"/>
          <w:marBottom w:val="0"/>
          <w:divBdr>
            <w:top w:val="none" w:sz="0" w:space="0" w:color="auto"/>
            <w:left w:val="none" w:sz="0" w:space="0" w:color="auto"/>
            <w:bottom w:val="none" w:sz="0" w:space="0" w:color="auto"/>
            <w:right w:val="none" w:sz="0" w:space="0" w:color="auto"/>
          </w:divBdr>
          <w:divsChild>
            <w:div w:id="442310464">
              <w:marLeft w:val="0"/>
              <w:marRight w:val="0"/>
              <w:marTop w:val="0"/>
              <w:marBottom w:val="0"/>
              <w:divBdr>
                <w:top w:val="none" w:sz="0" w:space="0" w:color="auto"/>
                <w:left w:val="none" w:sz="0" w:space="0" w:color="auto"/>
                <w:bottom w:val="none" w:sz="0" w:space="0" w:color="auto"/>
                <w:right w:val="none" w:sz="0" w:space="0" w:color="auto"/>
              </w:divBdr>
              <w:divsChild>
                <w:div w:id="463933384">
                  <w:marLeft w:val="0"/>
                  <w:marRight w:val="0"/>
                  <w:marTop w:val="0"/>
                  <w:marBottom w:val="0"/>
                  <w:divBdr>
                    <w:top w:val="none" w:sz="0" w:space="0" w:color="auto"/>
                    <w:left w:val="none" w:sz="0" w:space="0" w:color="auto"/>
                    <w:bottom w:val="none" w:sz="0" w:space="0" w:color="auto"/>
                    <w:right w:val="none" w:sz="0" w:space="0" w:color="auto"/>
                  </w:divBdr>
                </w:div>
                <w:div w:id="1928151492">
                  <w:marLeft w:val="0"/>
                  <w:marRight w:val="0"/>
                  <w:marTop w:val="0"/>
                  <w:marBottom w:val="0"/>
                  <w:divBdr>
                    <w:top w:val="none" w:sz="0" w:space="0" w:color="auto"/>
                    <w:left w:val="none" w:sz="0" w:space="0" w:color="auto"/>
                    <w:bottom w:val="none" w:sz="0" w:space="0" w:color="auto"/>
                    <w:right w:val="none" w:sz="0" w:space="0" w:color="auto"/>
                  </w:divBdr>
                  <w:divsChild>
                    <w:div w:id="1379236307">
                      <w:marLeft w:val="0"/>
                      <w:marRight w:val="0"/>
                      <w:marTop w:val="0"/>
                      <w:marBottom w:val="0"/>
                      <w:divBdr>
                        <w:top w:val="none" w:sz="0" w:space="0" w:color="auto"/>
                        <w:left w:val="none" w:sz="0" w:space="0" w:color="auto"/>
                        <w:bottom w:val="none" w:sz="0" w:space="0" w:color="auto"/>
                        <w:right w:val="none" w:sz="0" w:space="0" w:color="auto"/>
                      </w:divBdr>
                      <w:divsChild>
                        <w:div w:id="550858">
                          <w:marLeft w:val="0"/>
                          <w:marRight w:val="0"/>
                          <w:marTop w:val="0"/>
                          <w:marBottom w:val="0"/>
                          <w:divBdr>
                            <w:top w:val="none" w:sz="0" w:space="0" w:color="auto"/>
                            <w:left w:val="none" w:sz="0" w:space="0" w:color="auto"/>
                            <w:bottom w:val="none" w:sz="0" w:space="0" w:color="auto"/>
                            <w:right w:val="none" w:sz="0" w:space="0" w:color="auto"/>
                          </w:divBdr>
                        </w:div>
                      </w:divsChild>
                    </w:div>
                    <w:div w:id="932201304">
                      <w:marLeft w:val="0"/>
                      <w:marRight w:val="0"/>
                      <w:marTop w:val="0"/>
                      <w:marBottom w:val="0"/>
                      <w:divBdr>
                        <w:top w:val="none" w:sz="0" w:space="0" w:color="auto"/>
                        <w:left w:val="none" w:sz="0" w:space="0" w:color="auto"/>
                        <w:bottom w:val="none" w:sz="0" w:space="0" w:color="auto"/>
                        <w:right w:val="none" w:sz="0" w:space="0" w:color="auto"/>
                      </w:divBdr>
                      <w:divsChild>
                        <w:div w:id="1389840577">
                          <w:marLeft w:val="0"/>
                          <w:marRight w:val="0"/>
                          <w:marTop w:val="0"/>
                          <w:marBottom w:val="0"/>
                          <w:divBdr>
                            <w:top w:val="none" w:sz="0" w:space="0" w:color="auto"/>
                            <w:left w:val="none" w:sz="0" w:space="0" w:color="auto"/>
                            <w:bottom w:val="none" w:sz="0" w:space="0" w:color="auto"/>
                            <w:right w:val="none" w:sz="0" w:space="0" w:color="auto"/>
                          </w:divBdr>
                        </w:div>
                      </w:divsChild>
                    </w:div>
                    <w:div w:id="355928424">
                      <w:marLeft w:val="0"/>
                      <w:marRight w:val="0"/>
                      <w:marTop w:val="0"/>
                      <w:marBottom w:val="0"/>
                      <w:divBdr>
                        <w:top w:val="none" w:sz="0" w:space="0" w:color="auto"/>
                        <w:left w:val="none" w:sz="0" w:space="0" w:color="auto"/>
                        <w:bottom w:val="none" w:sz="0" w:space="0" w:color="auto"/>
                        <w:right w:val="none" w:sz="0" w:space="0" w:color="auto"/>
                      </w:divBdr>
                      <w:divsChild>
                        <w:div w:id="13262070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8190331">
      <w:bodyDiv w:val="1"/>
      <w:marLeft w:val="0"/>
      <w:marRight w:val="0"/>
      <w:marTop w:val="0"/>
      <w:marBottom w:val="0"/>
      <w:divBdr>
        <w:top w:val="none" w:sz="0" w:space="0" w:color="auto"/>
        <w:left w:val="none" w:sz="0" w:space="0" w:color="auto"/>
        <w:bottom w:val="none" w:sz="0" w:space="0" w:color="auto"/>
        <w:right w:val="none" w:sz="0" w:space="0" w:color="auto"/>
      </w:divBdr>
    </w:div>
    <w:div w:id="409153851">
      <w:bodyDiv w:val="1"/>
      <w:marLeft w:val="0"/>
      <w:marRight w:val="0"/>
      <w:marTop w:val="0"/>
      <w:marBottom w:val="0"/>
      <w:divBdr>
        <w:top w:val="none" w:sz="0" w:space="0" w:color="auto"/>
        <w:left w:val="none" w:sz="0" w:space="0" w:color="auto"/>
        <w:bottom w:val="none" w:sz="0" w:space="0" w:color="auto"/>
        <w:right w:val="none" w:sz="0" w:space="0" w:color="auto"/>
      </w:divBdr>
      <w:divsChild>
        <w:div w:id="1976446930">
          <w:marLeft w:val="0"/>
          <w:marRight w:val="0"/>
          <w:marTop w:val="0"/>
          <w:marBottom w:val="0"/>
          <w:divBdr>
            <w:top w:val="none" w:sz="0" w:space="0" w:color="auto"/>
            <w:left w:val="none" w:sz="0" w:space="0" w:color="auto"/>
            <w:bottom w:val="none" w:sz="0" w:space="0" w:color="auto"/>
            <w:right w:val="none" w:sz="0" w:space="0" w:color="auto"/>
          </w:divBdr>
        </w:div>
        <w:div w:id="301736276">
          <w:marLeft w:val="0"/>
          <w:marRight w:val="0"/>
          <w:marTop w:val="0"/>
          <w:marBottom w:val="0"/>
          <w:divBdr>
            <w:top w:val="none" w:sz="0" w:space="0" w:color="auto"/>
            <w:left w:val="none" w:sz="0" w:space="0" w:color="auto"/>
            <w:bottom w:val="none" w:sz="0" w:space="0" w:color="auto"/>
            <w:right w:val="none" w:sz="0" w:space="0" w:color="auto"/>
          </w:divBdr>
        </w:div>
        <w:div w:id="328749684">
          <w:marLeft w:val="0"/>
          <w:marRight w:val="0"/>
          <w:marTop w:val="0"/>
          <w:marBottom w:val="0"/>
          <w:divBdr>
            <w:top w:val="none" w:sz="0" w:space="0" w:color="auto"/>
            <w:left w:val="none" w:sz="0" w:space="0" w:color="auto"/>
            <w:bottom w:val="none" w:sz="0" w:space="0" w:color="auto"/>
            <w:right w:val="none" w:sz="0" w:space="0" w:color="auto"/>
          </w:divBdr>
        </w:div>
        <w:div w:id="1482230770">
          <w:marLeft w:val="0"/>
          <w:marRight w:val="0"/>
          <w:marTop w:val="0"/>
          <w:marBottom w:val="0"/>
          <w:divBdr>
            <w:top w:val="none" w:sz="0" w:space="0" w:color="auto"/>
            <w:left w:val="none" w:sz="0" w:space="0" w:color="auto"/>
            <w:bottom w:val="none" w:sz="0" w:space="0" w:color="auto"/>
            <w:right w:val="none" w:sz="0" w:space="0" w:color="auto"/>
          </w:divBdr>
        </w:div>
        <w:div w:id="1245921692">
          <w:marLeft w:val="0"/>
          <w:marRight w:val="0"/>
          <w:marTop w:val="0"/>
          <w:marBottom w:val="0"/>
          <w:divBdr>
            <w:top w:val="none" w:sz="0" w:space="0" w:color="auto"/>
            <w:left w:val="none" w:sz="0" w:space="0" w:color="auto"/>
            <w:bottom w:val="none" w:sz="0" w:space="0" w:color="auto"/>
            <w:right w:val="none" w:sz="0" w:space="0" w:color="auto"/>
          </w:divBdr>
        </w:div>
        <w:div w:id="198513211">
          <w:marLeft w:val="0"/>
          <w:marRight w:val="0"/>
          <w:marTop w:val="0"/>
          <w:marBottom w:val="0"/>
          <w:divBdr>
            <w:top w:val="none" w:sz="0" w:space="0" w:color="auto"/>
            <w:left w:val="none" w:sz="0" w:space="0" w:color="auto"/>
            <w:bottom w:val="none" w:sz="0" w:space="0" w:color="auto"/>
            <w:right w:val="none" w:sz="0" w:space="0" w:color="auto"/>
          </w:divBdr>
        </w:div>
        <w:div w:id="1651858712">
          <w:marLeft w:val="0"/>
          <w:marRight w:val="0"/>
          <w:marTop w:val="0"/>
          <w:marBottom w:val="0"/>
          <w:divBdr>
            <w:top w:val="none" w:sz="0" w:space="0" w:color="auto"/>
            <w:left w:val="none" w:sz="0" w:space="0" w:color="auto"/>
            <w:bottom w:val="none" w:sz="0" w:space="0" w:color="auto"/>
            <w:right w:val="none" w:sz="0" w:space="0" w:color="auto"/>
          </w:divBdr>
        </w:div>
        <w:div w:id="1932811315">
          <w:marLeft w:val="0"/>
          <w:marRight w:val="0"/>
          <w:marTop w:val="0"/>
          <w:marBottom w:val="0"/>
          <w:divBdr>
            <w:top w:val="none" w:sz="0" w:space="0" w:color="auto"/>
            <w:left w:val="none" w:sz="0" w:space="0" w:color="auto"/>
            <w:bottom w:val="none" w:sz="0" w:space="0" w:color="auto"/>
            <w:right w:val="none" w:sz="0" w:space="0" w:color="auto"/>
          </w:divBdr>
        </w:div>
        <w:div w:id="1020164740">
          <w:marLeft w:val="0"/>
          <w:marRight w:val="0"/>
          <w:marTop w:val="0"/>
          <w:marBottom w:val="0"/>
          <w:divBdr>
            <w:top w:val="none" w:sz="0" w:space="0" w:color="auto"/>
            <w:left w:val="none" w:sz="0" w:space="0" w:color="auto"/>
            <w:bottom w:val="none" w:sz="0" w:space="0" w:color="auto"/>
            <w:right w:val="none" w:sz="0" w:space="0" w:color="auto"/>
          </w:divBdr>
        </w:div>
        <w:div w:id="957224950">
          <w:marLeft w:val="0"/>
          <w:marRight w:val="0"/>
          <w:marTop w:val="0"/>
          <w:marBottom w:val="0"/>
          <w:divBdr>
            <w:top w:val="none" w:sz="0" w:space="0" w:color="auto"/>
            <w:left w:val="none" w:sz="0" w:space="0" w:color="auto"/>
            <w:bottom w:val="none" w:sz="0" w:space="0" w:color="auto"/>
            <w:right w:val="none" w:sz="0" w:space="0" w:color="auto"/>
          </w:divBdr>
        </w:div>
        <w:div w:id="1334721837">
          <w:marLeft w:val="0"/>
          <w:marRight w:val="0"/>
          <w:marTop w:val="0"/>
          <w:marBottom w:val="0"/>
          <w:divBdr>
            <w:top w:val="none" w:sz="0" w:space="0" w:color="auto"/>
            <w:left w:val="none" w:sz="0" w:space="0" w:color="auto"/>
            <w:bottom w:val="none" w:sz="0" w:space="0" w:color="auto"/>
            <w:right w:val="none" w:sz="0" w:space="0" w:color="auto"/>
          </w:divBdr>
        </w:div>
        <w:div w:id="180777239">
          <w:marLeft w:val="0"/>
          <w:marRight w:val="0"/>
          <w:marTop w:val="0"/>
          <w:marBottom w:val="0"/>
          <w:divBdr>
            <w:top w:val="none" w:sz="0" w:space="0" w:color="auto"/>
            <w:left w:val="none" w:sz="0" w:space="0" w:color="auto"/>
            <w:bottom w:val="none" w:sz="0" w:space="0" w:color="auto"/>
            <w:right w:val="none" w:sz="0" w:space="0" w:color="auto"/>
          </w:divBdr>
        </w:div>
        <w:div w:id="982931313">
          <w:marLeft w:val="0"/>
          <w:marRight w:val="0"/>
          <w:marTop w:val="0"/>
          <w:marBottom w:val="0"/>
          <w:divBdr>
            <w:top w:val="none" w:sz="0" w:space="0" w:color="auto"/>
            <w:left w:val="none" w:sz="0" w:space="0" w:color="auto"/>
            <w:bottom w:val="none" w:sz="0" w:space="0" w:color="auto"/>
            <w:right w:val="none" w:sz="0" w:space="0" w:color="auto"/>
          </w:divBdr>
        </w:div>
        <w:div w:id="997853710">
          <w:marLeft w:val="0"/>
          <w:marRight w:val="0"/>
          <w:marTop w:val="0"/>
          <w:marBottom w:val="0"/>
          <w:divBdr>
            <w:top w:val="none" w:sz="0" w:space="0" w:color="auto"/>
            <w:left w:val="none" w:sz="0" w:space="0" w:color="auto"/>
            <w:bottom w:val="none" w:sz="0" w:space="0" w:color="auto"/>
            <w:right w:val="none" w:sz="0" w:space="0" w:color="auto"/>
          </w:divBdr>
        </w:div>
        <w:div w:id="950548504">
          <w:marLeft w:val="0"/>
          <w:marRight w:val="0"/>
          <w:marTop w:val="0"/>
          <w:marBottom w:val="0"/>
          <w:divBdr>
            <w:top w:val="none" w:sz="0" w:space="0" w:color="auto"/>
            <w:left w:val="none" w:sz="0" w:space="0" w:color="auto"/>
            <w:bottom w:val="none" w:sz="0" w:space="0" w:color="auto"/>
            <w:right w:val="none" w:sz="0" w:space="0" w:color="auto"/>
          </w:divBdr>
        </w:div>
        <w:div w:id="193733989">
          <w:marLeft w:val="0"/>
          <w:marRight w:val="0"/>
          <w:marTop w:val="0"/>
          <w:marBottom w:val="0"/>
          <w:divBdr>
            <w:top w:val="none" w:sz="0" w:space="0" w:color="auto"/>
            <w:left w:val="none" w:sz="0" w:space="0" w:color="auto"/>
            <w:bottom w:val="none" w:sz="0" w:space="0" w:color="auto"/>
            <w:right w:val="none" w:sz="0" w:space="0" w:color="auto"/>
          </w:divBdr>
        </w:div>
        <w:div w:id="383909942">
          <w:marLeft w:val="0"/>
          <w:marRight w:val="0"/>
          <w:marTop w:val="0"/>
          <w:marBottom w:val="0"/>
          <w:divBdr>
            <w:top w:val="none" w:sz="0" w:space="0" w:color="auto"/>
            <w:left w:val="none" w:sz="0" w:space="0" w:color="auto"/>
            <w:bottom w:val="none" w:sz="0" w:space="0" w:color="auto"/>
            <w:right w:val="none" w:sz="0" w:space="0" w:color="auto"/>
          </w:divBdr>
        </w:div>
        <w:div w:id="502359682">
          <w:marLeft w:val="0"/>
          <w:marRight w:val="0"/>
          <w:marTop w:val="0"/>
          <w:marBottom w:val="0"/>
          <w:divBdr>
            <w:top w:val="none" w:sz="0" w:space="0" w:color="auto"/>
            <w:left w:val="none" w:sz="0" w:space="0" w:color="auto"/>
            <w:bottom w:val="none" w:sz="0" w:space="0" w:color="auto"/>
            <w:right w:val="none" w:sz="0" w:space="0" w:color="auto"/>
          </w:divBdr>
        </w:div>
        <w:div w:id="1064568389">
          <w:marLeft w:val="0"/>
          <w:marRight w:val="0"/>
          <w:marTop w:val="0"/>
          <w:marBottom w:val="0"/>
          <w:divBdr>
            <w:top w:val="none" w:sz="0" w:space="0" w:color="auto"/>
            <w:left w:val="none" w:sz="0" w:space="0" w:color="auto"/>
            <w:bottom w:val="none" w:sz="0" w:space="0" w:color="auto"/>
            <w:right w:val="none" w:sz="0" w:space="0" w:color="auto"/>
          </w:divBdr>
        </w:div>
        <w:div w:id="233323520">
          <w:marLeft w:val="0"/>
          <w:marRight w:val="0"/>
          <w:marTop w:val="0"/>
          <w:marBottom w:val="0"/>
          <w:divBdr>
            <w:top w:val="none" w:sz="0" w:space="0" w:color="auto"/>
            <w:left w:val="none" w:sz="0" w:space="0" w:color="auto"/>
            <w:bottom w:val="none" w:sz="0" w:space="0" w:color="auto"/>
            <w:right w:val="none" w:sz="0" w:space="0" w:color="auto"/>
          </w:divBdr>
        </w:div>
        <w:div w:id="1550801502">
          <w:marLeft w:val="0"/>
          <w:marRight w:val="0"/>
          <w:marTop w:val="0"/>
          <w:marBottom w:val="0"/>
          <w:divBdr>
            <w:top w:val="none" w:sz="0" w:space="0" w:color="auto"/>
            <w:left w:val="none" w:sz="0" w:space="0" w:color="auto"/>
            <w:bottom w:val="none" w:sz="0" w:space="0" w:color="auto"/>
            <w:right w:val="none" w:sz="0" w:space="0" w:color="auto"/>
          </w:divBdr>
        </w:div>
        <w:div w:id="2011056803">
          <w:marLeft w:val="0"/>
          <w:marRight w:val="0"/>
          <w:marTop w:val="0"/>
          <w:marBottom w:val="0"/>
          <w:divBdr>
            <w:top w:val="none" w:sz="0" w:space="0" w:color="auto"/>
            <w:left w:val="none" w:sz="0" w:space="0" w:color="auto"/>
            <w:bottom w:val="none" w:sz="0" w:space="0" w:color="auto"/>
            <w:right w:val="none" w:sz="0" w:space="0" w:color="auto"/>
          </w:divBdr>
        </w:div>
        <w:div w:id="1679770446">
          <w:marLeft w:val="0"/>
          <w:marRight w:val="0"/>
          <w:marTop w:val="0"/>
          <w:marBottom w:val="0"/>
          <w:divBdr>
            <w:top w:val="none" w:sz="0" w:space="0" w:color="auto"/>
            <w:left w:val="none" w:sz="0" w:space="0" w:color="auto"/>
            <w:bottom w:val="none" w:sz="0" w:space="0" w:color="auto"/>
            <w:right w:val="none" w:sz="0" w:space="0" w:color="auto"/>
          </w:divBdr>
        </w:div>
      </w:divsChild>
    </w:div>
    <w:div w:id="410081901">
      <w:bodyDiv w:val="1"/>
      <w:marLeft w:val="0"/>
      <w:marRight w:val="0"/>
      <w:marTop w:val="0"/>
      <w:marBottom w:val="0"/>
      <w:divBdr>
        <w:top w:val="none" w:sz="0" w:space="0" w:color="auto"/>
        <w:left w:val="none" w:sz="0" w:space="0" w:color="auto"/>
        <w:bottom w:val="none" w:sz="0" w:space="0" w:color="auto"/>
        <w:right w:val="none" w:sz="0" w:space="0" w:color="auto"/>
      </w:divBdr>
      <w:divsChild>
        <w:div w:id="1350332981">
          <w:marLeft w:val="0"/>
          <w:marRight w:val="0"/>
          <w:marTop w:val="0"/>
          <w:marBottom w:val="0"/>
          <w:divBdr>
            <w:top w:val="none" w:sz="0" w:space="0" w:color="auto"/>
            <w:left w:val="none" w:sz="0" w:space="0" w:color="auto"/>
            <w:bottom w:val="none" w:sz="0" w:space="0" w:color="auto"/>
            <w:right w:val="none" w:sz="0" w:space="0" w:color="auto"/>
          </w:divBdr>
          <w:divsChild>
            <w:div w:id="1909457812">
              <w:marLeft w:val="0"/>
              <w:marRight w:val="0"/>
              <w:marTop w:val="0"/>
              <w:marBottom w:val="0"/>
              <w:divBdr>
                <w:top w:val="none" w:sz="0" w:space="0" w:color="auto"/>
                <w:left w:val="none" w:sz="0" w:space="0" w:color="auto"/>
                <w:bottom w:val="none" w:sz="0" w:space="0" w:color="auto"/>
                <w:right w:val="none" w:sz="0" w:space="0" w:color="auto"/>
              </w:divBdr>
              <w:divsChild>
                <w:div w:id="505098029">
                  <w:marLeft w:val="0"/>
                  <w:marRight w:val="0"/>
                  <w:marTop w:val="0"/>
                  <w:marBottom w:val="0"/>
                  <w:divBdr>
                    <w:top w:val="none" w:sz="0" w:space="0" w:color="auto"/>
                    <w:left w:val="none" w:sz="0" w:space="0" w:color="auto"/>
                    <w:bottom w:val="none" w:sz="0" w:space="0" w:color="auto"/>
                    <w:right w:val="none" w:sz="0" w:space="0" w:color="auto"/>
                  </w:divBdr>
                  <w:divsChild>
                    <w:div w:id="971860556">
                      <w:marLeft w:val="0"/>
                      <w:marRight w:val="0"/>
                      <w:marTop w:val="0"/>
                      <w:marBottom w:val="0"/>
                      <w:divBdr>
                        <w:top w:val="none" w:sz="0" w:space="0" w:color="auto"/>
                        <w:left w:val="none" w:sz="0" w:space="0" w:color="auto"/>
                        <w:bottom w:val="none" w:sz="0" w:space="0" w:color="auto"/>
                        <w:right w:val="none" w:sz="0" w:space="0" w:color="auto"/>
                      </w:divBdr>
                      <w:divsChild>
                        <w:div w:id="1131050921">
                          <w:marLeft w:val="0"/>
                          <w:marRight w:val="0"/>
                          <w:marTop w:val="0"/>
                          <w:marBottom w:val="0"/>
                          <w:divBdr>
                            <w:top w:val="none" w:sz="0" w:space="0" w:color="auto"/>
                            <w:left w:val="none" w:sz="0" w:space="0" w:color="auto"/>
                            <w:bottom w:val="none" w:sz="0" w:space="0" w:color="auto"/>
                            <w:right w:val="none" w:sz="0" w:space="0" w:color="auto"/>
                          </w:divBdr>
                          <w:divsChild>
                            <w:div w:id="13376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7969">
          <w:marLeft w:val="0"/>
          <w:marRight w:val="0"/>
          <w:marTop w:val="0"/>
          <w:marBottom w:val="0"/>
          <w:divBdr>
            <w:top w:val="none" w:sz="0" w:space="0" w:color="auto"/>
            <w:left w:val="none" w:sz="0" w:space="0" w:color="auto"/>
            <w:bottom w:val="none" w:sz="0" w:space="0" w:color="auto"/>
            <w:right w:val="none" w:sz="0" w:space="0" w:color="auto"/>
          </w:divBdr>
          <w:divsChild>
            <w:div w:id="465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011">
      <w:bodyDiv w:val="1"/>
      <w:marLeft w:val="0"/>
      <w:marRight w:val="0"/>
      <w:marTop w:val="0"/>
      <w:marBottom w:val="0"/>
      <w:divBdr>
        <w:top w:val="none" w:sz="0" w:space="0" w:color="auto"/>
        <w:left w:val="none" w:sz="0" w:space="0" w:color="auto"/>
        <w:bottom w:val="none" w:sz="0" w:space="0" w:color="auto"/>
        <w:right w:val="none" w:sz="0" w:space="0" w:color="auto"/>
      </w:divBdr>
    </w:div>
    <w:div w:id="413548892">
      <w:bodyDiv w:val="1"/>
      <w:marLeft w:val="0"/>
      <w:marRight w:val="0"/>
      <w:marTop w:val="0"/>
      <w:marBottom w:val="0"/>
      <w:divBdr>
        <w:top w:val="none" w:sz="0" w:space="0" w:color="auto"/>
        <w:left w:val="none" w:sz="0" w:space="0" w:color="auto"/>
        <w:bottom w:val="none" w:sz="0" w:space="0" w:color="auto"/>
        <w:right w:val="none" w:sz="0" w:space="0" w:color="auto"/>
      </w:divBdr>
    </w:div>
    <w:div w:id="417989725">
      <w:bodyDiv w:val="1"/>
      <w:marLeft w:val="0"/>
      <w:marRight w:val="0"/>
      <w:marTop w:val="0"/>
      <w:marBottom w:val="0"/>
      <w:divBdr>
        <w:top w:val="none" w:sz="0" w:space="0" w:color="auto"/>
        <w:left w:val="none" w:sz="0" w:space="0" w:color="auto"/>
        <w:bottom w:val="none" w:sz="0" w:space="0" w:color="auto"/>
        <w:right w:val="none" w:sz="0" w:space="0" w:color="auto"/>
      </w:divBdr>
      <w:divsChild>
        <w:div w:id="1298341387">
          <w:marLeft w:val="0"/>
          <w:marRight w:val="0"/>
          <w:marTop w:val="0"/>
          <w:marBottom w:val="0"/>
          <w:divBdr>
            <w:top w:val="none" w:sz="0" w:space="0" w:color="auto"/>
            <w:left w:val="none" w:sz="0" w:space="0" w:color="auto"/>
            <w:bottom w:val="none" w:sz="0" w:space="0" w:color="auto"/>
            <w:right w:val="none" w:sz="0" w:space="0" w:color="auto"/>
          </w:divBdr>
          <w:divsChild>
            <w:div w:id="8700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197">
      <w:bodyDiv w:val="1"/>
      <w:marLeft w:val="0"/>
      <w:marRight w:val="0"/>
      <w:marTop w:val="0"/>
      <w:marBottom w:val="0"/>
      <w:divBdr>
        <w:top w:val="none" w:sz="0" w:space="0" w:color="auto"/>
        <w:left w:val="none" w:sz="0" w:space="0" w:color="auto"/>
        <w:bottom w:val="none" w:sz="0" w:space="0" w:color="auto"/>
        <w:right w:val="none" w:sz="0" w:space="0" w:color="auto"/>
      </w:divBdr>
    </w:div>
    <w:div w:id="419183868">
      <w:bodyDiv w:val="1"/>
      <w:marLeft w:val="0"/>
      <w:marRight w:val="0"/>
      <w:marTop w:val="0"/>
      <w:marBottom w:val="0"/>
      <w:divBdr>
        <w:top w:val="none" w:sz="0" w:space="0" w:color="auto"/>
        <w:left w:val="none" w:sz="0" w:space="0" w:color="auto"/>
        <w:bottom w:val="none" w:sz="0" w:space="0" w:color="auto"/>
        <w:right w:val="none" w:sz="0" w:space="0" w:color="auto"/>
      </w:divBdr>
    </w:div>
    <w:div w:id="421218004">
      <w:bodyDiv w:val="1"/>
      <w:marLeft w:val="0"/>
      <w:marRight w:val="0"/>
      <w:marTop w:val="0"/>
      <w:marBottom w:val="0"/>
      <w:divBdr>
        <w:top w:val="none" w:sz="0" w:space="0" w:color="auto"/>
        <w:left w:val="none" w:sz="0" w:space="0" w:color="auto"/>
        <w:bottom w:val="none" w:sz="0" w:space="0" w:color="auto"/>
        <w:right w:val="none" w:sz="0" w:space="0" w:color="auto"/>
      </w:divBdr>
    </w:div>
    <w:div w:id="423766589">
      <w:bodyDiv w:val="1"/>
      <w:marLeft w:val="0"/>
      <w:marRight w:val="0"/>
      <w:marTop w:val="0"/>
      <w:marBottom w:val="0"/>
      <w:divBdr>
        <w:top w:val="none" w:sz="0" w:space="0" w:color="auto"/>
        <w:left w:val="none" w:sz="0" w:space="0" w:color="auto"/>
        <w:bottom w:val="none" w:sz="0" w:space="0" w:color="auto"/>
        <w:right w:val="none" w:sz="0" w:space="0" w:color="auto"/>
      </w:divBdr>
      <w:divsChild>
        <w:div w:id="182404902">
          <w:marLeft w:val="0"/>
          <w:marRight w:val="0"/>
          <w:marTop w:val="0"/>
          <w:marBottom w:val="0"/>
          <w:divBdr>
            <w:top w:val="none" w:sz="0" w:space="0" w:color="auto"/>
            <w:left w:val="none" w:sz="0" w:space="0" w:color="auto"/>
            <w:bottom w:val="none" w:sz="0" w:space="0" w:color="auto"/>
            <w:right w:val="none" w:sz="0" w:space="0" w:color="auto"/>
          </w:divBdr>
        </w:div>
        <w:div w:id="2029485172">
          <w:marLeft w:val="0"/>
          <w:marRight w:val="0"/>
          <w:marTop w:val="0"/>
          <w:marBottom w:val="0"/>
          <w:divBdr>
            <w:top w:val="none" w:sz="0" w:space="0" w:color="auto"/>
            <w:left w:val="none" w:sz="0" w:space="0" w:color="auto"/>
            <w:bottom w:val="none" w:sz="0" w:space="0" w:color="auto"/>
            <w:right w:val="none" w:sz="0" w:space="0" w:color="auto"/>
          </w:divBdr>
          <w:divsChild>
            <w:div w:id="18850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8321">
      <w:bodyDiv w:val="1"/>
      <w:marLeft w:val="0"/>
      <w:marRight w:val="0"/>
      <w:marTop w:val="0"/>
      <w:marBottom w:val="0"/>
      <w:divBdr>
        <w:top w:val="none" w:sz="0" w:space="0" w:color="auto"/>
        <w:left w:val="none" w:sz="0" w:space="0" w:color="auto"/>
        <w:bottom w:val="none" w:sz="0" w:space="0" w:color="auto"/>
        <w:right w:val="none" w:sz="0" w:space="0" w:color="auto"/>
      </w:divBdr>
      <w:divsChild>
        <w:div w:id="660742205">
          <w:marLeft w:val="0"/>
          <w:marRight w:val="0"/>
          <w:marTop w:val="0"/>
          <w:marBottom w:val="0"/>
          <w:divBdr>
            <w:top w:val="none" w:sz="0" w:space="0" w:color="auto"/>
            <w:left w:val="none" w:sz="0" w:space="0" w:color="auto"/>
            <w:bottom w:val="none" w:sz="0" w:space="0" w:color="auto"/>
            <w:right w:val="none" w:sz="0" w:space="0" w:color="auto"/>
          </w:divBdr>
          <w:divsChild>
            <w:div w:id="1583948303">
              <w:marLeft w:val="0"/>
              <w:marRight w:val="0"/>
              <w:marTop w:val="0"/>
              <w:marBottom w:val="0"/>
              <w:divBdr>
                <w:top w:val="none" w:sz="0" w:space="0" w:color="auto"/>
                <w:left w:val="none" w:sz="0" w:space="0" w:color="auto"/>
                <w:bottom w:val="none" w:sz="0" w:space="0" w:color="auto"/>
                <w:right w:val="none" w:sz="0" w:space="0" w:color="auto"/>
              </w:divBdr>
            </w:div>
          </w:divsChild>
        </w:div>
        <w:div w:id="1493832879">
          <w:marLeft w:val="0"/>
          <w:marRight w:val="0"/>
          <w:marTop w:val="0"/>
          <w:marBottom w:val="0"/>
          <w:divBdr>
            <w:top w:val="none" w:sz="0" w:space="0" w:color="auto"/>
            <w:left w:val="none" w:sz="0" w:space="0" w:color="auto"/>
            <w:bottom w:val="none" w:sz="0" w:space="0" w:color="auto"/>
            <w:right w:val="none" w:sz="0" w:space="0" w:color="auto"/>
          </w:divBdr>
        </w:div>
      </w:divsChild>
    </w:div>
    <w:div w:id="426729717">
      <w:bodyDiv w:val="1"/>
      <w:marLeft w:val="0"/>
      <w:marRight w:val="0"/>
      <w:marTop w:val="0"/>
      <w:marBottom w:val="0"/>
      <w:divBdr>
        <w:top w:val="none" w:sz="0" w:space="0" w:color="auto"/>
        <w:left w:val="none" w:sz="0" w:space="0" w:color="auto"/>
        <w:bottom w:val="none" w:sz="0" w:space="0" w:color="auto"/>
        <w:right w:val="none" w:sz="0" w:space="0" w:color="auto"/>
      </w:divBdr>
    </w:div>
    <w:div w:id="428357250">
      <w:bodyDiv w:val="1"/>
      <w:marLeft w:val="0"/>
      <w:marRight w:val="0"/>
      <w:marTop w:val="0"/>
      <w:marBottom w:val="0"/>
      <w:divBdr>
        <w:top w:val="none" w:sz="0" w:space="0" w:color="auto"/>
        <w:left w:val="none" w:sz="0" w:space="0" w:color="auto"/>
        <w:bottom w:val="none" w:sz="0" w:space="0" w:color="auto"/>
        <w:right w:val="none" w:sz="0" w:space="0" w:color="auto"/>
      </w:divBdr>
    </w:div>
    <w:div w:id="428701838">
      <w:bodyDiv w:val="1"/>
      <w:marLeft w:val="0"/>
      <w:marRight w:val="0"/>
      <w:marTop w:val="0"/>
      <w:marBottom w:val="0"/>
      <w:divBdr>
        <w:top w:val="none" w:sz="0" w:space="0" w:color="auto"/>
        <w:left w:val="none" w:sz="0" w:space="0" w:color="auto"/>
        <w:bottom w:val="none" w:sz="0" w:space="0" w:color="auto"/>
        <w:right w:val="none" w:sz="0" w:space="0" w:color="auto"/>
      </w:divBdr>
    </w:div>
    <w:div w:id="429355639">
      <w:bodyDiv w:val="1"/>
      <w:marLeft w:val="0"/>
      <w:marRight w:val="0"/>
      <w:marTop w:val="0"/>
      <w:marBottom w:val="0"/>
      <w:divBdr>
        <w:top w:val="none" w:sz="0" w:space="0" w:color="auto"/>
        <w:left w:val="none" w:sz="0" w:space="0" w:color="auto"/>
        <w:bottom w:val="none" w:sz="0" w:space="0" w:color="auto"/>
        <w:right w:val="none" w:sz="0" w:space="0" w:color="auto"/>
      </w:divBdr>
    </w:div>
    <w:div w:id="431435707">
      <w:bodyDiv w:val="1"/>
      <w:marLeft w:val="0"/>
      <w:marRight w:val="0"/>
      <w:marTop w:val="0"/>
      <w:marBottom w:val="0"/>
      <w:divBdr>
        <w:top w:val="none" w:sz="0" w:space="0" w:color="auto"/>
        <w:left w:val="none" w:sz="0" w:space="0" w:color="auto"/>
        <w:bottom w:val="none" w:sz="0" w:space="0" w:color="auto"/>
        <w:right w:val="none" w:sz="0" w:space="0" w:color="auto"/>
      </w:divBdr>
    </w:div>
    <w:div w:id="432365216">
      <w:bodyDiv w:val="1"/>
      <w:marLeft w:val="0"/>
      <w:marRight w:val="0"/>
      <w:marTop w:val="0"/>
      <w:marBottom w:val="0"/>
      <w:divBdr>
        <w:top w:val="none" w:sz="0" w:space="0" w:color="auto"/>
        <w:left w:val="none" w:sz="0" w:space="0" w:color="auto"/>
        <w:bottom w:val="none" w:sz="0" w:space="0" w:color="auto"/>
        <w:right w:val="none" w:sz="0" w:space="0" w:color="auto"/>
      </w:divBdr>
    </w:div>
    <w:div w:id="432483627">
      <w:bodyDiv w:val="1"/>
      <w:marLeft w:val="0"/>
      <w:marRight w:val="0"/>
      <w:marTop w:val="0"/>
      <w:marBottom w:val="0"/>
      <w:divBdr>
        <w:top w:val="none" w:sz="0" w:space="0" w:color="auto"/>
        <w:left w:val="none" w:sz="0" w:space="0" w:color="auto"/>
        <w:bottom w:val="none" w:sz="0" w:space="0" w:color="auto"/>
        <w:right w:val="none" w:sz="0" w:space="0" w:color="auto"/>
      </w:divBdr>
      <w:divsChild>
        <w:div w:id="1187333285">
          <w:marLeft w:val="0"/>
          <w:marRight w:val="0"/>
          <w:marTop w:val="0"/>
          <w:marBottom w:val="0"/>
          <w:divBdr>
            <w:top w:val="none" w:sz="0" w:space="0" w:color="auto"/>
            <w:left w:val="none" w:sz="0" w:space="0" w:color="auto"/>
            <w:bottom w:val="none" w:sz="0" w:space="0" w:color="auto"/>
            <w:right w:val="none" w:sz="0" w:space="0" w:color="auto"/>
          </w:divBdr>
          <w:divsChild>
            <w:div w:id="671447487">
              <w:marLeft w:val="0"/>
              <w:marRight w:val="0"/>
              <w:marTop w:val="0"/>
              <w:marBottom w:val="0"/>
              <w:divBdr>
                <w:top w:val="none" w:sz="0" w:space="0" w:color="auto"/>
                <w:left w:val="none" w:sz="0" w:space="0" w:color="auto"/>
                <w:bottom w:val="none" w:sz="0" w:space="0" w:color="auto"/>
                <w:right w:val="none" w:sz="0" w:space="0" w:color="auto"/>
              </w:divBdr>
              <w:divsChild>
                <w:div w:id="2027519993">
                  <w:marLeft w:val="0"/>
                  <w:marRight w:val="0"/>
                  <w:marTop w:val="0"/>
                  <w:marBottom w:val="0"/>
                  <w:divBdr>
                    <w:top w:val="none" w:sz="0" w:space="0" w:color="auto"/>
                    <w:left w:val="none" w:sz="0" w:space="0" w:color="auto"/>
                    <w:bottom w:val="none" w:sz="0" w:space="0" w:color="auto"/>
                    <w:right w:val="none" w:sz="0" w:space="0" w:color="auto"/>
                  </w:divBdr>
                  <w:divsChild>
                    <w:div w:id="1103573495">
                      <w:marLeft w:val="0"/>
                      <w:marRight w:val="0"/>
                      <w:marTop w:val="0"/>
                      <w:marBottom w:val="0"/>
                      <w:divBdr>
                        <w:top w:val="none" w:sz="0" w:space="0" w:color="auto"/>
                        <w:left w:val="none" w:sz="0" w:space="0" w:color="auto"/>
                        <w:bottom w:val="none" w:sz="0" w:space="0" w:color="auto"/>
                        <w:right w:val="none" w:sz="0" w:space="0" w:color="auto"/>
                      </w:divBdr>
                      <w:divsChild>
                        <w:div w:id="1695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32969">
      <w:bodyDiv w:val="1"/>
      <w:marLeft w:val="0"/>
      <w:marRight w:val="0"/>
      <w:marTop w:val="0"/>
      <w:marBottom w:val="0"/>
      <w:divBdr>
        <w:top w:val="none" w:sz="0" w:space="0" w:color="auto"/>
        <w:left w:val="none" w:sz="0" w:space="0" w:color="auto"/>
        <w:bottom w:val="none" w:sz="0" w:space="0" w:color="auto"/>
        <w:right w:val="none" w:sz="0" w:space="0" w:color="auto"/>
      </w:divBdr>
      <w:divsChild>
        <w:div w:id="285622790">
          <w:marLeft w:val="0"/>
          <w:marRight w:val="0"/>
          <w:marTop w:val="0"/>
          <w:marBottom w:val="0"/>
          <w:divBdr>
            <w:top w:val="none" w:sz="0" w:space="0" w:color="auto"/>
            <w:left w:val="none" w:sz="0" w:space="0" w:color="auto"/>
            <w:bottom w:val="none" w:sz="0" w:space="0" w:color="auto"/>
            <w:right w:val="none" w:sz="0" w:space="0" w:color="auto"/>
          </w:divBdr>
          <w:divsChild>
            <w:div w:id="1182014403">
              <w:marLeft w:val="0"/>
              <w:marRight w:val="0"/>
              <w:marTop w:val="0"/>
              <w:marBottom w:val="0"/>
              <w:divBdr>
                <w:top w:val="none" w:sz="0" w:space="0" w:color="auto"/>
                <w:left w:val="none" w:sz="0" w:space="0" w:color="auto"/>
                <w:bottom w:val="none" w:sz="0" w:space="0" w:color="auto"/>
                <w:right w:val="none" w:sz="0" w:space="0" w:color="auto"/>
              </w:divBdr>
            </w:div>
          </w:divsChild>
        </w:div>
        <w:div w:id="849686893">
          <w:marLeft w:val="0"/>
          <w:marRight w:val="0"/>
          <w:marTop w:val="0"/>
          <w:marBottom w:val="0"/>
          <w:divBdr>
            <w:top w:val="none" w:sz="0" w:space="0" w:color="auto"/>
            <w:left w:val="none" w:sz="0" w:space="0" w:color="auto"/>
            <w:bottom w:val="none" w:sz="0" w:space="0" w:color="auto"/>
            <w:right w:val="none" w:sz="0" w:space="0" w:color="auto"/>
          </w:divBdr>
        </w:div>
        <w:div w:id="1793941896">
          <w:marLeft w:val="0"/>
          <w:marRight w:val="0"/>
          <w:marTop w:val="0"/>
          <w:marBottom w:val="0"/>
          <w:divBdr>
            <w:top w:val="none" w:sz="0" w:space="0" w:color="auto"/>
            <w:left w:val="none" w:sz="0" w:space="0" w:color="auto"/>
            <w:bottom w:val="none" w:sz="0" w:space="0" w:color="auto"/>
            <w:right w:val="none" w:sz="0" w:space="0" w:color="auto"/>
          </w:divBdr>
          <w:divsChild>
            <w:div w:id="982000311">
              <w:marLeft w:val="0"/>
              <w:marRight w:val="0"/>
              <w:marTop w:val="0"/>
              <w:marBottom w:val="0"/>
              <w:divBdr>
                <w:top w:val="none" w:sz="0" w:space="0" w:color="auto"/>
                <w:left w:val="none" w:sz="0" w:space="0" w:color="auto"/>
                <w:bottom w:val="none" w:sz="0" w:space="0" w:color="auto"/>
                <w:right w:val="none" w:sz="0" w:space="0" w:color="auto"/>
              </w:divBdr>
            </w:div>
          </w:divsChild>
        </w:div>
        <w:div w:id="2040622442">
          <w:marLeft w:val="0"/>
          <w:marRight w:val="0"/>
          <w:marTop w:val="0"/>
          <w:marBottom w:val="0"/>
          <w:divBdr>
            <w:top w:val="none" w:sz="0" w:space="0" w:color="auto"/>
            <w:left w:val="none" w:sz="0" w:space="0" w:color="auto"/>
            <w:bottom w:val="none" w:sz="0" w:space="0" w:color="auto"/>
            <w:right w:val="none" w:sz="0" w:space="0" w:color="auto"/>
          </w:divBdr>
          <w:divsChild>
            <w:div w:id="1816947889">
              <w:marLeft w:val="0"/>
              <w:marRight w:val="0"/>
              <w:marTop w:val="0"/>
              <w:marBottom w:val="0"/>
              <w:divBdr>
                <w:top w:val="none" w:sz="0" w:space="0" w:color="auto"/>
                <w:left w:val="none" w:sz="0" w:space="0" w:color="auto"/>
                <w:bottom w:val="none" w:sz="0" w:space="0" w:color="auto"/>
                <w:right w:val="none" w:sz="0" w:space="0" w:color="auto"/>
              </w:divBdr>
            </w:div>
            <w:div w:id="1858230888">
              <w:marLeft w:val="0"/>
              <w:marRight w:val="0"/>
              <w:marTop w:val="0"/>
              <w:marBottom w:val="0"/>
              <w:divBdr>
                <w:top w:val="none" w:sz="0" w:space="0" w:color="auto"/>
                <w:left w:val="none" w:sz="0" w:space="0" w:color="auto"/>
                <w:bottom w:val="none" w:sz="0" w:space="0" w:color="auto"/>
                <w:right w:val="none" w:sz="0" w:space="0" w:color="auto"/>
              </w:divBdr>
            </w:div>
            <w:div w:id="20649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104">
      <w:bodyDiv w:val="1"/>
      <w:marLeft w:val="0"/>
      <w:marRight w:val="0"/>
      <w:marTop w:val="0"/>
      <w:marBottom w:val="0"/>
      <w:divBdr>
        <w:top w:val="none" w:sz="0" w:space="0" w:color="auto"/>
        <w:left w:val="none" w:sz="0" w:space="0" w:color="auto"/>
        <w:bottom w:val="none" w:sz="0" w:space="0" w:color="auto"/>
        <w:right w:val="none" w:sz="0" w:space="0" w:color="auto"/>
      </w:divBdr>
      <w:divsChild>
        <w:div w:id="1353410084">
          <w:marLeft w:val="0"/>
          <w:marRight w:val="0"/>
          <w:marTop w:val="0"/>
          <w:marBottom w:val="0"/>
          <w:divBdr>
            <w:top w:val="none" w:sz="0" w:space="0" w:color="auto"/>
            <w:left w:val="none" w:sz="0" w:space="0" w:color="auto"/>
            <w:bottom w:val="none" w:sz="0" w:space="0" w:color="auto"/>
            <w:right w:val="none" w:sz="0" w:space="0" w:color="auto"/>
          </w:divBdr>
          <w:divsChild>
            <w:div w:id="1778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7527">
      <w:bodyDiv w:val="1"/>
      <w:marLeft w:val="0"/>
      <w:marRight w:val="0"/>
      <w:marTop w:val="0"/>
      <w:marBottom w:val="0"/>
      <w:divBdr>
        <w:top w:val="none" w:sz="0" w:space="0" w:color="auto"/>
        <w:left w:val="none" w:sz="0" w:space="0" w:color="auto"/>
        <w:bottom w:val="none" w:sz="0" w:space="0" w:color="auto"/>
        <w:right w:val="none" w:sz="0" w:space="0" w:color="auto"/>
      </w:divBdr>
      <w:divsChild>
        <w:div w:id="582184148">
          <w:marLeft w:val="0"/>
          <w:marRight w:val="0"/>
          <w:marTop w:val="0"/>
          <w:marBottom w:val="0"/>
          <w:divBdr>
            <w:top w:val="none" w:sz="0" w:space="0" w:color="auto"/>
            <w:left w:val="none" w:sz="0" w:space="0" w:color="auto"/>
            <w:bottom w:val="none" w:sz="0" w:space="0" w:color="auto"/>
            <w:right w:val="none" w:sz="0" w:space="0" w:color="auto"/>
          </w:divBdr>
        </w:div>
        <w:div w:id="870337409">
          <w:marLeft w:val="0"/>
          <w:marRight w:val="0"/>
          <w:marTop w:val="0"/>
          <w:marBottom w:val="0"/>
          <w:divBdr>
            <w:top w:val="none" w:sz="0" w:space="0" w:color="auto"/>
            <w:left w:val="none" w:sz="0" w:space="0" w:color="auto"/>
            <w:bottom w:val="none" w:sz="0" w:space="0" w:color="auto"/>
            <w:right w:val="none" w:sz="0" w:space="0" w:color="auto"/>
          </w:divBdr>
        </w:div>
        <w:div w:id="1085105603">
          <w:marLeft w:val="0"/>
          <w:marRight w:val="0"/>
          <w:marTop w:val="0"/>
          <w:marBottom w:val="0"/>
          <w:divBdr>
            <w:top w:val="none" w:sz="0" w:space="0" w:color="auto"/>
            <w:left w:val="none" w:sz="0" w:space="0" w:color="auto"/>
            <w:bottom w:val="none" w:sz="0" w:space="0" w:color="auto"/>
            <w:right w:val="none" w:sz="0" w:space="0" w:color="auto"/>
          </w:divBdr>
        </w:div>
        <w:div w:id="592709041">
          <w:marLeft w:val="0"/>
          <w:marRight w:val="0"/>
          <w:marTop w:val="0"/>
          <w:marBottom w:val="0"/>
          <w:divBdr>
            <w:top w:val="none" w:sz="0" w:space="0" w:color="auto"/>
            <w:left w:val="none" w:sz="0" w:space="0" w:color="auto"/>
            <w:bottom w:val="none" w:sz="0" w:space="0" w:color="auto"/>
            <w:right w:val="none" w:sz="0" w:space="0" w:color="auto"/>
          </w:divBdr>
        </w:div>
        <w:div w:id="1739553769">
          <w:marLeft w:val="0"/>
          <w:marRight w:val="0"/>
          <w:marTop w:val="0"/>
          <w:marBottom w:val="0"/>
          <w:divBdr>
            <w:top w:val="none" w:sz="0" w:space="0" w:color="auto"/>
            <w:left w:val="none" w:sz="0" w:space="0" w:color="auto"/>
            <w:bottom w:val="none" w:sz="0" w:space="0" w:color="auto"/>
            <w:right w:val="none" w:sz="0" w:space="0" w:color="auto"/>
          </w:divBdr>
        </w:div>
        <w:div w:id="1664774680">
          <w:marLeft w:val="0"/>
          <w:marRight w:val="0"/>
          <w:marTop w:val="0"/>
          <w:marBottom w:val="0"/>
          <w:divBdr>
            <w:top w:val="none" w:sz="0" w:space="0" w:color="auto"/>
            <w:left w:val="none" w:sz="0" w:space="0" w:color="auto"/>
            <w:bottom w:val="none" w:sz="0" w:space="0" w:color="auto"/>
            <w:right w:val="none" w:sz="0" w:space="0" w:color="auto"/>
          </w:divBdr>
          <w:divsChild>
            <w:div w:id="1346594988">
              <w:marLeft w:val="0"/>
              <w:marRight w:val="0"/>
              <w:marTop w:val="0"/>
              <w:marBottom w:val="0"/>
              <w:divBdr>
                <w:top w:val="none" w:sz="0" w:space="0" w:color="auto"/>
                <w:left w:val="none" w:sz="0" w:space="0" w:color="auto"/>
                <w:bottom w:val="none" w:sz="0" w:space="0" w:color="auto"/>
                <w:right w:val="none" w:sz="0" w:space="0" w:color="auto"/>
              </w:divBdr>
            </w:div>
            <w:div w:id="588544278">
              <w:marLeft w:val="0"/>
              <w:marRight w:val="0"/>
              <w:marTop w:val="0"/>
              <w:marBottom w:val="0"/>
              <w:divBdr>
                <w:top w:val="none" w:sz="0" w:space="0" w:color="auto"/>
                <w:left w:val="none" w:sz="0" w:space="0" w:color="auto"/>
                <w:bottom w:val="none" w:sz="0" w:space="0" w:color="auto"/>
                <w:right w:val="none" w:sz="0" w:space="0" w:color="auto"/>
              </w:divBdr>
            </w:div>
            <w:div w:id="1878079015">
              <w:marLeft w:val="0"/>
              <w:marRight w:val="0"/>
              <w:marTop w:val="0"/>
              <w:marBottom w:val="0"/>
              <w:divBdr>
                <w:top w:val="none" w:sz="0" w:space="0" w:color="auto"/>
                <w:left w:val="none" w:sz="0" w:space="0" w:color="auto"/>
                <w:bottom w:val="none" w:sz="0" w:space="0" w:color="auto"/>
                <w:right w:val="none" w:sz="0" w:space="0" w:color="auto"/>
              </w:divBdr>
            </w:div>
            <w:div w:id="194536724">
              <w:marLeft w:val="0"/>
              <w:marRight w:val="0"/>
              <w:marTop w:val="0"/>
              <w:marBottom w:val="0"/>
              <w:divBdr>
                <w:top w:val="none" w:sz="0" w:space="0" w:color="auto"/>
                <w:left w:val="none" w:sz="0" w:space="0" w:color="auto"/>
                <w:bottom w:val="none" w:sz="0" w:space="0" w:color="auto"/>
                <w:right w:val="none" w:sz="0" w:space="0" w:color="auto"/>
              </w:divBdr>
            </w:div>
            <w:div w:id="1183007228">
              <w:marLeft w:val="0"/>
              <w:marRight w:val="0"/>
              <w:marTop w:val="0"/>
              <w:marBottom w:val="0"/>
              <w:divBdr>
                <w:top w:val="none" w:sz="0" w:space="0" w:color="auto"/>
                <w:left w:val="none" w:sz="0" w:space="0" w:color="auto"/>
                <w:bottom w:val="none" w:sz="0" w:space="0" w:color="auto"/>
                <w:right w:val="none" w:sz="0" w:space="0" w:color="auto"/>
              </w:divBdr>
            </w:div>
            <w:div w:id="110713569">
              <w:marLeft w:val="0"/>
              <w:marRight w:val="0"/>
              <w:marTop w:val="0"/>
              <w:marBottom w:val="0"/>
              <w:divBdr>
                <w:top w:val="none" w:sz="0" w:space="0" w:color="auto"/>
                <w:left w:val="none" w:sz="0" w:space="0" w:color="auto"/>
                <w:bottom w:val="none" w:sz="0" w:space="0" w:color="auto"/>
                <w:right w:val="none" w:sz="0" w:space="0" w:color="auto"/>
              </w:divBdr>
            </w:div>
            <w:div w:id="131405030">
              <w:marLeft w:val="0"/>
              <w:marRight w:val="0"/>
              <w:marTop w:val="0"/>
              <w:marBottom w:val="0"/>
              <w:divBdr>
                <w:top w:val="none" w:sz="0" w:space="0" w:color="auto"/>
                <w:left w:val="none" w:sz="0" w:space="0" w:color="auto"/>
                <w:bottom w:val="none" w:sz="0" w:space="0" w:color="auto"/>
                <w:right w:val="none" w:sz="0" w:space="0" w:color="auto"/>
              </w:divBdr>
            </w:div>
            <w:div w:id="1553618392">
              <w:marLeft w:val="0"/>
              <w:marRight w:val="0"/>
              <w:marTop w:val="0"/>
              <w:marBottom w:val="0"/>
              <w:divBdr>
                <w:top w:val="none" w:sz="0" w:space="0" w:color="auto"/>
                <w:left w:val="none" w:sz="0" w:space="0" w:color="auto"/>
                <w:bottom w:val="none" w:sz="0" w:space="0" w:color="auto"/>
                <w:right w:val="none" w:sz="0" w:space="0" w:color="auto"/>
              </w:divBdr>
            </w:div>
            <w:div w:id="1880582512">
              <w:marLeft w:val="0"/>
              <w:marRight w:val="0"/>
              <w:marTop w:val="0"/>
              <w:marBottom w:val="0"/>
              <w:divBdr>
                <w:top w:val="none" w:sz="0" w:space="0" w:color="auto"/>
                <w:left w:val="none" w:sz="0" w:space="0" w:color="auto"/>
                <w:bottom w:val="none" w:sz="0" w:space="0" w:color="auto"/>
                <w:right w:val="none" w:sz="0" w:space="0" w:color="auto"/>
              </w:divBdr>
            </w:div>
            <w:div w:id="426969897">
              <w:marLeft w:val="0"/>
              <w:marRight w:val="0"/>
              <w:marTop w:val="0"/>
              <w:marBottom w:val="0"/>
              <w:divBdr>
                <w:top w:val="none" w:sz="0" w:space="0" w:color="auto"/>
                <w:left w:val="none" w:sz="0" w:space="0" w:color="auto"/>
                <w:bottom w:val="none" w:sz="0" w:space="0" w:color="auto"/>
                <w:right w:val="none" w:sz="0" w:space="0" w:color="auto"/>
              </w:divBdr>
            </w:div>
            <w:div w:id="988630117">
              <w:marLeft w:val="0"/>
              <w:marRight w:val="0"/>
              <w:marTop w:val="0"/>
              <w:marBottom w:val="0"/>
              <w:divBdr>
                <w:top w:val="none" w:sz="0" w:space="0" w:color="auto"/>
                <w:left w:val="none" w:sz="0" w:space="0" w:color="auto"/>
                <w:bottom w:val="none" w:sz="0" w:space="0" w:color="auto"/>
                <w:right w:val="none" w:sz="0" w:space="0" w:color="auto"/>
              </w:divBdr>
            </w:div>
            <w:div w:id="1303657456">
              <w:marLeft w:val="0"/>
              <w:marRight w:val="0"/>
              <w:marTop w:val="0"/>
              <w:marBottom w:val="0"/>
              <w:divBdr>
                <w:top w:val="none" w:sz="0" w:space="0" w:color="auto"/>
                <w:left w:val="none" w:sz="0" w:space="0" w:color="auto"/>
                <w:bottom w:val="none" w:sz="0" w:space="0" w:color="auto"/>
                <w:right w:val="none" w:sz="0" w:space="0" w:color="auto"/>
              </w:divBdr>
            </w:div>
            <w:div w:id="45570671">
              <w:marLeft w:val="0"/>
              <w:marRight w:val="0"/>
              <w:marTop w:val="0"/>
              <w:marBottom w:val="0"/>
              <w:divBdr>
                <w:top w:val="none" w:sz="0" w:space="0" w:color="auto"/>
                <w:left w:val="none" w:sz="0" w:space="0" w:color="auto"/>
                <w:bottom w:val="none" w:sz="0" w:space="0" w:color="auto"/>
                <w:right w:val="none" w:sz="0" w:space="0" w:color="auto"/>
              </w:divBdr>
            </w:div>
            <w:div w:id="1750301905">
              <w:marLeft w:val="0"/>
              <w:marRight w:val="0"/>
              <w:marTop w:val="0"/>
              <w:marBottom w:val="0"/>
              <w:divBdr>
                <w:top w:val="none" w:sz="0" w:space="0" w:color="auto"/>
                <w:left w:val="none" w:sz="0" w:space="0" w:color="auto"/>
                <w:bottom w:val="none" w:sz="0" w:space="0" w:color="auto"/>
                <w:right w:val="none" w:sz="0" w:space="0" w:color="auto"/>
              </w:divBdr>
            </w:div>
            <w:div w:id="366107678">
              <w:marLeft w:val="0"/>
              <w:marRight w:val="0"/>
              <w:marTop w:val="0"/>
              <w:marBottom w:val="0"/>
              <w:divBdr>
                <w:top w:val="none" w:sz="0" w:space="0" w:color="auto"/>
                <w:left w:val="none" w:sz="0" w:space="0" w:color="auto"/>
                <w:bottom w:val="none" w:sz="0" w:space="0" w:color="auto"/>
                <w:right w:val="none" w:sz="0" w:space="0" w:color="auto"/>
              </w:divBdr>
            </w:div>
            <w:div w:id="388650384">
              <w:marLeft w:val="0"/>
              <w:marRight w:val="0"/>
              <w:marTop w:val="0"/>
              <w:marBottom w:val="0"/>
              <w:divBdr>
                <w:top w:val="none" w:sz="0" w:space="0" w:color="auto"/>
                <w:left w:val="none" w:sz="0" w:space="0" w:color="auto"/>
                <w:bottom w:val="none" w:sz="0" w:space="0" w:color="auto"/>
                <w:right w:val="none" w:sz="0" w:space="0" w:color="auto"/>
              </w:divBdr>
            </w:div>
            <w:div w:id="509567458">
              <w:marLeft w:val="0"/>
              <w:marRight w:val="0"/>
              <w:marTop w:val="0"/>
              <w:marBottom w:val="0"/>
              <w:divBdr>
                <w:top w:val="none" w:sz="0" w:space="0" w:color="auto"/>
                <w:left w:val="none" w:sz="0" w:space="0" w:color="auto"/>
                <w:bottom w:val="none" w:sz="0" w:space="0" w:color="auto"/>
                <w:right w:val="none" w:sz="0" w:space="0" w:color="auto"/>
              </w:divBdr>
            </w:div>
            <w:div w:id="1188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9757">
      <w:bodyDiv w:val="1"/>
      <w:marLeft w:val="0"/>
      <w:marRight w:val="0"/>
      <w:marTop w:val="0"/>
      <w:marBottom w:val="0"/>
      <w:divBdr>
        <w:top w:val="none" w:sz="0" w:space="0" w:color="auto"/>
        <w:left w:val="none" w:sz="0" w:space="0" w:color="auto"/>
        <w:bottom w:val="none" w:sz="0" w:space="0" w:color="auto"/>
        <w:right w:val="none" w:sz="0" w:space="0" w:color="auto"/>
      </w:divBdr>
      <w:divsChild>
        <w:div w:id="2086759946">
          <w:marLeft w:val="0"/>
          <w:marRight w:val="0"/>
          <w:marTop w:val="0"/>
          <w:marBottom w:val="0"/>
          <w:divBdr>
            <w:top w:val="none" w:sz="0" w:space="0" w:color="auto"/>
            <w:left w:val="none" w:sz="0" w:space="0" w:color="auto"/>
            <w:bottom w:val="none" w:sz="0" w:space="0" w:color="auto"/>
            <w:right w:val="none" w:sz="0" w:space="0" w:color="auto"/>
          </w:divBdr>
        </w:div>
      </w:divsChild>
    </w:div>
    <w:div w:id="442723299">
      <w:bodyDiv w:val="1"/>
      <w:marLeft w:val="0"/>
      <w:marRight w:val="0"/>
      <w:marTop w:val="0"/>
      <w:marBottom w:val="0"/>
      <w:divBdr>
        <w:top w:val="none" w:sz="0" w:space="0" w:color="auto"/>
        <w:left w:val="none" w:sz="0" w:space="0" w:color="auto"/>
        <w:bottom w:val="none" w:sz="0" w:space="0" w:color="auto"/>
        <w:right w:val="none" w:sz="0" w:space="0" w:color="auto"/>
      </w:divBdr>
    </w:div>
    <w:div w:id="444160080">
      <w:bodyDiv w:val="1"/>
      <w:marLeft w:val="0"/>
      <w:marRight w:val="0"/>
      <w:marTop w:val="0"/>
      <w:marBottom w:val="0"/>
      <w:divBdr>
        <w:top w:val="none" w:sz="0" w:space="0" w:color="auto"/>
        <w:left w:val="none" w:sz="0" w:space="0" w:color="auto"/>
        <w:bottom w:val="none" w:sz="0" w:space="0" w:color="auto"/>
        <w:right w:val="none" w:sz="0" w:space="0" w:color="auto"/>
      </w:divBdr>
    </w:div>
    <w:div w:id="451561243">
      <w:bodyDiv w:val="1"/>
      <w:marLeft w:val="0"/>
      <w:marRight w:val="0"/>
      <w:marTop w:val="0"/>
      <w:marBottom w:val="0"/>
      <w:divBdr>
        <w:top w:val="none" w:sz="0" w:space="0" w:color="auto"/>
        <w:left w:val="none" w:sz="0" w:space="0" w:color="auto"/>
        <w:bottom w:val="none" w:sz="0" w:space="0" w:color="auto"/>
        <w:right w:val="none" w:sz="0" w:space="0" w:color="auto"/>
      </w:divBdr>
      <w:divsChild>
        <w:div w:id="1310672304">
          <w:marLeft w:val="0"/>
          <w:marRight w:val="0"/>
          <w:marTop w:val="0"/>
          <w:marBottom w:val="0"/>
          <w:divBdr>
            <w:top w:val="none" w:sz="0" w:space="0" w:color="auto"/>
            <w:left w:val="none" w:sz="0" w:space="0" w:color="auto"/>
            <w:bottom w:val="none" w:sz="0" w:space="0" w:color="auto"/>
            <w:right w:val="none" w:sz="0" w:space="0" w:color="auto"/>
          </w:divBdr>
          <w:divsChild>
            <w:div w:id="15259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2865">
      <w:bodyDiv w:val="1"/>
      <w:marLeft w:val="0"/>
      <w:marRight w:val="0"/>
      <w:marTop w:val="0"/>
      <w:marBottom w:val="0"/>
      <w:divBdr>
        <w:top w:val="none" w:sz="0" w:space="0" w:color="auto"/>
        <w:left w:val="none" w:sz="0" w:space="0" w:color="auto"/>
        <w:bottom w:val="none" w:sz="0" w:space="0" w:color="auto"/>
        <w:right w:val="none" w:sz="0" w:space="0" w:color="auto"/>
      </w:divBdr>
    </w:div>
    <w:div w:id="455222388">
      <w:bodyDiv w:val="1"/>
      <w:marLeft w:val="0"/>
      <w:marRight w:val="0"/>
      <w:marTop w:val="0"/>
      <w:marBottom w:val="0"/>
      <w:divBdr>
        <w:top w:val="none" w:sz="0" w:space="0" w:color="auto"/>
        <w:left w:val="none" w:sz="0" w:space="0" w:color="auto"/>
        <w:bottom w:val="none" w:sz="0" w:space="0" w:color="auto"/>
        <w:right w:val="none" w:sz="0" w:space="0" w:color="auto"/>
      </w:divBdr>
      <w:divsChild>
        <w:div w:id="149635937">
          <w:marLeft w:val="0"/>
          <w:marRight w:val="0"/>
          <w:marTop w:val="0"/>
          <w:marBottom w:val="0"/>
          <w:divBdr>
            <w:top w:val="none" w:sz="0" w:space="0" w:color="auto"/>
            <w:left w:val="none" w:sz="0" w:space="0" w:color="auto"/>
            <w:bottom w:val="none" w:sz="0" w:space="0" w:color="auto"/>
            <w:right w:val="none" w:sz="0" w:space="0" w:color="auto"/>
          </w:divBdr>
          <w:divsChild>
            <w:div w:id="46271142">
              <w:marLeft w:val="0"/>
              <w:marRight w:val="0"/>
              <w:marTop w:val="0"/>
              <w:marBottom w:val="0"/>
              <w:divBdr>
                <w:top w:val="none" w:sz="0" w:space="0" w:color="auto"/>
                <w:left w:val="none" w:sz="0" w:space="0" w:color="auto"/>
                <w:bottom w:val="none" w:sz="0" w:space="0" w:color="auto"/>
                <w:right w:val="none" w:sz="0" w:space="0" w:color="auto"/>
              </w:divBdr>
              <w:divsChild>
                <w:div w:id="2042127227">
                  <w:marLeft w:val="0"/>
                  <w:marRight w:val="0"/>
                  <w:marTop w:val="0"/>
                  <w:marBottom w:val="0"/>
                  <w:divBdr>
                    <w:top w:val="none" w:sz="0" w:space="0" w:color="auto"/>
                    <w:left w:val="none" w:sz="0" w:space="0" w:color="auto"/>
                    <w:bottom w:val="none" w:sz="0" w:space="0" w:color="auto"/>
                    <w:right w:val="none" w:sz="0" w:space="0" w:color="auto"/>
                  </w:divBdr>
                  <w:divsChild>
                    <w:div w:id="530723820">
                      <w:marLeft w:val="0"/>
                      <w:marRight w:val="0"/>
                      <w:marTop w:val="0"/>
                      <w:marBottom w:val="0"/>
                      <w:divBdr>
                        <w:top w:val="none" w:sz="0" w:space="0" w:color="auto"/>
                        <w:left w:val="none" w:sz="0" w:space="0" w:color="auto"/>
                        <w:bottom w:val="none" w:sz="0" w:space="0" w:color="auto"/>
                        <w:right w:val="none" w:sz="0" w:space="0" w:color="auto"/>
                      </w:divBdr>
                      <w:divsChild>
                        <w:div w:id="17468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111">
          <w:marLeft w:val="0"/>
          <w:marRight w:val="0"/>
          <w:marTop w:val="0"/>
          <w:marBottom w:val="0"/>
          <w:divBdr>
            <w:top w:val="none" w:sz="0" w:space="0" w:color="auto"/>
            <w:left w:val="none" w:sz="0" w:space="0" w:color="auto"/>
            <w:bottom w:val="none" w:sz="0" w:space="0" w:color="auto"/>
            <w:right w:val="none" w:sz="0" w:space="0" w:color="auto"/>
          </w:divBdr>
          <w:divsChild>
            <w:div w:id="494034831">
              <w:marLeft w:val="0"/>
              <w:marRight w:val="0"/>
              <w:marTop w:val="0"/>
              <w:marBottom w:val="0"/>
              <w:divBdr>
                <w:top w:val="none" w:sz="0" w:space="0" w:color="auto"/>
                <w:left w:val="none" w:sz="0" w:space="0" w:color="auto"/>
                <w:bottom w:val="none" w:sz="0" w:space="0" w:color="auto"/>
                <w:right w:val="none" w:sz="0" w:space="0" w:color="auto"/>
              </w:divBdr>
              <w:divsChild>
                <w:div w:id="20408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7172">
      <w:bodyDiv w:val="1"/>
      <w:marLeft w:val="0"/>
      <w:marRight w:val="0"/>
      <w:marTop w:val="0"/>
      <w:marBottom w:val="0"/>
      <w:divBdr>
        <w:top w:val="none" w:sz="0" w:space="0" w:color="auto"/>
        <w:left w:val="none" w:sz="0" w:space="0" w:color="auto"/>
        <w:bottom w:val="none" w:sz="0" w:space="0" w:color="auto"/>
        <w:right w:val="none" w:sz="0" w:space="0" w:color="auto"/>
      </w:divBdr>
    </w:div>
    <w:div w:id="462164773">
      <w:bodyDiv w:val="1"/>
      <w:marLeft w:val="0"/>
      <w:marRight w:val="0"/>
      <w:marTop w:val="0"/>
      <w:marBottom w:val="0"/>
      <w:divBdr>
        <w:top w:val="none" w:sz="0" w:space="0" w:color="auto"/>
        <w:left w:val="none" w:sz="0" w:space="0" w:color="auto"/>
        <w:bottom w:val="none" w:sz="0" w:space="0" w:color="auto"/>
        <w:right w:val="none" w:sz="0" w:space="0" w:color="auto"/>
      </w:divBdr>
    </w:div>
    <w:div w:id="464737070">
      <w:bodyDiv w:val="1"/>
      <w:marLeft w:val="0"/>
      <w:marRight w:val="0"/>
      <w:marTop w:val="0"/>
      <w:marBottom w:val="0"/>
      <w:divBdr>
        <w:top w:val="none" w:sz="0" w:space="0" w:color="auto"/>
        <w:left w:val="none" w:sz="0" w:space="0" w:color="auto"/>
        <w:bottom w:val="none" w:sz="0" w:space="0" w:color="auto"/>
        <w:right w:val="none" w:sz="0" w:space="0" w:color="auto"/>
      </w:divBdr>
    </w:div>
    <w:div w:id="464809736">
      <w:bodyDiv w:val="1"/>
      <w:marLeft w:val="0"/>
      <w:marRight w:val="0"/>
      <w:marTop w:val="0"/>
      <w:marBottom w:val="0"/>
      <w:divBdr>
        <w:top w:val="none" w:sz="0" w:space="0" w:color="auto"/>
        <w:left w:val="none" w:sz="0" w:space="0" w:color="auto"/>
        <w:bottom w:val="none" w:sz="0" w:space="0" w:color="auto"/>
        <w:right w:val="none" w:sz="0" w:space="0" w:color="auto"/>
      </w:divBdr>
      <w:divsChild>
        <w:div w:id="822356188">
          <w:marLeft w:val="0"/>
          <w:marRight w:val="0"/>
          <w:marTop w:val="0"/>
          <w:marBottom w:val="0"/>
          <w:divBdr>
            <w:top w:val="none" w:sz="0" w:space="0" w:color="auto"/>
            <w:left w:val="none" w:sz="0" w:space="0" w:color="auto"/>
            <w:bottom w:val="none" w:sz="0" w:space="0" w:color="auto"/>
            <w:right w:val="none" w:sz="0" w:space="0" w:color="auto"/>
          </w:divBdr>
          <w:divsChild>
            <w:div w:id="1662394645">
              <w:marLeft w:val="0"/>
              <w:marRight w:val="0"/>
              <w:marTop w:val="0"/>
              <w:marBottom w:val="0"/>
              <w:divBdr>
                <w:top w:val="none" w:sz="0" w:space="0" w:color="auto"/>
                <w:left w:val="none" w:sz="0" w:space="0" w:color="auto"/>
                <w:bottom w:val="none" w:sz="0" w:space="0" w:color="auto"/>
                <w:right w:val="none" w:sz="0" w:space="0" w:color="auto"/>
              </w:divBdr>
              <w:divsChild>
                <w:div w:id="688870009">
                  <w:marLeft w:val="0"/>
                  <w:marRight w:val="0"/>
                  <w:marTop w:val="0"/>
                  <w:marBottom w:val="0"/>
                  <w:divBdr>
                    <w:top w:val="none" w:sz="0" w:space="0" w:color="auto"/>
                    <w:left w:val="none" w:sz="0" w:space="0" w:color="auto"/>
                    <w:bottom w:val="none" w:sz="0" w:space="0" w:color="auto"/>
                    <w:right w:val="none" w:sz="0" w:space="0" w:color="auto"/>
                  </w:divBdr>
                </w:div>
                <w:div w:id="2115130603">
                  <w:marLeft w:val="0"/>
                  <w:marRight w:val="0"/>
                  <w:marTop w:val="0"/>
                  <w:marBottom w:val="0"/>
                  <w:divBdr>
                    <w:top w:val="none" w:sz="0" w:space="0" w:color="auto"/>
                    <w:left w:val="none" w:sz="0" w:space="0" w:color="auto"/>
                    <w:bottom w:val="none" w:sz="0" w:space="0" w:color="auto"/>
                    <w:right w:val="none" w:sz="0" w:space="0" w:color="auto"/>
                  </w:divBdr>
                  <w:divsChild>
                    <w:div w:id="653531821">
                      <w:marLeft w:val="0"/>
                      <w:marRight w:val="0"/>
                      <w:marTop w:val="0"/>
                      <w:marBottom w:val="0"/>
                      <w:divBdr>
                        <w:top w:val="none" w:sz="0" w:space="0" w:color="auto"/>
                        <w:left w:val="none" w:sz="0" w:space="0" w:color="auto"/>
                        <w:bottom w:val="none" w:sz="0" w:space="0" w:color="auto"/>
                        <w:right w:val="none" w:sz="0" w:space="0" w:color="auto"/>
                      </w:divBdr>
                      <w:divsChild>
                        <w:div w:id="332421341">
                          <w:marLeft w:val="0"/>
                          <w:marRight w:val="0"/>
                          <w:marTop w:val="0"/>
                          <w:marBottom w:val="0"/>
                          <w:divBdr>
                            <w:top w:val="none" w:sz="0" w:space="0" w:color="auto"/>
                            <w:left w:val="none" w:sz="0" w:space="0" w:color="auto"/>
                            <w:bottom w:val="none" w:sz="0" w:space="0" w:color="auto"/>
                            <w:right w:val="none" w:sz="0" w:space="0" w:color="auto"/>
                          </w:divBdr>
                        </w:div>
                      </w:divsChild>
                    </w:div>
                    <w:div w:id="821385887">
                      <w:marLeft w:val="0"/>
                      <w:marRight w:val="0"/>
                      <w:marTop w:val="0"/>
                      <w:marBottom w:val="0"/>
                      <w:divBdr>
                        <w:top w:val="none" w:sz="0" w:space="0" w:color="auto"/>
                        <w:left w:val="none" w:sz="0" w:space="0" w:color="auto"/>
                        <w:bottom w:val="none" w:sz="0" w:space="0" w:color="auto"/>
                        <w:right w:val="none" w:sz="0" w:space="0" w:color="auto"/>
                      </w:divBdr>
                      <w:divsChild>
                        <w:div w:id="1690789896">
                          <w:marLeft w:val="0"/>
                          <w:marRight w:val="0"/>
                          <w:marTop w:val="0"/>
                          <w:marBottom w:val="0"/>
                          <w:divBdr>
                            <w:top w:val="none" w:sz="0" w:space="0" w:color="auto"/>
                            <w:left w:val="none" w:sz="0" w:space="0" w:color="auto"/>
                            <w:bottom w:val="none" w:sz="0" w:space="0" w:color="auto"/>
                            <w:right w:val="none" w:sz="0" w:space="0" w:color="auto"/>
                          </w:divBdr>
                        </w:div>
                      </w:divsChild>
                    </w:div>
                    <w:div w:id="1074937333">
                      <w:marLeft w:val="0"/>
                      <w:marRight w:val="0"/>
                      <w:marTop w:val="0"/>
                      <w:marBottom w:val="0"/>
                      <w:divBdr>
                        <w:top w:val="none" w:sz="0" w:space="0" w:color="auto"/>
                        <w:left w:val="none" w:sz="0" w:space="0" w:color="auto"/>
                        <w:bottom w:val="none" w:sz="0" w:space="0" w:color="auto"/>
                        <w:right w:val="none" w:sz="0" w:space="0" w:color="auto"/>
                      </w:divBdr>
                      <w:divsChild>
                        <w:div w:id="1082681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9594453">
      <w:bodyDiv w:val="1"/>
      <w:marLeft w:val="0"/>
      <w:marRight w:val="0"/>
      <w:marTop w:val="0"/>
      <w:marBottom w:val="0"/>
      <w:divBdr>
        <w:top w:val="none" w:sz="0" w:space="0" w:color="auto"/>
        <w:left w:val="none" w:sz="0" w:space="0" w:color="auto"/>
        <w:bottom w:val="none" w:sz="0" w:space="0" w:color="auto"/>
        <w:right w:val="none" w:sz="0" w:space="0" w:color="auto"/>
      </w:divBdr>
      <w:divsChild>
        <w:div w:id="702751495">
          <w:marLeft w:val="0"/>
          <w:marRight w:val="0"/>
          <w:marTop w:val="0"/>
          <w:marBottom w:val="0"/>
          <w:divBdr>
            <w:top w:val="none" w:sz="0" w:space="0" w:color="auto"/>
            <w:left w:val="none" w:sz="0" w:space="0" w:color="auto"/>
            <w:bottom w:val="none" w:sz="0" w:space="0" w:color="auto"/>
            <w:right w:val="none" w:sz="0" w:space="0" w:color="auto"/>
          </w:divBdr>
        </w:div>
        <w:div w:id="1656688629">
          <w:marLeft w:val="0"/>
          <w:marRight w:val="0"/>
          <w:marTop w:val="0"/>
          <w:marBottom w:val="0"/>
          <w:divBdr>
            <w:top w:val="none" w:sz="0" w:space="0" w:color="auto"/>
            <w:left w:val="none" w:sz="0" w:space="0" w:color="auto"/>
            <w:bottom w:val="none" w:sz="0" w:space="0" w:color="auto"/>
            <w:right w:val="none" w:sz="0" w:space="0" w:color="auto"/>
          </w:divBdr>
        </w:div>
        <w:div w:id="44334933">
          <w:marLeft w:val="0"/>
          <w:marRight w:val="0"/>
          <w:marTop w:val="0"/>
          <w:marBottom w:val="0"/>
          <w:divBdr>
            <w:top w:val="none" w:sz="0" w:space="0" w:color="auto"/>
            <w:left w:val="none" w:sz="0" w:space="0" w:color="auto"/>
            <w:bottom w:val="none" w:sz="0" w:space="0" w:color="auto"/>
            <w:right w:val="none" w:sz="0" w:space="0" w:color="auto"/>
          </w:divBdr>
          <w:divsChild>
            <w:div w:id="645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1206">
      <w:bodyDiv w:val="1"/>
      <w:marLeft w:val="0"/>
      <w:marRight w:val="0"/>
      <w:marTop w:val="0"/>
      <w:marBottom w:val="0"/>
      <w:divBdr>
        <w:top w:val="none" w:sz="0" w:space="0" w:color="auto"/>
        <w:left w:val="none" w:sz="0" w:space="0" w:color="auto"/>
        <w:bottom w:val="none" w:sz="0" w:space="0" w:color="auto"/>
        <w:right w:val="none" w:sz="0" w:space="0" w:color="auto"/>
      </w:divBdr>
    </w:div>
    <w:div w:id="471943528">
      <w:bodyDiv w:val="1"/>
      <w:marLeft w:val="0"/>
      <w:marRight w:val="0"/>
      <w:marTop w:val="0"/>
      <w:marBottom w:val="0"/>
      <w:divBdr>
        <w:top w:val="none" w:sz="0" w:space="0" w:color="auto"/>
        <w:left w:val="none" w:sz="0" w:space="0" w:color="auto"/>
        <w:bottom w:val="none" w:sz="0" w:space="0" w:color="auto"/>
        <w:right w:val="none" w:sz="0" w:space="0" w:color="auto"/>
      </w:divBdr>
    </w:div>
    <w:div w:id="473105466">
      <w:bodyDiv w:val="1"/>
      <w:marLeft w:val="0"/>
      <w:marRight w:val="0"/>
      <w:marTop w:val="0"/>
      <w:marBottom w:val="0"/>
      <w:divBdr>
        <w:top w:val="none" w:sz="0" w:space="0" w:color="auto"/>
        <w:left w:val="none" w:sz="0" w:space="0" w:color="auto"/>
        <w:bottom w:val="none" w:sz="0" w:space="0" w:color="auto"/>
        <w:right w:val="none" w:sz="0" w:space="0" w:color="auto"/>
      </w:divBdr>
    </w:div>
    <w:div w:id="473722653">
      <w:bodyDiv w:val="1"/>
      <w:marLeft w:val="0"/>
      <w:marRight w:val="0"/>
      <w:marTop w:val="0"/>
      <w:marBottom w:val="0"/>
      <w:divBdr>
        <w:top w:val="none" w:sz="0" w:space="0" w:color="auto"/>
        <w:left w:val="none" w:sz="0" w:space="0" w:color="auto"/>
        <w:bottom w:val="none" w:sz="0" w:space="0" w:color="auto"/>
        <w:right w:val="none" w:sz="0" w:space="0" w:color="auto"/>
      </w:divBdr>
    </w:div>
    <w:div w:id="475689401">
      <w:bodyDiv w:val="1"/>
      <w:marLeft w:val="0"/>
      <w:marRight w:val="0"/>
      <w:marTop w:val="0"/>
      <w:marBottom w:val="0"/>
      <w:divBdr>
        <w:top w:val="none" w:sz="0" w:space="0" w:color="auto"/>
        <w:left w:val="none" w:sz="0" w:space="0" w:color="auto"/>
        <w:bottom w:val="none" w:sz="0" w:space="0" w:color="auto"/>
        <w:right w:val="none" w:sz="0" w:space="0" w:color="auto"/>
      </w:divBdr>
    </w:div>
    <w:div w:id="478423392">
      <w:bodyDiv w:val="1"/>
      <w:marLeft w:val="0"/>
      <w:marRight w:val="0"/>
      <w:marTop w:val="0"/>
      <w:marBottom w:val="0"/>
      <w:divBdr>
        <w:top w:val="none" w:sz="0" w:space="0" w:color="auto"/>
        <w:left w:val="none" w:sz="0" w:space="0" w:color="auto"/>
        <w:bottom w:val="none" w:sz="0" w:space="0" w:color="auto"/>
        <w:right w:val="none" w:sz="0" w:space="0" w:color="auto"/>
      </w:divBdr>
    </w:div>
    <w:div w:id="478693013">
      <w:bodyDiv w:val="1"/>
      <w:marLeft w:val="0"/>
      <w:marRight w:val="0"/>
      <w:marTop w:val="0"/>
      <w:marBottom w:val="0"/>
      <w:divBdr>
        <w:top w:val="none" w:sz="0" w:space="0" w:color="auto"/>
        <w:left w:val="none" w:sz="0" w:space="0" w:color="auto"/>
        <w:bottom w:val="none" w:sz="0" w:space="0" w:color="auto"/>
        <w:right w:val="none" w:sz="0" w:space="0" w:color="auto"/>
      </w:divBdr>
      <w:divsChild>
        <w:div w:id="1379284872">
          <w:marLeft w:val="0"/>
          <w:marRight w:val="0"/>
          <w:marTop w:val="0"/>
          <w:marBottom w:val="0"/>
          <w:divBdr>
            <w:top w:val="none" w:sz="0" w:space="0" w:color="auto"/>
            <w:left w:val="none" w:sz="0" w:space="0" w:color="auto"/>
            <w:bottom w:val="none" w:sz="0" w:space="0" w:color="auto"/>
            <w:right w:val="none" w:sz="0" w:space="0" w:color="auto"/>
          </w:divBdr>
        </w:div>
        <w:div w:id="1790853792">
          <w:marLeft w:val="0"/>
          <w:marRight w:val="0"/>
          <w:marTop w:val="0"/>
          <w:marBottom w:val="0"/>
          <w:divBdr>
            <w:top w:val="none" w:sz="0" w:space="0" w:color="auto"/>
            <w:left w:val="none" w:sz="0" w:space="0" w:color="auto"/>
            <w:bottom w:val="none" w:sz="0" w:space="0" w:color="auto"/>
            <w:right w:val="none" w:sz="0" w:space="0" w:color="auto"/>
          </w:divBdr>
        </w:div>
      </w:divsChild>
    </w:div>
    <w:div w:id="478763629">
      <w:bodyDiv w:val="1"/>
      <w:marLeft w:val="0"/>
      <w:marRight w:val="0"/>
      <w:marTop w:val="0"/>
      <w:marBottom w:val="0"/>
      <w:divBdr>
        <w:top w:val="none" w:sz="0" w:space="0" w:color="auto"/>
        <w:left w:val="none" w:sz="0" w:space="0" w:color="auto"/>
        <w:bottom w:val="none" w:sz="0" w:space="0" w:color="auto"/>
        <w:right w:val="none" w:sz="0" w:space="0" w:color="auto"/>
      </w:divBdr>
    </w:div>
    <w:div w:id="483425834">
      <w:bodyDiv w:val="1"/>
      <w:marLeft w:val="0"/>
      <w:marRight w:val="0"/>
      <w:marTop w:val="0"/>
      <w:marBottom w:val="0"/>
      <w:divBdr>
        <w:top w:val="none" w:sz="0" w:space="0" w:color="auto"/>
        <w:left w:val="none" w:sz="0" w:space="0" w:color="auto"/>
        <w:bottom w:val="none" w:sz="0" w:space="0" w:color="auto"/>
        <w:right w:val="none" w:sz="0" w:space="0" w:color="auto"/>
      </w:divBdr>
      <w:divsChild>
        <w:div w:id="1752308276">
          <w:marLeft w:val="0"/>
          <w:marRight w:val="0"/>
          <w:marTop w:val="0"/>
          <w:marBottom w:val="0"/>
          <w:divBdr>
            <w:top w:val="none" w:sz="0" w:space="0" w:color="auto"/>
            <w:left w:val="none" w:sz="0" w:space="0" w:color="auto"/>
            <w:bottom w:val="none" w:sz="0" w:space="0" w:color="auto"/>
            <w:right w:val="none" w:sz="0" w:space="0" w:color="auto"/>
          </w:divBdr>
          <w:divsChild>
            <w:div w:id="456216120">
              <w:marLeft w:val="0"/>
              <w:marRight w:val="0"/>
              <w:marTop w:val="0"/>
              <w:marBottom w:val="0"/>
              <w:divBdr>
                <w:top w:val="none" w:sz="0" w:space="0" w:color="auto"/>
                <w:left w:val="none" w:sz="0" w:space="0" w:color="auto"/>
                <w:bottom w:val="none" w:sz="0" w:space="0" w:color="auto"/>
                <w:right w:val="none" w:sz="0" w:space="0" w:color="auto"/>
              </w:divBdr>
              <w:divsChild>
                <w:div w:id="10586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0998">
          <w:marLeft w:val="0"/>
          <w:marRight w:val="0"/>
          <w:marTop w:val="0"/>
          <w:marBottom w:val="0"/>
          <w:divBdr>
            <w:top w:val="none" w:sz="0" w:space="0" w:color="auto"/>
            <w:left w:val="none" w:sz="0" w:space="0" w:color="auto"/>
            <w:bottom w:val="none" w:sz="0" w:space="0" w:color="auto"/>
            <w:right w:val="none" w:sz="0" w:space="0" w:color="auto"/>
          </w:divBdr>
        </w:div>
      </w:divsChild>
    </w:div>
    <w:div w:id="484930274">
      <w:bodyDiv w:val="1"/>
      <w:marLeft w:val="0"/>
      <w:marRight w:val="0"/>
      <w:marTop w:val="0"/>
      <w:marBottom w:val="0"/>
      <w:divBdr>
        <w:top w:val="none" w:sz="0" w:space="0" w:color="auto"/>
        <w:left w:val="none" w:sz="0" w:space="0" w:color="auto"/>
        <w:bottom w:val="none" w:sz="0" w:space="0" w:color="auto"/>
        <w:right w:val="none" w:sz="0" w:space="0" w:color="auto"/>
      </w:divBdr>
    </w:div>
    <w:div w:id="489518671">
      <w:bodyDiv w:val="1"/>
      <w:marLeft w:val="0"/>
      <w:marRight w:val="0"/>
      <w:marTop w:val="0"/>
      <w:marBottom w:val="0"/>
      <w:divBdr>
        <w:top w:val="none" w:sz="0" w:space="0" w:color="auto"/>
        <w:left w:val="none" w:sz="0" w:space="0" w:color="auto"/>
        <w:bottom w:val="none" w:sz="0" w:space="0" w:color="auto"/>
        <w:right w:val="none" w:sz="0" w:space="0" w:color="auto"/>
      </w:divBdr>
    </w:div>
    <w:div w:id="490489226">
      <w:bodyDiv w:val="1"/>
      <w:marLeft w:val="0"/>
      <w:marRight w:val="0"/>
      <w:marTop w:val="0"/>
      <w:marBottom w:val="0"/>
      <w:divBdr>
        <w:top w:val="none" w:sz="0" w:space="0" w:color="auto"/>
        <w:left w:val="none" w:sz="0" w:space="0" w:color="auto"/>
        <w:bottom w:val="none" w:sz="0" w:space="0" w:color="auto"/>
        <w:right w:val="none" w:sz="0" w:space="0" w:color="auto"/>
      </w:divBdr>
      <w:divsChild>
        <w:div w:id="62873888">
          <w:marLeft w:val="0"/>
          <w:marRight w:val="0"/>
          <w:marTop w:val="0"/>
          <w:marBottom w:val="0"/>
          <w:divBdr>
            <w:top w:val="none" w:sz="0" w:space="0" w:color="auto"/>
            <w:left w:val="none" w:sz="0" w:space="0" w:color="auto"/>
            <w:bottom w:val="none" w:sz="0" w:space="0" w:color="auto"/>
            <w:right w:val="none" w:sz="0" w:space="0" w:color="auto"/>
          </w:divBdr>
          <w:divsChild>
            <w:div w:id="501430266">
              <w:marLeft w:val="0"/>
              <w:marRight w:val="0"/>
              <w:marTop w:val="0"/>
              <w:marBottom w:val="0"/>
              <w:divBdr>
                <w:top w:val="none" w:sz="0" w:space="0" w:color="auto"/>
                <w:left w:val="none" w:sz="0" w:space="0" w:color="auto"/>
                <w:bottom w:val="none" w:sz="0" w:space="0" w:color="auto"/>
                <w:right w:val="none" w:sz="0" w:space="0" w:color="auto"/>
              </w:divBdr>
              <w:divsChild>
                <w:div w:id="383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1841">
          <w:marLeft w:val="0"/>
          <w:marRight w:val="0"/>
          <w:marTop w:val="0"/>
          <w:marBottom w:val="0"/>
          <w:divBdr>
            <w:top w:val="none" w:sz="0" w:space="0" w:color="auto"/>
            <w:left w:val="none" w:sz="0" w:space="0" w:color="auto"/>
            <w:bottom w:val="none" w:sz="0" w:space="0" w:color="auto"/>
            <w:right w:val="none" w:sz="0" w:space="0" w:color="auto"/>
          </w:divBdr>
          <w:divsChild>
            <w:div w:id="829364630">
              <w:marLeft w:val="0"/>
              <w:marRight w:val="0"/>
              <w:marTop w:val="0"/>
              <w:marBottom w:val="0"/>
              <w:divBdr>
                <w:top w:val="none" w:sz="0" w:space="0" w:color="auto"/>
                <w:left w:val="none" w:sz="0" w:space="0" w:color="auto"/>
                <w:bottom w:val="none" w:sz="0" w:space="0" w:color="auto"/>
                <w:right w:val="none" w:sz="0" w:space="0" w:color="auto"/>
              </w:divBdr>
              <w:divsChild>
                <w:div w:id="846796769">
                  <w:marLeft w:val="0"/>
                  <w:marRight w:val="0"/>
                  <w:marTop w:val="0"/>
                  <w:marBottom w:val="0"/>
                  <w:divBdr>
                    <w:top w:val="none" w:sz="0" w:space="0" w:color="auto"/>
                    <w:left w:val="none" w:sz="0" w:space="0" w:color="auto"/>
                    <w:bottom w:val="none" w:sz="0" w:space="0" w:color="auto"/>
                    <w:right w:val="none" w:sz="0" w:space="0" w:color="auto"/>
                  </w:divBdr>
                  <w:divsChild>
                    <w:div w:id="388505567">
                      <w:marLeft w:val="0"/>
                      <w:marRight w:val="0"/>
                      <w:marTop w:val="0"/>
                      <w:marBottom w:val="0"/>
                      <w:divBdr>
                        <w:top w:val="none" w:sz="0" w:space="0" w:color="auto"/>
                        <w:left w:val="none" w:sz="0" w:space="0" w:color="auto"/>
                        <w:bottom w:val="none" w:sz="0" w:space="0" w:color="auto"/>
                        <w:right w:val="none" w:sz="0" w:space="0" w:color="auto"/>
                      </w:divBdr>
                      <w:divsChild>
                        <w:div w:id="21305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02004">
      <w:bodyDiv w:val="1"/>
      <w:marLeft w:val="0"/>
      <w:marRight w:val="0"/>
      <w:marTop w:val="0"/>
      <w:marBottom w:val="0"/>
      <w:divBdr>
        <w:top w:val="none" w:sz="0" w:space="0" w:color="auto"/>
        <w:left w:val="none" w:sz="0" w:space="0" w:color="auto"/>
        <w:bottom w:val="none" w:sz="0" w:space="0" w:color="auto"/>
        <w:right w:val="none" w:sz="0" w:space="0" w:color="auto"/>
      </w:divBdr>
      <w:divsChild>
        <w:div w:id="1253314420">
          <w:marLeft w:val="0"/>
          <w:marRight w:val="0"/>
          <w:marTop w:val="0"/>
          <w:marBottom w:val="0"/>
          <w:divBdr>
            <w:top w:val="none" w:sz="0" w:space="0" w:color="auto"/>
            <w:left w:val="none" w:sz="0" w:space="0" w:color="auto"/>
            <w:bottom w:val="none" w:sz="0" w:space="0" w:color="auto"/>
            <w:right w:val="none" w:sz="0" w:space="0" w:color="auto"/>
          </w:divBdr>
        </w:div>
        <w:div w:id="1822579526">
          <w:marLeft w:val="0"/>
          <w:marRight w:val="0"/>
          <w:marTop w:val="0"/>
          <w:marBottom w:val="0"/>
          <w:divBdr>
            <w:top w:val="none" w:sz="0" w:space="0" w:color="auto"/>
            <w:left w:val="none" w:sz="0" w:space="0" w:color="auto"/>
            <w:bottom w:val="none" w:sz="0" w:space="0" w:color="auto"/>
            <w:right w:val="none" w:sz="0" w:space="0" w:color="auto"/>
          </w:divBdr>
        </w:div>
      </w:divsChild>
    </w:div>
    <w:div w:id="492448290">
      <w:bodyDiv w:val="1"/>
      <w:marLeft w:val="0"/>
      <w:marRight w:val="0"/>
      <w:marTop w:val="0"/>
      <w:marBottom w:val="0"/>
      <w:divBdr>
        <w:top w:val="none" w:sz="0" w:space="0" w:color="auto"/>
        <w:left w:val="none" w:sz="0" w:space="0" w:color="auto"/>
        <w:bottom w:val="none" w:sz="0" w:space="0" w:color="auto"/>
        <w:right w:val="none" w:sz="0" w:space="0" w:color="auto"/>
      </w:divBdr>
      <w:divsChild>
        <w:div w:id="520700463">
          <w:marLeft w:val="0"/>
          <w:marRight w:val="0"/>
          <w:marTop w:val="0"/>
          <w:marBottom w:val="0"/>
          <w:divBdr>
            <w:top w:val="none" w:sz="0" w:space="0" w:color="auto"/>
            <w:left w:val="none" w:sz="0" w:space="0" w:color="auto"/>
            <w:bottom w:val="none" w:sz="0" w:space="0" w:color="auto"/>
            <w:right w:val="none" w:sz="0" w:space="0" w:color="auto"/>
          </w:divBdr>
          <w:divsChild>
            <w:div w:id="1036154379">
              <w:marLeft w:val="0"/>
              <w:marRight w:val="0"/>
              <w:marTop w:val="0"/>
              <w:marBottom w:val="0"/>
              <w:divBdr>
                <w:top w:val="none" w:sz="0" w:space="0" w:color="auto"/>
                <w:left w:val="none" w:sz="0" w:space="0" w:color="auto"/>
                <w:bottom w:val="none" w:sz="0" w:space="0" w:color="auto"/>
                <w:right w:val="none" w:sz="0" w:space="0" w:color="auto"/>
              </w:divBdr>
              <w:divsChild>
                <w:div w:id="498812161">
                  <w:marLeft w:val="0"/>
                  <w:marRight w:val="0"/>
                  <w:marTop w:val="0"/>
                  <w:marBottom w:val="0"/>
                  <w:divBdr>
                    <w:top w:val="none" w:sz="0" w:space="0" w:color="auto"/>
                    <w:left w:val="none" w:sz="0" w:space="0" w:color="auto"/>
                    <w:bottom w:val="none" w:sz="0" w:space="0" w:color="auto"/>
                    <w:right w:val="none" w:sz="0" w:space="0" w:color="auto"/>
                  </w:divBdr>
                  <w:divsChild>
                    <w:div w:id="1660815592">
                      <w:marLeft w:val="0"/>
                      <w:marRight w:val="0"/>
                      <w:marTop w:val="0"/>
                      <w:marBottom w:val="0"/>
                      <w:divBdr>
                        <w:top w:val="none" w:sz="0" w:space="0" w:color="auto"/>
                        <w:left w:val="none" w:sz="0" w:space="0" w:color="auto"/>
                        <w:bottom w:val="none" w:sz="0" w:space="0" w:color="auto"/>
                        <w:right w:val="none" w:sz="0" w:space="0" w:color="auto"/>
                      </w:divBdr>
                    </w:div>
                    <w:div w:id="2053459357">
                      <w:marLeft w:val="0"/>
                      <w:marRight w:val="0"/>
                      <w:marTop w:val="0"/>
                      <w:marBottom w:val="0"/>
                      <w:divBdr>
                        <w:top w:val="none" w:sz="0" w:space="0" w:color="auto"/>
                        <w:left w:val="none" w:sz="0" w:space="0" w:color="auto"/>
                        <w:bottom w:val="none" w:sz="0" w:space="0" w:color="auto"/>
                        <w:right w:val="none" w:sz="0" w:space="0" w:color="auto"/>
                      </w:divBdr>
                    </w:div>
                  </w:divsChild>
                </w:div>
                <w:div w:id="1156412697">
                  <w:marLeft w:val="0"/>
                  <w:marRight w:val="0"/>
                  <w:marTop w:val="0"/>
                  <w:marBottom w:val="0"/>
                  <w:divBdr>
                    <w:top w:val="none" w:sz="0" w:space="0" w:color="auto"/>
                    <w:left w:val="none" w:sz="0" w:space="0" w:color="auto"/>
                    <w:bottom w:val="none" w:sz="0" w:space="0" w:color="auto"/>
                    <w:right w:val="none" w:sz="0" w:space="0" w:color="auto"/>
                  </w:divBdr>
                </w:div>
                <w:div w:id="1043166661">
                  <w:marLeft w:val="0"/>
                  <w:marRight w:val="0"/>
                  <w:marTop w:val="0"/>
                  <w:marBottom w:val="0"/>
                  <w:divBdr>
                    <w:top w:val="none" w:sz="0" w:space="0" w:color="auto"/>
                    <w:left w:val="none" w:sz="0" w:space="0" w:color="auto"/>
                    <w:bottom w:val="none" w:sz="0" w:space="0" w:color="auto"/>
                    <w:right w:val="none" w:sz="0" w:space="0" w:color="auto"/>
                  </w:divBdr>
                  <w:divsChild>
                    <w:div w:id="7655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5517">
      <w:bodyDiv w:val="1"/>
      <w:marLeft w:val="0"/>
      <w:marRight w:val="0"/>
      <w:marTop w:val="0"/>
      <w:marBottom w:val="0"/>
      <w:divBdr>
        <w:top w:val="none" w:sz="0" w:space="0" w:color="auto"/>
        <w:left w:val="none" w:sz="0" w:space="0" w:color="auto"/>
        <w:bottom w:val="none" w:sz="0" w:space="0" w:color="auto"/>
        <w:right w:val="none" w:sz="0" w:space="0" w:color="auto"/>
      </w:divBdr>
      <w:divsChild>
        <w:div w:id="1317761593">
          <w:marLeft w:val="0"/>
          <w:marRight w:val="0"/>
          <w:marTop w:val="0"/>
          <w:marBottom w:val="0"/>
          <w:divBdr>
            <w:top w:val="none" w:sz="0" w:space="0" w:color="auto"/>
            <w:left w:val="none" w:sz="0" w:space="0" w:color="auto"/>
            <w:bottom w:val="none" w:sz="0" w:space="0" w:color="auto"/>
            <w:right w:val="none" w:sz="0" w:space="0" w:color="auto"/>
          </w:divBdr>
        </w:div>
      </w:divsChild>
    </w:div>
    <w:div w:id="495386631">
      <w:bodyDiv w:val="1"/>
      <w:marLeft w:val="0"/>
      <w:marRight w:val="0"/>
      <w:marTop w:val="0"/>
      <w:marBottom w:val="0"/>
      <w:divBdr>
        <w:top w:val="none" w:sz="0" w:space="0" w:color="auto"/>
        <w:left w:val="none" w:sz="0" w:space="0" w:color="auto"/>
        <w:bottom w:val="none" w:sz="0" w:space="0" w:color="auto"/>
        <w:right w:val="none" w:sz="0" w:space="0" w:color="auto"/>
      </w:divBdr>
    </w:div>
    <w:div w:id="496652786">
      <w:bodyDiv w:val="1"/>
      <w:marLeft w:val="0"/>
      <w:marRight w:val="0"/>
      <w:marTop w:val="0"/>
      <w:marBottom w:val="0"/>
      <w:divBdr>
        <w:top w:val="none" w:sz="0" w:space="0" w:color="auto"/>
        <w:left w:val="none" w:sz="0" w:space="0" w:color="auto"/>
        <w:bottom w:val="none" w:sz="0" w:space="0" w:color="auto"/>
        <w:right w:val="none" w:sz="0" w:space="0" w:color="auto"/>
      </w:divBdr>
      <w:divsChild>
        <w:div w:id="351028017">
          <w:marLeft w:val="0"/>
          <w:marRight w:val="0"/>
          <w:marTop w:val="0"/>
          <w:marBottom w:val="0"/>
          <w:divBdr>
            <w:top w:val="none" w:sz="0" w:space="0" w:color="auto"/>
            <w:left w:val="none" w:sz="0" w:space="0" w:color="auto"/>
            <w:bottom w:val="none" w:sz="0" w:space="0" w:color="auto"/>
            <w:right w:val="none" w:sz="0" w:space="0" w:color="auto"/>
          </w:divBdr>
          <w:divsChild>
            <w:div w:id="511916857">
              <w:marLeft w:val="0"/>
              <w:marRight w:val="0"/>
              <w:marTop w:val="0"/>
              <w:marBottom w:val="0"/>
              <w:divBdr>
                <w:top w:val="none" w:sz="0" w:space="0" w:color="auto"/>
                <w:left w:val="none" w:sz="0" w:space="0" w:color="auto"/>
                <w:bottom w:val="none" w:sz="0" w:space="0" w:color="auto"/>
                <w:right w:val="none" w:sz="0" w:space="0" w:color="auto"/>
              </w:divBdr>
            </w:div>
          </w:divsChild>
        </w:div>
        <w:div w:id="519707390">
          <w:marLeft w:val="0"/>
          <w:marRight w:val="0"/>
          <w:marTop w:val="0"/>
          <w:marBottom w:val="0"/>
          <w:divBdr>
            <w:top w:val="none" w:sz="0" w:space="0" w:color="auto"/>
            <w:left w:val="none" w:sz="0" w:space="0" w:color="auto"/>
            <w:bottom w:val="none" w:sz="0" w:space="0" w:color="auto"/>
            <w:right w:val="none" w:sz="0" w:space="0" w:color="auto"/>
          </w:divBdr>
          <w:divsChild>
            <w:div w:id="1490365017">
              <w:marLeft w:val="0"/>
              <w:marRight w:val="0"/>
              <w:marTop w:val="0"/>
              <w:marBottom w:val="0"/>
              <w:divBdr>
                <w:top w:val="none" w:sz="0" w:space="0" w:color="auto"/>
                <w:left w:val="none" w:sz="0" w:space="0" w:color="auto"/>
                <w:bottom w:val="none" w:sz="0" w:space="0" w:color="auto"/>
                <w:right w:val="none" w:sz="0" w:space="0" w:color="auto"/>
              </w:divBdr>
            </w:div>
          </w:divsChild>
        </w:div>
        <w:div w:id="913201754">
          <w:marLeft w:val="0"/>
          <w:marRight w:val="0"/>
          <w:marTop w:val="0"/>
          <w:marBottom w:val="0"/>
          <w:divBdr>
            <w:top w:val="none" w:sz="0" w:space="0" w:color="auto"/>
            <w:left w:val="none" w:sz="0" w:space="0" w:color="auto"/>
            <w:bottom w:val="none" w:sz="0" w:space="0" w:color="auto"/>
            <w:right w:val="none" w:sz="0" w:space="0" w:color="auto"/>
          </w:divBdr>
          <w:divsChild>
            <w:div w:id="962230382">
              <w:marLeft w:val="0"/>
              <w:marRight w:val="0"/>
              <w:marTop w:val="0"/>
              <w:marBottom w:val="0"/>
              <w:divBdr>
                <w:top w:val="none" w:sz="0" w:space="0" w:color="auto"/>
                <w:left w:val="none" w:sz="0" w:space="0" w:color="auto"/>
                <w:bottom w:val="none" w:sz="0" w:space="0" w:color="auto"/>
                <w:right w:val="none" w:sz="0" w:space="0" w:color="auto"/>
              </w:divBdr>
            </w:div>
          </w:divsChild>
        </w:div>
        <w:div w:id="1050963350">
          <w:marLeft w:val="0"/>
          <w:marRight w:val="0"/>
          <w:marTop w:val="0"/>
          <w:marBottom w:val="0"/>
          <w:divBdr>
            <w:top w:val="none" w:sz="0" w:space="0" w:color="auto"/>
            <w:left w:val="none" w:sz="0" w:space="0" w:color="auto"/>
            <w:bottom w:val="none" w:sz="0" w:space="0" w:color="auto"/>
            <w:right w:val="none" w:sz="0" w:space="0" w:color="auto"/>
          </w:divBdr>
        </w:div>
      </w:divsChild>
    </w:div>
    <w:div w:id="498497843">
      <w:bodyDiv w:val="1"/>
      <w:marLeft w:val="0"/>
      <w:marRight w:val="0"/>
      <w:marTop w:val="0"/>
      <w:marBottom w:val="0"/>
      <w:divBdr>
        <w:top w:val="none" w:sz="0" w:space="0" w:color="auto"/>
        <w:left w:val="none" w:sz="0" w:space="0" w:color="auto"/>
        <w:bottom w:val="none" w:sz="0" w:space="0" w:color="auto"/>
        <w:right w:val="none" w:sz="0" w:space="0" w:color="auto"/>
      </w:divBdr>
      <w:divsChild>
        <w:div w:id="676737282">
          <w:marLeft w:val="0"/>
          <w:marRight w:val="0"/>
          <w:marTop w:val="0"/>
          <w:marBottom w:val="0"/>
          <w:divBdr>
            <w:top w:val="none" w:sz="0" w:space="0" w:color="auto"/>
            <w:left w:val="none" w:sz="0" w:space="0" w:color="auto"/>
            <w:bottom w:val="none" w:sz="0" w:space="0" w:color="auto"/>
            <w:right w:val="none" w:sz="0" w:space="0" w:color="auto"/>
          </w:divBdr>
          <w:divsChild>
            <w:div w:id="1167942093">
              <w:marLeft w:val="0"/>
              <w:marRight w:val="0"/>
              <w:marTop w:val="0"/>
              <w:marBottom w:val="0"/>
              <w:divBdr>
                <w:top w:val="none" w:sz="0" w:space="0" w:color="auto"/>
                <w:left w:val="none" w:sz="0" w:space="0" w:color="auto"/>
                <w:bottom w:val="none" w:sz="0" w:space="0" w:color="auto"/>
                <w:right w:val="none" w:sz="0" w:space="0" w:color="auto"/>
              </w:divBdr>
              <w:divsChild>
                <w:div w:id="90980438">
                  <w:marLeft w:val="0"/>
                  <w:marRight w:val="0"/>
                  <w:marTop w:val="0"/>
                  <w:marBottom w:val="0"/>
                  <w:divBdr>
                    <w:top w:val="none" w:sz="0" w:space="0" w:color="auto"/>
                    <w:left w:val="none" w:sz="0" w:space="0" w:color="auto"/>
                    <w:bottom w:val="none" w:sz="0" w:space="0" w:color="auto"/>
                    <w:right w:val="none" w:sz="0" w:space="0" w:color="auto"/>
                  </w:divBdr>
                  <w:divsChild>
                    <w:div w:id="1275358976">
                      <w:marLeft w:val="0"/>
                      <w:marRight w:val="0"/>
                      <w:marTop w:val="0"/>
                      <w:marBottom w:val="0"/>
                      <w:divBdr>
                        <w:top w:val="none" w:sz="0" w:space="0" w:color="auto"/>
                        <w:left w:val="none" w:sz="0" w:space="0" w:color="auto"/>
                        <w:bottom w:val="none" w:sz="0" w:space="0" w:color="auto"/>
                        <w:right w:val="none" w:sz="0" w:space="0" w:color="auto"/>
                      </w:divBdr>
                      <w:divsChild>
                        <w:div w:id="917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85983">
      <w:bodyDiv w:val="1"/>
      <w:marLeft w:val="0"/>
      <w:marRight w:val="0"/>
      <w:marTop w:val="0"/>
      <w:marBottom w:val="0"/>
      <w:divBdr>
        <w:top w:val="none" w:sz="0" w:space="0" w:color="auto"/>
        <w:left w:val="none" w:sz="0" w:space="0" w:color="auto"/>
        <w:bottom w:val="none" w:sz="0" w:space="0" w:color="auto"/>
        <w:right w:val="none" w:sz="0" w:space="0" w:color="auto"/>
      </w:divBdr>
    </w:div>
    <w:div w:id="499390016">
      <w:bodyDiv w:val="1"/>
      <w:marLeft w:val="0"/>
      <w:marRight w:val="0"/>
      <w:marTop w:val="0"/>
      <w:marBottom w:val="0"/>
      <w:divBdr>
        <w:top w:val="none" w:sz="0" w:space="0" w:color="auto"/>
        <w:left w:val="none" w:sz="0" w:space="0" w:color="auto"/>
        <w:bottom w:val="none" w:sz="0" w:space="0" w:color="auto"/>
        <w:right w:val="none" w:sz="0" w:space="0" w:color="auto"/>
      </w:divBdr>
      <w:divsChild>
        <w:div w:id="2096899423">
          <w:blockQuote w:val="1"/>
          <w:marLeft w:val="600"/>
          <w:marRight w:val="0"/>
          <w:marTop w:val="0"/>
          <w:marBottom w:val="0"/>
          <w:divBdr>
            <w:top w:val="none" w:sz="0" w:space="0" w:color="auto"/>
            <w:left w:val="none" w:sz="0" w:space="0" w:color="auto"/>
            <w:bottom w:val="none" w:sz="0" w:space="0" w:color="auto"/>
            <w:right w:val="none" w:sz="0" w:space="0" w:color="auto"/>
          </w:divBdr>
        </w:div>
        <w:div w:id="12508494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0044496">
      <w:bodyDiv w:val="1"/>
      <w:marLeft w:val="0"/>
      <w:marRight w:val="0"/>
      <w:marTop w:val="0"/>
      <w:marBottom w:val="0"/>
      <w:divBdr>
        <w:top w:val="none" w:sz="0" w:space="0" w:color="auto"/>
        <w:left w:val="none" w:sz="0" w:space="0" w:color="auto"/>
        <w:bottom w:val="none" w:sz="0" w:space="0" w:color="auto"/>
        <w:right w:val="none" w:sz="0" w:space="0" w:color="auto"/>
      </w:divBdr>
      <w:divsChild>
        <w:div w:id="689449552">
          <w:marLeft w:val="0"/>
          <w:marRight w:val="0"/>
          <w:marTop w:val="0"/>
          <w:marBottom w:val="0"/>
          <w:divBdr>
            <w:top w:val="none" w:sz="0" w:space="0" w:color="auto"/>
            <w:left w:val="none" w:sz="0" w:space="0" w:color="auto"/>
            <w:bottom w:val="none" w:sz="0" w:space="0" w:color="auto"/>
            <w:right w:val="none" w:sz="0" w:space="0" w:color="auto"/>
          </w:divBdr>
        </w:div>
        <w:div w:id="1638103106">
          <w:marLeft w:val="0"/>
          <w:marRight w:val="0"/>
          <w:marTop w:val="0"/>
          <w:marBottom w:val="0"/>
          <w:divBdr>
            <w:top w:val="none" w:sz="0" w:space="0" w:color="auto"/>
            <w:left w:val="none" w:sz="0" w:space="0" w:color="auto"/>
            <w:bottom w:val="none" w:sz="0" w:space="0" w:color="auto"/>
            <w:right w:val="none" w:sz="0" w:space="0" w:color="auto"/>
          </w:divBdr>
        </w:div>
        <w:div w:id="1936748613">
          <w:marLeft w:val="0"/>
          <w:marRight w:val="0"/>
          <w:marTop w:val="0"/>
          <w:marBottom w:val="0"/>
          <w:divBdr>
            <w:top w:val="none" w:sz="0" w:space="0" w:color="auto"/>
            <w:left w:val="none" w:sz="0" w:space="0" w:color="auto"/>
            <w:bottom w:val="none" w:sz="0" w:space="0" w:color="auto"/>
            <w:right w:val="none" w:sz="0" w:space="0" w:color="auto"/>
          </w:divBdr>
        </w:div>
      </w:divsChild>
    </w:div>
    <w:div w:id="501161071">
      <w:bodyDiv w:val="1"/>
      <w:marLeft w:val="0"/>
      <w:marRight w:val="0"/>
      <w:marTop w:val="0"/>
      <w:marBottom w:val="0"/>
      <w:divBdr>
        <w:top w:val="none" w:sz="0" w:space="0" w:color="auto"/>
        <w:left w:val="none" w:sz="0" w:space="0" w:color="auto"/>
        <w:bottom w:val="none" w:sz="0" w:space="0" w:color="auto"/>
        <w:right w:val="none" w:sz="0" w:space="0" w:color="auto"/>
      </w:divBdr>
      <w:divsChild>
        <w:div w:id="1235314779">
          <w:marLeft w:val="0"/>
          <w:marRight w:val="0"/>
          <w:marTop w:val="0"/>
          <w:marBottom w:val="0"/>
          <w:divBdr>
            <w:top w:val="none" w:sz="0" w:space="0" w:color="auto"/>
            <w:left w:val="none" w:sz="0" w:space="0" w:color="auto"/>
            <w:bottom w:val="none" w:sz="0" w:space="0" w:color="auto"/>
            <w:right w:val="none" w:sz="0" w:space="0" w:color="auto"/>
          </w:divBdr>
        </w:div>
      </w:divsChild>
    </w:div>
    <w:div w:id="501821285">
      <w:bodyDiv w:val="1"/>
      <w:marLeft w:val="0"/>
      <w:marRight w:val="0"/>
      <w:marTop w:val="0"/>
      <w:marBottom w:val="0"/>
      <w:divBdr>
        <w:top w:val="none" w:sz="0" w:space="0" w:color="auto"/>
        <w:left w:val="none" w:sz="0" w:space="0" w:color="auto"/>
        <w:bottom w:val="none" w:sz="0" w:space="0" w:color="auto"/>
        <w:right w:val="none" w:sz="0" w:space="0" w:color="auto"/>
      </w:divBdr>
    </w:div>
    <w:div w:id="502354441">
      <w:bodyDiv w:val="1"/>
      <w:marLeft w:val="0"/>
      <w:marRight w:val="0"/>
      <w:marTop w:val="0"/>
      <w:marBottom w:val="0"/>
      <w:divBdr>
        <w:top w:val="none" w:sz="0" w:space="0" w:color="auto"/>
        <w:left w:val="none" w:sz="0" w:space="0" w:color="auto"/>
        <w:bottom w:val="none" w:sz="0" w:space="0" w:color="auto"/>
        <w:right w:val="none" w:sz="0" w:space="0" w:color="auto"/>
      </w:divBdr>
      <w:divsChild>
        <w:div w:id="385378227">
          <w:marLeft w:val="0"/>
          <w:marRight w:val="0"/>
          <w:marTop w:val="0"/>
          <w:marBottom w:val="0"/>
          <w:divBdr>
            <w:top w:val="none" w:sz="0" w:space="0" w:color="auto"/>
            <w:left w:val="none" w:sz="0" w:space="0" w:color="auto"/>
            <w:bottom w:val="none" w:sz="0" w:space="0" w:color="auto"/>
            <w:right w:val="none" w:sz="0" w:space="0" w:color="auto"/>
          </w:divBdr>
        </w:div>
        <w:div w:id="1781223686">
          <w:marLeft w:val="0"/>
          <w:marRight w:val="0"/>
          <w:marTop w:val="0"/>
          <w:marBottom w:val="0"/>
          <w:divBdr>
            <w:top w:val="none" w:sz="0" w:space="0" w:color="auto"/>
            <w:left w:val="none" w:sz="0" w:space="0" w:color="auto"/>
            <w:bottom w:val="none" w:sz="0" w:space="0" w:color="auto"/>
            <w:right w:val="none" w:sz="0" w:space="0" w:color="auto"/>
          </w:divBdr>
        </w:div>
        <w:div w:id="1703289801">
          <w:marLeft w:val="0"/>
          <w:marRight w:val="0"/>
          <w:marTop w:val="0"/>
          <w:marBottom w:val="0"/>
          <w:divBdr>
            <w:top w:val="none" w:sz="0" w:space="0" w:color="auto"/>
            <w:left w:val="none" w:sz="0" w:space="0" w:color="auto"/>
            <w:bottom w:val="none" w:sz="0" w:space="0" w:color="auto"/>
            <w:right w:val="none" w:sz="0" w:space="0" w:color="auto"/>
          </w:divBdr>
        </w:div>
        <w:div w:id="1874151143">
          <w:marLeft w:val="0"/>
          <w:marRight w:val="0"/>
          <w:marTop w:val="0"/>
          <w:marBottom w:val="0"/>
          <w:divBdr>
            <w:top w:val="none" w:sz="0" w:space="0" w:color="auto"/>
            <w:left w:val="none" w:sz="0" w:space="0" w:color="auto"/>
            <w:bottom w:val="none" w:sz="0" w:space="0" w:color="auto"/>
            <w:right w:val="none" w:sz="0" w:space="0" w:color="auto"/>
          </w:divBdr>
        </w:div>
        <w:div w:id="841243027">
          <w:marLeft w:val="0"/>
          <w:marRight w:val="0"/>
          <w:marTop w:val="0"/>
          <w:marBottom w:val="0"/>
          <w:divBdr>
            <w:top w:val="none" w:sz="0" w:space="0" w:color="auto"/>
            <w:left w:val="none" w:sz="0" w:space="0" w:color="auto"/>
            <w:bottom w:val="none" w:sz="0" w:space="0" w:color="auto"/>
            <w:right w:val="none" w:sz="0" w:space="0" w:color="auto"/>
          </w:divBdr>
        </w:div>
        <w:div w:id="263076979">
          <w:marLeft w:val="0"/>
          <w:marRight w:val="0"/>
          <w:marTop w:val="0"/>
          <w:marBottom w:val="0"/>
          <w:divBdr>
            <w:top w:val="none" w:sz="0" w:space="0" w:color="auto"/>
            <w:left w:val="none" w:sz="0" w:space="0" w:color="auto"/>
            <w:bottom w:val="none" w:sz="0" w:space="0" w:color="auto"/>
            <w:right w:val="none" w:sz="0" w:space="0" w:color="auto"/>
          </w:divBdr>
        </w:div>
        <w:div w:id="595091977">
          <w:marLeft w:val="0"/>
          <w:marRight w:val="0"/>
          <w:marTop w:val="0"/>
          <w:marBottom w:val="0"/>
          <w:divBdr>
            <w:top w:val="none" w:sz="0" w:space="0" w:color="auto"/>
            <w:left w:val="none" w:sz="0" w:space="0" w:color="auto"/>
            <w:bottom w:val="none" w:sz="0" w:space="0" w:color="auto"/>
            <w:right w:val="none" w:sz="0" w:space="0" w:color="auto"/>
          </w:divBdr>
        </w:div>
        <w:div w:id="647125862">
          <w:marLeft w:val="0"/>
          <w:marRight w:val="0"/>
          <w:marTop w:val="0"/>
          <w:marBottom w:val="0"/>
          <w:divBdr>
            <w:top w:val="none" w:sz="0" w:space="0" w:color="auto"/>
            <w:left w:val="none" w:sz="0" w:space="0" w:color="auto"/>
            <w:bottom w:val="none" w:sz="0" w:space="0" w:color="auto"/>
            <w:right w:val="none" w:sz="0" w:space="0" w:color="auto"/>
          </w:divBdr>
        </w:div>
        <w:div w:id="173082899">
          <w:marLeft w:val="0"/>
          <w:marRight w:val="0"/>
          <w:marTop w:val="0"/>
          <w:marBottom w:val="0"/>
          <w:divBdr>
            <w:top w:val="none" w:sz="0" w:space="0" w:color="auto"/>
            <w:left w:val="none" w:sz="0" w:space="0" w:color="auto"/>
            <w:bottom w:val="none" w:sz="0" w:space="0" w:color="auto"/>
            <w:right w:val="none" w:sz="0" w:space="0" w:color="auto"/>
          </w:divBdr>
        </w:div>
        <w:div w:id="583683148">
          <w:marLeft w:val="0"/>
          <w:marRight w:val="0"/>
          <w:marTop w:val="0"/>
          <w:marBottom w:val="0"/>
          <w:divBdr>
            <w:top w:val="none" w:sz="0" w:space="0" w:color="auto"/>
            <w:left w:val="none" w:sz="0" w:space="0" w:color="auto"/>
            <w:bottom w:val="none" w:sz="0" w:space="0" w:color="auto"/>
            <w:right w:val="none" w:sz="0" w:space="0" w:color="auto"/>
          </w:divBdr>
        </w:div>
        <w:div w:id="676735146">
          <w:marLeft w:val="0"/>
          <w:marRight w:val="0"/>
          <w:marTop w:val="0"/>
          <w:marBottom w:val="0"/>
          <w:divBdr>
            <w:top w:val="none" w:sz="0" w:space="0" w:color="auto"/>
            <w:left w:val="none" w:sz="0" w:space="0" w:color="auto"/>
            <w:bottom w:val="none" w:sz="0" w:space="0" w:color="auto"/>
            <w:right w:val="none" w:sz="0" w:space="0" w:color="auto"/>
          </w:divBdr>
        </w:div>
        <w:div w:id="69468214">
          <w:marLeft w:val="0"/>
          <w:marRight w:val="0"/>
          <w:marTop w:val="0"/>
          <w:marBottom w:val="0"/>
          <w:divBdr>
            <w:top w:val="none" w:sz="0" w:space="0" w:color="auto"/>
            <w:left w:val="none" w:sz="0" w:space="0" w:color="auto"/>
            <w:bottom w:val="none" w:sz="0" w:space="0" w:color="auto"/>
            <w:right w:val="none" w:sz="0" w:space="0" w:color="auto"/>
          </w:divBdr>
        </w:div>
        <w:div w:id="515266004">
          <w:marLeft w:val="0"/>
          <w:marRight w:val="0"/>
          <w:marTop w:val="0"/>
          <w:marBottom w:val="0"/>
          <w:divBdr>
            <w:top w:val="none" w:sz="0" w:space="0" w:color="auto"/>
            <w:left w:val="none" w:sz="0" w:space="0" w:color="auto"/>
            <w:bottom w:val="none" w:sz="0" w:space="0" w:color="auto"/>
            <w:right w:val="none" w:sz="0" w:space="0" w:color="auto"/>
          </w:divBdr>
        </w:div>
        <w:div w:id="1454132247">
          <w:marLeft w:val="0"/>
          <w:marRight w:val="0"/>
          <w:marTop w:val="0"/>
          <w:marBottom w:val="0"/>
          <w:divBdr>
            <w:top w:val="none" w:sz="0" w:space="0" w:color="auto"/>
            <w:left w:val="none" w:sz="0" w:space="0" w:color="auto"/>
            <w:bottom w:val="none" w:sz="0" w:space="0" w:color="auto"/>
            <w:right w:val="none" w:sz="0" w:space="0" w:color="auto"/>
          </w:divBdr>
        </w:div>
        <w:div w:id="938028069">
          <w:marLeft w:val="0"/>
          <w:marRight w:val="0"/>
          <w:marTop w:val="0"/>
          <w:marBottom w:val="0"/>
          <w:divBdr>
            <w:top w:val="none" w:sz="0" w:space="0" w:color="auto"/>
            <w:left w:val="none" w:sz="0" w:space="0" w:color="auto"/>
            <w:bottom w:val="none" w:sz="0" w:space="0" w:color="auto"/>
            <w:right w:val="none" w:sz="0" w:space="0" w:color="auto"/>
          </w:divBdr>
        </w:div>
        <w:div w:id="602765753">
          <w:marLeft w:val="0"/>
          <w:marRight w:val="0"/>
          <w:marTop w:val="0"/>
          <w:marBottom w:val="0"/>
          <w:divBdr>
            <w:top w:val="none" w:sz="0" w:space="0" w:color="auto"/>
            <w:left w:val="none" w:sz="0" w:space="0" w:color="auto"/>
            <w:bottom w:val="none" w:sz="0" w:space="0" w:color="auto"/>
            <w:right w:val="none" w:sz="0" w:space="0" w:color="auto"/>
          </w:divBdr>
        </w:div>
        <w:div w:id="1436318498">
          <w:marLeft w:val="0"/>
          <w:marRight w:val="0"/>
          <w:marTop w:val="0"/>
          <w:marBottom w:val="0"/>
          <w:divBdr>
            <w:top w:val="none" w:sz="0" w:space="0" w:color="auto"/>
            <w:left w:val="none" w:sz="0" w:space="0" w:color="auto"/>
            <w:bottom w:val="none" w:sz="0" w:space="0" w:color="auto"/>
            <w:right w:val="none" w:sz="0" w:space="0" w:color="auto"/>
          </w:divBdr>
        </w:div>
        <w:div w:id="1745954859">
          <w:marLeft w:val="0"/>
          <w:marRight w:val="0"/>
          <w:marTop w:val="0"/>
          <w:marBottom w:val="0"/>
          <w:divBdr>
            <w:top w:val="none" w:sz="0" w:space="0" w:color="auto"/>
            <w:left w:val="none" w:sz="0" w:space="0" w:color="auto"/>
            <w:bottom w:val="none" w:sz="0" w:space="0" w:color="auto"/>
            <w:right w:val="none" w:sz="0" w:space="0" w:color="auto"/>
          </w:divBdr>
        </w:div>
        <w:div w:id="336151585">
          <w:marLeft w:val="0"/>
          <w:marRight w:val="0"/>
          <w:marTop w:val="0"/>
          <w:marBottom w:val="0"/>
          <w:divBdr>
            <w:top w:val="none" w:sz="0" w:space="0" w:color="auto"/>
            <w:left w:val="none" w:sz="0" w:space="0" w:color="auto"/>
            <w:bottom w:val="none" w:sz="0" w:space="0" w:color="auto"/>
            <w:right w:val="none" w:sz="0" w:space="0" w:color="auto"/>
          </w:divBdr>
        </w:div>
        <w:div w:id="797573441">
          <w:marLeft w:val="0"/>
          <w:marRight w:val="0"/>
          <w:marTop w:val="0"/>
          <w:marBottom w:val="0"/>
          <w:divBdr>
            <w:top w:val="none" w:sz="0" w:space="0" w:color="auto"/>
            <w:left w:val="none" w:sz="0" w:space="0" w:color="auto"/>
            <w:bottom w:val="none" w:sz="0" w:space="0" w:color="auto"/>
            <w:right w:val="none" w:sz="0" w:space="0" w:color="auto"/>
          </w:divBdr>
        </w:div>
        <w:div w:id="436340310">
          <w:marLeft w:val="0"/>
          <w:marRight w:val="0"/>
          <w:marTop w:val="0"/>
          <w:marBottom w:val="0"/>
          <w:divBdr>
            <w:top w:val="none" w:sz="0" w:space="0" w:color="auto"/>
            <w:left w:val="none" w:sz="0" w:space="0" w:color="auto"/>
            <w:bottom w:val="none" w:sz="0" w:space="0" w:color="auto"/>
            <w:right w:val="none" w:sz="0" w:space="0" w:color="auto"/>
          </w:divBdr>
        </w:div>
        <w:div w:id="279797863">
          <w:marLeft w:val="0"/>
          <w:marRight w:val="0"/>
          <w:marTop w:val="0"/>
          <w:marBottom w:val="0"/>
          <w:divBdr>
            <w:top w:val="none" w:sz="0" w:space="0" w:color="auto"/>
            <w:left w:val="none" w:sz="0" w:space="0" w:color="auto"/>
            <w:bottom w:val="none" w:sz="0" w:space="0" w:color="auto"/>
            <w:right w:val="none" w:sz="0" w:space="0" w:color="auto"/>
          </w:divBdr>
        </w:div>
        <w:div w:id="92210720">
          <w:marLeft w:val="0"/>
          <w:marRight w:val="0"/>
          <w:marTop w:val="0"/>
          <w:marBottom w:val="0"/>
          <w:divBdr>
            <w:top w:val="none" w:sz="0" w:space="0" w:color="auto"/>
            <w:left w:val="none" w:sz="0" w:space="0" w:color="auto"/>
            <w:bottom w:val="none" w:sz="0" w:space="0" w:color="auto"/>
            <w:right w:val="none" w:sz="0" w:space="0" w:color="auto"/>
          </w:divBdr>
        </w:div>
        <w:div w:id="77606199">
          <w:marLeft w:val="0"/>
          <w:marRight w:val="0"/>
          <w:marTop w:val="0"/>
          <w:marBottom w:val="0"/>
          <w:divBdr>
            <w:top w:val="none" w:sz="0" w:space="0" w:color="auto"/>
            <w:left w:val="none" w:sz="0" w:space="0" w:color="auto"/>
            <w:bottom w:val="none" w:sz="0" w:space="0" w:color="auto"/>
            <w:right w:val="none" w:sz="0" w:space="0" w:color="auto"/>
          </w:divBdr>
        </w:div>
        <w:div w:id="585959400">
          <w:marLeft w:val="0"/>
          <w:marRight w:val="0"/>
          <w:marTop w:val="0"/>
          <w:marBottom w:val="0"/>
          <w:divBdr>
            <w:top w:val="none" w:sz="0" w:space="0" w:color="auto"/>
            <w:left w:val="none" w:sz="0" w:space="0" w:color="auto"/>
            <w:bottom w:val="none" w:sz="0" w:space="0" w:color="auto"/>
            <w:right w:val="none" w:sz="0" w:space="0" w:color="auto"/>
          </w:divBdr>
        </w:div>
        <w:div w:id="1541166320">
          <w:marLeft w:val="0"/>
          <w:marRight w:val="0"/>
          <w:marTop w:val="0"/>
          <w:marBottom w:val="0"/>
          <w:divBdr>
            <w:top w:val="none" w:sz="0" w:space="0" w:color="auto"/>
            <w:left w:val="none" w:sz="0" w:space="0" w:color="auto"/>
            <w:bottom w:val="none" w:sz="0" w:space="0" w:color="auto"/>
            <w:right w:val="none" w:sz="0" w:space="0" w:color="auto"/>
          </w:divBdr>
        </w:div>
        <w:div w:id="458381367">
          <w:marLeft w:val="0"/>
          <w:marRight w:val="0"/>
          <w:marTop w:val="0"/>
          <w:marBottom w:val="0"/>
          <w:divBdr>
            <w:top w:val="none" w:sz="0" w:space="0" w:color="auto"/>
            <w:left w:val="none" w:sz="0" w:space="0" w:color="auto"/>
            <w:bottom w:val="none" w:sz="0" w:space="0" w:color="auto"/>
            <w:right w:val="none" w:sz="0" w:space="0" w:color="auto"/>
          </w:divBdr>
        </w:div>
        <w:div w:id="1492255640">
          <w:marLeft w:val="0"/>
          <w:marRight w:val="0"/>
          <w:marTop w:val="0"/>
          <w:marBottom w:val="0"/>
          <w:divBdr>
            <w:top w:val="none" w:sz="0" w:space="0" w:color="auto"/>
            <w:left w:val="none" w:sz="0" w:space="0" w:color="auto"/>
            <w:bottom w:val="none" w:sz="0" w:space="0" w:color="auto"/>
            <w:right w:val="none" w:sz="0" w:space="0" w:color="auto"/>
          </w:divBdr>
        </w:div>
        <w:div w:id="1544444880">
          <w:marLeft w:val="0"/>
          <w:marRight w:val="0"/>
          <w:marTop w:val="0"/>
          <w:marBottom w:val="0"/>
          <w:divBdr>
            <w:top w:val="none" w:sz="0" w:space="0" w:color="auto"/>
            <w:left w:val="none" w:sz="0" w:space="0" w:color="auto"/>
            <w:bottom w:val="none" w:sz="0" w:space="0" w:color="auto"/>
            <w:right w:val="none" w:sz="0" w:space="0" w:color="auto"/>
          </w:divBdr>
        </w:div>
        <w:div w:id="1369994192">
          <w:marLeft w:val="0"/>
          <w:marRight w:val="0"/>
          <w:marTop w:val="0"/>
          <w:marBottom w:val="0"/>
          <w:divBdr>
            <w:top w:val="none" w:sz="0" w:space="0" w:color="auto"/>
            <w:left w:val="none" w:sz="0" w:space="0" w:color="auto"/>
            <w:bottom w:val="none" w:sz="0" w:space="0" w:color="auto"/>
            <w:right w:val="none" w:sz="0" w:space="0" w:color="auto"/>
          </w:divBdr>
        </w:div>
        <w:div w:id="372392227">
          <w:marLeft w:val="0"/>
          <w:marRight w:val="0"/>
          <w:marTop w:val="0"/>
          <w:marBottom w:val="0"/>
          <w:divBdr>
            <w:top w:val="none" w:sz="0" w:space="0" w:color="auto"/>
            <w:left w:val="none" w:sz="0" w:space="0" w:color="auto"/>
            <w:bottom w:val="none" w:sz="0" w:space="0" w:color="auto"/>
            <w:right w:val="none" w:sz="0" w:space="0" w:color="auto"/>
          </w:divBdr>
        </w:div>
        <w:div w:id="144516121">
          <w:marLeft w:val="0"/>
          <w:marRight w:val="0"/>
          <w:marTop w:val="0"/>
          <w:marBottom w:val="0"/>
          <w:divBdr>
            <w:top w:val="none" w:sz="0" w:space="0" w:color="auto"/>
            <w:left w:val="none" w:sz="0" w:space="0" w:color="auto"/>
            <w:bottom w:val="none" w:sz="0" w:space="0" w:color="auto"/>
            <w:right w:val="none" w:sz="0" w:space="0" w:color="auto"/>
          </w:divBdr>
        </w:div>
        <w:div w:id="2005282636">
          <w:marLeft w:val="0"/>
          <w:marRight w:val="0"/>
          <w:marTop w:val="0"/>
          <w:marBottom w:val="0"/>
          <w:divBdr>
            <w:top w:val="none" w:sz="0" w:space="0" w:color="auto"/>
            <w:left w:val="none" w:sz="0" w:space="0" w:color="auto"/>
            <w:bottom w:val="none" w:sz="0" w:space="0" w:color="auto"/>
            <w:right w:val="none" w:sz="0" w:space="0" w:color="auto"/>
          </w:divBdr>
        </w:div>
        <w:div w:id="206375174">
          <w:marLeft w:val="0"/>
          <w:marRight w:val="0"/>
          <w:marTop w:val="0"/>
          <w:marBottom w:val="0"/>
          <w:divBdr>
            <w:top w:val="none" w:sz="0" w:space="0" w:color="auto"/>
            <w:left w:val="none" w:sz="0" w:space="0" w:color="auto"/>
            <w:bottom w:val="none" w:sz="0" w:space="0" w:color="auto"/>
            <w:right w:val="none" w:sz="0" w:space="0" w:color="auto"/>
          </w:divBdr>
        </w:div>
        <w:div w:id="900562528">
          <w:marLeft w:val="0"/>
          <w:marRight w:val="0"/>
          <w:marTop w:val="0"/>
          <w:marBottom w:val="0"/>
          <w:divBdr>
            <w:top w:val="none" w:sz="0" w:space="0" w:color="auto"/>
            <w:left w:val="none" w:sz="0" w:space="0" w:color="auto"/>
            <w:bottom w:val="none" w:sz="0" w:space="0" w:color="auto"/>
            <w:right w:val="none" w:sz="0" w:space="0" w:color="auto"/>
          </w:divBdr>
        </w:div>
        <w:div w:id="1767000643">
          <w:marLeft w:val="0"/>
          <w:marRight w:val="0"/>
          <w:marTop w:val="0"/>
          <w:marBottom w:val="0"/>
          <w:divBdr>
            <w:top w:val="none" w:sz="0" w:space="0" w:color="auto"/>
            <w:left w:val="none" w:sz="0" w:space="0" w:color="auto"/>
            <w:bottom w:val="none" w:sz="0" w:space="0" w:color="auto"/>
            <w:right w:val="none" w:sz="0" w:space="0" w:color="auto"/>
          </w:divBdr>
        </w:div>
        <w:div w:id="453213781">
          <w:marLeft w:val="0"/>
          <w:marRight w:val="0"/>
          <w:marTop w:val="0"/>
          <w:marBottom w:val="0"/>
          <w:divBdr>
            <w:top w:val="none" w:sz="0" w:space="0" w:color="auto"/>
            <w:left w:val="none" w:sz="0" w:space="0" w:color="auto"/>
            <w:bottom w:val="none" w:sz="0" w:space="0" w:color="auto"/>
            <w:right w:val="none" w:sz="0" w:space="0" w:color="auto"/>
          </w:divBdr>
        </w:div>
        <w:div w:id="708073723">
          <w:marLeft w:val="0"/>
          <w:marRight w:val="0"/>
          <w:marTop w:val="0"/>
          <w:marBottom w:val="0"/>
          <w:divBdr>
            <w:top w:val="none" w:sz="0" w:space="0" w:color="auto"/>
            <w:left w:val="none" w:sz="0" w:space="0" w:color="auto"/>
            <w:bottom w:val="none" w:sz="0" w:space="0" w:color="auto"/>
            <w:right w:val="none" w:sz="0" w:space="0" w:color="auto"/>
          </w:divBdr>
        </w:div>
        <w:div w:id="780150697">
          <w:marLeft w:val="0"/>
          <w:marRight w:val="0"/>
          <w:marTop w:val="0"/>
          <w:marBottom w:val="0"/>
          <w:divBdr>
            <w:top w:val="none" w:sz="0" w:space="0" w:color="auto"/>
            <w:left w:val="none" w:sz="0" w:space="0" w:color="auto"/>
            <w:bottom w:val="none" w:sz="0" w:space="0" w:color="auto"/>
            <w:right w:val="none" w:sz="0" w:space="0" w:color="auto"/>
          </w:divBdr>
        </w:div>
        <w:div w:id="604000345">
          <w:marLeft w:val="0"/>
          <w:marRight w:val="0"/>
          <w:marTop w:val="0"/>
          <w:marBottom w:val="0"/>
          <w:divBdr>
            <w:top w:val="none" w:sz="0" w:space="0" w:color="auto"/>
            <w:left w:val="none" w:sz="0" w:space="0" w:color="auto"/>
            <w:bottom w:val="none" w:sz="0" w:space="0" w:color="auto"/>
            <w:right w:val="none" w:sz="0" w:space="0" w:color="auto"/>
          </w:divBdr>
        </w:div>
        <w:div w:id="248735652">
          <w:marLeft w:val="0"/>
          <w:marRight w:val="0"/>
          <w:marTop w:val="0"/>
          <w:marBottom w:val="0"/>
          <w:divBdr>
            <w:top w:val="none" w:sz="0" w:space="0" w:color="auto"/>
            <w:left w:val="none" w:sz="0" w:space="0" w:color="auto"/>
            <w:bottom w:val="none" w:sz="0" w:space="0" w:color="auto"/>
            <w:right w:val="none" w:sz="0" w:space="0" w:color="auto"/>
          </w:divBdr>
        </w:div>
        <w:div w:id="437063892">
          <w:marLeft w:val="0"/>
          <w:marRight w:val="0"/>
          <w:marTop w:val="0"/>
          <w:marBottom w:val="0"/>
          <w:divBdr>
            <w:top w:val="none" w:sz="0" w:space="0" w:color="auto"/>
            <w:left w:val="none" w:sz="0" w:space="0" w:color="auto"/>
            <w:bottom w:val="none" w:sz="0" w:space="0" w:color="auto"/>
            <w:right w:val="none" w:sz="0" w:space="0" w:color="auto"/>
          </w:divBdr>
        </w:div>
        <w:div w:id="686100641">
          <w:marLeft w:val="0"/>
          <w:marRight w:val="0"/>
          <w:marTop w:val="0"/>
          <w:marBottom w:val="0"/>
          <w:divBdr>
            <w:top w:val="none" w:sz="0" w:space="0" w:color="auto"/>
            <w:left w:val="none" w:sz="0" w:space="0" w:color="auto"/>
            <w:bottom w:val="none" w:sz="0" w:space="0" w:color="auto"/>
            <w:right w:val="none" w:sz="0" w:space="0" w:color="auto"/>
          </w:divBdr>
        </w:div>
        <w:div w:id="1947301335">
          <w:marLeft w:val="0"/>
          <w:marRight w:val="0"/>
          <w:marTop w:val="0"/>
          <w:marBottom w:val="0"/>
          <w:divBdr>
            <w:top w:val="none" w:sz="0" w:space="0" w:color="auto"/>
            <w:left w:val="none" w:sz="0" w:space="0" w:color="auto"/>
            <w:bottom w:val="none" w:sz="0" w:space="0" w:color="auto"/>
            <w:right w:val="none" w:sz="0" w:space="0" w:color="auto"/>
          </w:divBdr>
        </w:div>
        <w:div w:id="1461075803">
          <w:marLeft w:val="0"/>
          <w:marRight w:val="0"/>
          <w:marTop w:val="0"/>
          <w:marBottom w:val="0"/>
          <w:divBdr>
            <w:top w:val="none" w:sz="0" w:space="0" w:color="auto"/>
            <w:left w:val="none" w:sz="0" w:space="0" w:color="auto"/>
            <w:bottom w:val="none" w:sz="0" w:space="0" w:color="auto"/>
            <w:right w:val="none" w:sz="0" w:space="0" w:color="auto"/>
          </w:divBdr>
        </w:div>
        <w:div w:id="464200330">
          <w:marLeft w:val="0"/>
          <w:marRight w:val="0"/>
          <w:marTop w:val="0"/>
          <w:marBottom w:val="0"/>
          <w:divBdr>
            <w:top w:val="none" w:sz="0" w:space="0" w:color="auto"/>
            <w:left w:val="none" w:sz="0" w:space="0" w:color="auto"/>
            <w:bottom w:val="none" w:sz="0" w:space="0" w:color="auto"/>
            <w:right w:val="none" w:sz="0" w:space="0" w:color="auto"/>
          </w:divBdr>
        </w:div>
        <w:div w:id="238293239">
          <w:marLeft w:val="0"/>
          <w:marRight w:val="0"/>
          <w:marTop w:val="0"/>
          <w:marBottom w:val="0"/>
          <w:divBdr>
            <w:top w:val="none" w:sz="0" w:space="0" w:color="auto"/>
            <w:left w:val="none" w:sz="0" w:space="0" w:color="auto"/>
            <w:bottom w:val="none" w:sz="0" w:space="0" w:color="auto"/>
            <w:right w:val="none" w:sz="0" w:space="0" w:color="auto"/>
          </w:divBdr>
        </w:div>
        <w:div w:id="1448543590">
          <w:marLeft w:val="0"/>
          <w:marRight w:val="0"/>
          <w:marTop w:val="0"/>
          <w:marBottom w:val="0"/>
          <w:divBdr>
            <w:top w:val="none" w:sz="0" w:space="0" w:color="auto"/>
            <w:left w:val="none" w:sz="0" w:space="0" w:color="auto"/>
            <w:bottom w:val="none" w:sz="0" w:space="0" w:color="auto"/>
            <w:right w:val="none" w:sz="0" w:space="0" w:color="auto"/>
          </w:divBdr>
        </w:div>
        <w:div w:id="715550824">
          <w:marLeft w:val="0"/>
          <w:marRight w:val="0"/>
          <w:marTop w:val="0"/>
          <w:marBottom w:val="0"/>
          <w:divBdr>
            <w:top w:val="none" w:sz="0" w:space="0" w:color="auto"/>
            <w:left w:val="none" w:sz="0" w:space="0" w:color="auto"/>
            <w:bottom w:val="none" w:sz="0" w:space="0" w:color="auto"/>
            <w:right w:val="none" w:sz="0" w:space="0" w:color="auto"/>
          </w:divBdr>
        </w:div>
        <w:div w:id="2062437744">
          <w:marLeft w:val="0"/>
          <w:marRight w:val="0"/>
          <w:marTop w:val="0"/>
          <w:marBottom w:val="0"/>
          <w:divBdr>
            <w:top w:val="none" w:sz="0" w:space="0" w:color="auto"/>
            <w:left w:val="none" w:sz="0" w:space="0" w:color="auto"/>
            <w:bottom w:val="none" w:sz="0" w:space="0" w:color="auto"/>
            <w:right w:val="none" w:sz="0" w:space="0" w:color="auto"/>
          </w:divBdr>
        </w:div>
        <w:div w:id="1837451379">
          <w:marLeft w:val="0"/>
          <w:marRight w:val="0"/>
          <w:marTop w:val="0"/>
          <w:marBottom w:val="0"/>
          <w:divBdr>
            <w:top w:val="none" w:sz="0" w:space="0" w:color="auto"/>
            <w:left w:val="none" w:sz="0" w:space="0" w:color="auto"/>
            <w:bottom w:val="none" w:sz="0" w:space="0" w:color="auto"/>
            <w:right w:val="none" w:sz="0" w:space="0" w:color="auto"/>
          </w:divBdr>
        </w:div>
        <w:div w:id="2142993497">
          <w:marLeft w:val="0"/>
          <w:marRight w:val="0"/>
          <w:marTop w:val="0"/>
          <w:marBottom w:val="0"/>
          <w:divBdr>
            <w:top w:val="none" w:sz="0" w:space="0" w:color="auto"/>
            <w:left w:val="none" w:sz="0" w:space="0" w:color="auto"/>
            <w:bottom w:val="none" w:sz="0" w:space="0" w:color="auto"/>
            <w:right w:val="none" w:sz="0" w:space="0" w:color="auto"/>
          </w:divBdr>
        </w:div>
        <w:div w:id="517278957">
          <w:marLeft w:val="0"/>
          <w:marRight w:val="0"/>
          <w:marTop w:val="0"/>
          <w:marBottom w:val="0"/>
          <w:divBdr>
            <w:top w:val="none" w:sz="0" w:space="0" w:color="auto"/>
            <w:left w:val="none" w:sz="0" w:space="0" w:color="auto"/>
            <w:bottom w:val="none" w:sz="0" w:space="0" w:color="auto"/>
            <w:right w:val="none" w:sz="0" w:space="0" w:color="auto"/>
          </w:divBdr>
        </w:div>
        <w:div w:id="1714191009">
          <w:marLeft w:val="0"/>
          <w:marRight w:val="0"/>
          <w:marTop w:val="0"/>
          <w:marBottom w:val="0"/>
          <w:divBdr>
            <w:top w:val="none" w:sz="0" w:space="0" w:color="auto"/>
            <w:left w:val="none" w:sz="0" w:space="0" w:color="auto"/>
            <w:bottom w:val="none" w:sz="0" w:space="0" w:color="auto"/>
            <w:right w:val="none" w:sz="0" w:space="0" w:color="auto"/>
          </w:divBdr>
        </w:div>
        <w:div w:id="704327868">
          <w:marLeft w:val="0"/>
          <w:marRight w:val="0"/>
          <w:marTop w:val="0"/>
          <w:marBottom w:val="0"/>
          <w:divBdr>
            <w:top w:val="none" w:sz="0" w:space="0" w:color="auto"/>
            <w:left w:val="none" w:sz="0" w:space="0" w:color="auto"/>
            <w:bottom w:val="none" w:sz="0" w:space="0" w:color="auto"/>
            <w:right w:val="none" w:sz="0" w:space="0" w:color="auto"/>
          </w:divBdr>
        </w:div>
        <w:div w:id="696008208">
          <w:marLeft w:val="0"/>
          <w:marRight w:val="0"/>
          <w:marTop w:val="0"/>
          <w:marBottom w:val="0"/>
          <w:divBdr>
            <w:top w:val="none" w:sz="0" w:space="0" w:color="auto"/>
            <w:left w:val="none" w:sz="0" w:space="0" w:color="auto"/>
            <w:bottom w:val="none" w:sz="0" w:space="0" w:color="auto"/>
            <w:right w:val="none" w:sz="0" w:space="0" w:color="auto"/>
          </w:divBdr>
        </w:div>
        <w:div w:id="84352094">
          <w:marLeft w:val="0"/>
          <w:marRight w:val="0"/>
          <w:marTop w:val="0"/>
          <w:marBottom w:val="0"/>
          <w:divBdr>
            <w:top w:val="none" w:sz="0" w:space="0" w:color="auto"/>
            <w:left w:val="none" w:sz="0" w:space="0" w:color="auto"/>
            <w:bottom w:val="none" w:sz="0" w:space="0" w:color="auto"/>
            <w:right w:val="none" w:sz="0" w:space="0" w:color="auto"/>
          </w:divBdr>
        </w:div>
        <w:div w:id="1303732151">
          <w:marLeft w:val="0"/>
          <w:marRight w:val="0"/>
          <w:marTop w:val="0"/>
          <w:marBottom w:val="0"/>
          <w:divBdr>
            <w:top w:val="none" w:sz="0" w:space="0" w:color="auto"/>
            <w:left w:val="none" w:sz="0" w:space="0" w:color="auto"/>
            <w:bottom w:val="none" w:sz="0" w:space="0" w:color="auto"/>
            <w:right w:val="none" w:sz="0" w:space="0" w:color="auto"/>
          </w:divBdr>
        </w:div>
        <w:div w:id="215093200">
          <w:marLeft w:val="0"/>
          <w:marRight w:val="0"/>
          <w:marTop w:val="0"/>
          <w:marBottom w:val="0"/>
          <w:divBdr>
            <w:top w:val="none" w:sz="0" w:space="0" w:color="auto"/>
            <w:left w:val="none" w:sz="0" w:space="0" w:color="auto"/>
            <w:bottom w:val="none" w:sz="0" w:space="0" w:color="auto"/>
            <w:right w:val="none" w:sz="0" w:space="0" w:color="auto"/>
          </w:divBdr>
        </w:div>
        <w:div w:id="705064449">
          <w:marLeft w:val="0"/>
          <w:marRight w:val="0"/>
          <w:marTop w:val="0"/>
          <w:marBottom w:val="0"/>
          <w:divBdr>
            <w:top w:val="none" w:sz="0" w:space="0" w:color="auto"/>
            <w:left w:val="none" w:sz="0" w:space="0" w:color="auto"/>
            <w:bottom w:val="none" w:sz="0" w:space="0" w:color="auto"/>
            <w:right w:val="none" w:sz="0" w:space="0" w:color="auto"/>
          </w:divBdr>
        </w:div>
        <w:div w:id="1419212202">
          <w:marLeft w:val="0"/>
          <w:marRight w:val="0"/>
          <w:marTop w:val="0"/>
          <w:marBottom w:val="0"/>
          <w:divBdr>
            <w:top w:val="none" w:sz="0" w:space="0" w:color="auto"/>
            <w:left w:val="none" w:sz="0" w:space="0" w:color="auto"/>
            <w:bottom w:val="none" w:sz="0" w:space="0" w:color="auto"/>
            <w:right w:val="none" w:sz="0" w:space="0" w:color="auto"/>
          </w:divBdr>
        </w:div>
        <w:div w:id="436798478">
          <w:marLeft w:val="0"/>
          <w:marRight w:val="0"/>
          <w:marTop w:val="0"/>
          <w:marBottom w:val="0"/>
          <w:divBdr>
            <w:top w:val="none" w:sz="0" w:space="0" w:color="auto"/>
            <w:left w:val="none" w:sz="0" w:space="0" w:color="auto"/>
            <w:bottom w:val="none" w:sz="0" w:space="0" w:color="auto"/>
            <w:right w:val="none" w:sz="0" w:space="0" w:color="auto"/>
          </w:divBdr>
        </w:div>
        <w:div w:id="592127121">
          <w:marLeft w:val="0"/>
          <w:marRight w:val="0"/>
          <w:marTop w:val="0"/>
          <w:marBottom w:val="0"/>
          <w:divBdr>
            <w:top w:val="none" w:sz="0" w:space="0" w:color="auto"/>
            <w:left w:val="none" w:sz="0" w:space="0" w:color="auto"/>
            <w:bottom w:val="none" w:sz="0" w:space="0" w:color="auto"/>
            <w:right w:val="none" w:sz="0" w:space="0" w:color="auto"/>
          </w:divBdr>
        </w:div>
        <w:div w:id="1461726717">
          <w:marLeft w:val="0"/>
          <w:marRight w:val="0"/>
          <w:marTop w:val="0"/>
          <w:marBottom w:val="0"/>
          <w:divBdr>
            <w:top w:val="none" w:sz="0" w:space="0" w:color="auto"/>
            <w:left w:val="none" w:sz="0" w:space="0" w:color="auto"/>
            <w:bottom w:val="none" w:sz="0" w:space="0" w:color="auto"/>
            <w:right w:val="none" w:sz="0" w:space="0" w:color="auto"/>
          </w:divBdr>
        </w:div>
        <w:div w:id="1694722436">
          <w:marLeft w:val="0"/>
          <w:marRight w:val="0"/>
          <w:marTop w:val="0"/>
          <w:marBottom w:val="0"/>
          <w:divBdr>
            <w:top w:val="none" w:sz="0" w:space="0" w:color="auto"/>
            <w:left w:val="none" w:sz="0" w:space="0" w:color="auto"/>
            <w:bottom w:val="none" w:sz="0" w:space="0" w:color="auto"/>
            <w:right w:val="none" w:sz="0" w:space="0" w:color="auto"/>
          </w:divBdr>
        </w:div>
        <w:div w:id="398017710">
          <w:marLeft w:val="0"/>
          <w:marRight w:val="0"/>
          <w:marTop w:val="0"/>
          <w:marBottom w:val="0"/>
          <w:divBdr>
            <w:top w:val="none" w:sz="0" w:space="0" w:color="auto"/>
            <w:left w:val="none" w:sz="0" w:space="0" w:color="auto"/>
            <w:bottom w:val="none" w:sz="0" w:space="0" w:color="auto"/>
            <w:right w:val="none" w:sz="0" w:space="0" w:color="auto"/>
          </w:divBdr>
        </w:div>
        <w:div w:id="1725057432">
          <w:marLeft w:val="0"/>
          <w:marRight w:val="0"/>
          <w:marTop w:val="0"/>
          <w:marBottom w:val="0"/>
          <w:divBdr>
            <w:top w:val="none" w:sz="0" w:space="0" w:color="auto"/>
            <w:left w:val="none" w:sz="0" w:space="0" w:color="auto"/>
            <w:bottom w:val="none" w:sz="0" w:space="0" w:color="auto"/>
            <w:right w:val="none" w:sz="0" w:space="0" w:color="auto"/>
          </w:divBdr>
        </w:div>
        <w:div w:id="1854956740">
          <w:marLeft w:val="0"/>
          <w:marRight w:val="0"/>
          <w:marTop w:val="0"/>
          <w:marBottom w:val="0"/>
          <w:divBdr>
            <w:top w:val="none" w:sz="0" w:space="0" w:color="auto"/>
            <w:left w:val="none" w:sz="0" w:space="0" w:color="auto"/>
            <w:bottom w:val="none" w:sz="0" w:space="0" w:color="auto"/>
            <w:right w:val="none" w:sz="0" w:space="0" w:color="auto"/>
          </w:divBdr>
        </w:div>
        <w:div w:id="1764644235">
          <w:marLeft w:val="0"/>
          <w:marRight w:val="0"/>
          <w:marTop w:val="0"/>
          <w:marBottom w:val="0"/>
          <w:divBdr>
            <w:top w:val="none" w:sz="0" w:space="0" w:color="auto"/>
            <w:left w:val="none" w:sz="0" w:space="0" w:color="auto"/>
            <w:bottom w:val="none" w:sz="0" w:space="0" w:color="auto"/>
            <w:right w:val="none" w:sz="0" w:space="0" w:color="auto"/>
          </w:divBdr>
        </w:div>
        <w:div w:id="1436554264">
          <w:marLeft w:val="0"/>
          <w:marRight w:val="0"/>
          <w:marTop w:val="0"/>
          <w:marBottom w:val="0"/>
          <w:divBdr>
            <w:top w:val="none" w:sz="0" w:space="0" w:color="auto"/>
            <w:left w:val="none" w:sz="0" w:space="0" w:color="auto"/>
            <w:bottom w:val="none" w:sz="0" w:space="0" w:color="auto"/>
            <w:right w:val="none" w:sz="0" w:space="0" w:color="auto"/>
          </w:divBdr>
        </w:div>
        <w:div w:id="1509323039">
          <w:marLeft w:val="0"/>
          <w:marRight w:val="0"/>
          <w:marTop w:val="0"/>
          <w:marBottom w:val="0"/>
          <w:divBdr>
            <w:top w:val="none" w:sz="0" w:space="0" w:color="auto"/>
            <w:left w:val="none" w:sz="0" w:space="0" w:color="auto"/>
            <w:bottom w:val="none" w:sz="0" w:space="0" w:color="auto"/>
            <w:right w:val="none" w:sz="0" w:space="0" w:color="auto"/>
          </w:divBdr>
        </w:div>
        <w:div w:id="1668243535">
          <w:marLeft w:val="0"/>
          <w:marRight w:val="0"/>
          <w:marTop w:val="0"/>
          <w:marBottom w:val="0"/>
          <w:divBdr>
            <w:top w:val="none" w:sz="0" w:space="0" w:color="auto"/>
            <w:left w:val="none" w:sz="0" w:space="0" w:color="auto"/>
            <w:bottom w:val="none" w:sz="0" w:space="0" w:color="auto"/>
            <w:right w:val="none" w:sz="0" w:space="0" w:color="auto"/>
          </w:divBdr>
        </w:div>
        <w:div w:id="1741557537">
          <w:marLeft w:val="0"/>
          <w:marRight w:val="0"/>
          <w:marTop w:val="0"/>
          <w:marBottom w:val="0"/>
          <w:divBdr>
            <w:top w:val="none" w:sz="0" w:space="0" w:color="auto"/>
            <w:left w:val="none" w:sz="0" w:space="0" w:color="auto"/>
            <w:bottom w:val="none" w:sz="0" w:space="0" w:color="auto"/>
            <w:right w:val="none" w:sz="0" w:space="0" w:color="auto"/>
          </w:divBdr>
        </w:div>
        <w:div w:id="76446938">
          <w:marLeft w:val="0"/>
          <w:marRight w:val="0"/>
          <w:marTop w:val="0"/>
          <w:marBottom w:val="0"/>
          <w:divBdr>
            <w:top w:val="none" w:sz="0" w:space="0" w:color="auto"/>
            <w:left w:val="none" w:sz="0" w:space="0" w:color="auto"/>
            <w:bottom w:val="none" w:sz="0" w:space="0" w:color="auto"/>
            <w:right w:val="none" w:sz="0" w:space="0" w:color="auto"/>
          </w:divBdr>
        </w:div>
        <w:div w:id="1874029632">
          <w:marLeft w:val="0"/>
          <w:marRight w:val="0"/>
          <w:marTop w:val="0"/>
          <w:marBottom w:val="0"/>
          <w:divBdr>
            <w:top w:val="none" w:sz="0" w:space="0" w:color="auto"/>
            <w:left w:val="none" w:sz="0" w:space="0" w:color="auto"/>
            <w:bottom w:val="none" w:sz="0" w:space="0" w:color="auto"/>
            <w:right w:val="none" w:sz="0" w:space="0" w:color="auto"/>
          </w:divBdr>
        </w:div>
        <w:div w:id="51084704">
          <w:marLeft w:val="0"/>
          <w:marRight w:val="0"/>
          <w:marTop w:val="0"/>
          <w:marBottom w:val="0"/>
          <w:divBdr>
            <w:top w:val="none" w:sz="0" w:space="0" w:color="auto"/>
            <w:left w:val="none" w:sz="0" w:space="0" w:color="auto"/>
            <w:bottom w:val="none" w:sz="0" w:space="0" w:color="auto"/>
            <w:right w:val="none" w:sz="0" w:space="0" w:color="auto"/>
          </w:divBdr>
        </w:div>
        <w:div w:id="218638416">
          <w:marLeft w:val="0"/>
          <w:marRight w:val="0"/>
          <w:marTop w:val="0"/>
          <w:marBottom w:val="0"/>
          <w:divBdr>
            <w:top w:val="none" w:sz="0" w:space="0" w:color="auto"/>
            <w:left w:val="none" w:sz="0" w:space="0" w:color="auto"/>
            <w:bottom w:val="none" w:sz="0" w:space="0" w:color="auto"/>
            <w:right w:val="none" w:sz="0" w:space="0" w:color="auto"/>
          </w:divBdr>
        </w:div>
        <w:div w:id="453255908">
          <w:marLeft w:val="0"/>
          <w:marRight w:val="0"/>
          <w:marTop w:val="0"/>
          <w:marBottom w:val="0"/>
          <w:divBdr>
            <w:top w:val="none" w:sz="0" w:space="0" w:color="auto"/>
            <w:left w:val="none" w:sz="0" w:space="0" w:color="auto"/>
            <w:bottom w:val="none" w:sz="0" w:space="0" w:color="auto"/>
            <w:right w:val="none" w:sz="0" w:space="0" w:color="auto"/>
          </w:divBdr>
        </w:div>
        <w:div w:id="212884218">
          <w:marLeft w:val="0"/>
          <w:marRight w:val="0"/>
          <w:marTop w:val="0"/>
          <w:marBottom w:val="0"/>
          <w:divBdr>
            <w:top w:val="none" w:sz="0" w:space="0" w:color="auto"/>
            <w:left w:val="none" w:sz="0" w:space="0" w:color="auto"/>
            <w:bottom w:val="none" w:sz="0" w:space="0" w:color="auto"/>
            <w:right w:val="none" w:sz="0" w:space="0" w:color="auto"/>
          </w:divBdr>
        </w:div>
        <w:div w:id="1057170573">
          <w:marLeft w:val="0"/>
          <w:marRight w:val="0"/>
          <w:marTop w:val="0"/>
          <w:marBottom w:val="0"/>
          <w:divBdr>
            <w:top w:val="none" w:sz="0" w:space="0" w:color="auto"/>
            <w:left w:val="none" w:sz="0" w:space="0" w:color="auto"/>
            <w:bottom w:val="none" w:sz="0" w:space="0" w:color="auto"/>
            <w:right w:val="none" w:sz="0" w:space="0" w:color="auto"/>
          </w:divBdr>
        </w:div>
        <w:div w:id="1226448113">
          <w:marLeft w:val="0"/>
          <w:marRight w:val="0"/>
          <w:marTop w:val="0"/>
          <w:marBottom w:val="0"/>
          <w:divBdr>
            <w:top w:val="none" w:sz="0" w:space="0" w:color="auto"/>
            <w:left w:val="none" w:sz="0" w:space="0" w:color="auto"/>
            <w:bottom w:val="none" w:sz="0" w:space="0" w:color="auto"/>
            <w:right w:val="none" w:sz="0" w:space="0" w:color="auto"/>
          </w:divBdr>
        </w:div>
        <w:div w:id="1437094838">
          <w:marLeft w:val="0"/>
          <w:marRight w:val="0"/>
          <w:marTop w:val="0"/>
          <w:marBottom w:val="0"/>
          <w:divBdr>
            <w:top w:val="none" w:sz="0" w:space="0" w:color="auto"/>
            <w:left w:val="none" w:sz="0" w:space="0" w:color="auto"/>
            <w:bottom w:val="none" w:sz="0" w:space="0" w:color="auto"/>
            <w:right w:val="none" w:sz="0" w:space="0" w:color="auto"/>
          </w:divBdr>
        </w:div>
        <w:div w:id="283774118">
          <w:marLeft w:val="0"/>
          <w:marRight w:val="0"/>
          <w:marTop w:val="0"/>
          <w:marBottom w:val="0"/>
          <w:divBdr>
            <w:top w:val="none" w:sz="0" w:space="0" w:color="auto"/>
            <w:left w:val="none" w:sz="0" w:space="0" w:color="auto"/>
            <w:bottom w:val="none" w:sz="0" w:space="0" w:color="auto"/>
            <w:right w:val="none" w:sz="0" w:space="0" w:color="auto"/>
          </w:divBdr>
        </w:div>
        <w:div w:id="1457794399">
          <w:marLeft w:val="0"/>
          <w:marRight w:val="0"/>
          <w:marTop w:val="0"/>
          <w:marBottom w:val="0"/>
          <w:divBdr>
            <w:top w:val="none" w:sz="0" w:space="0" w:color="auto"/>
            <w:left w:val="none" w:sz="0" w:space="0" w:color="auto"/>
            <w:bottom w:val="none" w:sz="0" w:space="0" w:color="auto"/>
            <w:right w:val="none" w:sz="0" w:space="0" w:color="auto"/>
          </w:divBdr>
        </w:div>
      </w:divsChild>
    </w:div>
    <w:div w:id="509754683">
      <w:bodyDiv w:val="1"/>
      <w:marLeft w:val="0"/>
      <w:marRight w:val="0"/>
      <w:marTop w:val="0"/>
      <w:marBottom w:val="0"/>
      <w:divBdr>
        <w:top w:val="none" w:sz="0" w:space="0" w:color="auto"/>
        <w:left w:val="none" w:sz="0" w:space="0" w:color="auto"/>
        <w:bottom w:val="none" w:sz="0" w:space="0" w:color="auto"/>
        <w:right w:val="none" w:sz="0" w:space="0" w:color="auto"/>
      </w:divBdr>
      <w:divsChild>
        <w:div w:id="1576011777">
          <w:marLeft w:val="0"/>
          <w:marRight w:val="0"/>
          <w:marTop w:val="0"/>
          <w:marBottom w:val="0"/>
          <w:divBdr>
            <w:top w:val="none" w:sz="0" w:space="0" w:color="auto"/>
            <w:left w:val="none" w:sz="0" w:space="0" w:color="auto"/>
            <w:bottom w:val="none" w:sz="0" w:space="0" w:color="auto"/>
            <w:right w:val="none" w:sz="0" w:space="0" w:color="auto"/>
          </w:divBdr>
          <w:divsChild>
            <w:div w:id="373579591">
              <w:marLeft w:val="0"/>
              <w:marRight w:val="0"/>
              <w:marTop w:val="0"/>
              <w:marBottom w:val="0"/>
              <w:divBdr>
                <w:top w:val="none" w:sz="0" w:space="0" w:color="auto"/>
                <w:left w:val="none" w:sz="0" w:space="0" w:color="auto"/>
                <w:bottom w:val="none" w:sz="0" w:space="0" w:color="auto"/>
                <w:right w:val="none" w:sz="0" w:space="0" w:color="auto"/>
              </w:divBdr>
            </w:div>
            <w:div w:id="9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4255">
      <w:bodyDiv w:val="1"/>
      <w:marLeft w:val="0"/>
      <w:marRight w:val="0"/>
      <w:marTop w:val="0"/>
      <w:marBottom w:val="0"/>
      <w:divBdr>
        <w:top w:val="none" w:sz="0" w:space="0" w:color="auto"/>
        <w:left w:val="none" w:sz="0" w:space="0" w:color="auto"/>
        <w:bottom w:val="none" w:sz="0" w:space="0" w:color="auto"/>
        <w:right w:val="none" w:sz="0" w:space="0" w:color="auto"/>
      </w:divBdr>
    </w:div>
    <w:div w:id="513156128">
      <w:bodyDiv w:val="1"/>
      <w:marLeft w:val="0"/>
      <w:marRight w:val="0"/>
      <w:marTop w:val="0"/>
      <w:marBottom w:val="0"/>
      <w:divBdr>
        <w:top w:val="none" w:sz="0" w:space="0" w:color="auto"/>
        <w:left w:val="none" w:sz="0" w:space="0" w:color="auto"/>
        <w:bottom w:val="none" w:sz="0" w:space="0" w:color="auto"/>
        <w:right w:val="none" w:sz="0" w:space="0" w:color="auto"/>
      </w:divBdr>
      <w:divsChild>
        <w:div w:id="213536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693425">
      <w:bodyDiv w:val="1"/>
      <w:marLeft w:val="0"/>
      <w:marRight w:val="0"/>
      <w:marTop w:val="0"/>
      <w:marBottom w:val="0"/>
      <w:divBdr>
        <w:top w:val="none" w:sz="0" w:space="0" w:color="auto"/>
        <w:left w:val="none" w:sz="0" w:space="0" w:color="auto"/>
        <w:bottom w:val="none" w:sz="0" w:space="0" w:color="auto"/>
        <w:right w:val="none" w:sz="0" w:space="0" w:color="auto"/>
      </w:divBdr>
      <w:divsChild>
        <w:div w:id="10961362">
          <w:marLeft w:val="0"/>
          <w:marRight w:val="0"/>
          <w:marTop w:val="0"/>
          <w:marBottom w:val="0"/>
          <w:divBdr>
            <w:top w:val="none" w:sz="0" w:space="0" w:color="auto"/>
            <w:left w:val="none" w:sz="0" w:space="0" w:color="auto"/>
            <w:bottom w:val="none" w:sz="0" w:space="0" w:color="auto"/>
            <w:right w:val="none" w:sz="0" w:space="0" w:color="auto"/>
          </w:divBdr>
          <w:divsChild>
            <w:div w:id="719324964">
              <w:marLeft w:val="0"/>
              <w:marRight w:val="0"/>
              <w:marTop w:val="0"/>
              <w:marBottom w:val="0"/>
              <w:divBdr>
                <w:top w:val="none" w:sz="0" w:space="0" w:color="auto"/>
                <w:left w:val="none" w:sz="0" w:space="0" w:color="auto"/>
                <w:bottom w:val="none" w:sz="0" w:space="0" w:color="auto"/>
                <w:right w:val="none" w:sz="0" w:space="0" w:color="auto"/>
              </w:divBdr>
            </w:div>
          </w:divsChild>
        </w:div>
        <w:div w:id="801390631">
          <w:marLeft w:val="0"/>
          <w:marRight w:val="0"/>
          <w:marTop w:val="0"/>
          <w:marBottom w:val="0"/>
          <w:divBdr>
            <w:top w:val="none" w:sz="0" w:space="0" w:color="auto"/>
            <w:left w:val="none" w:sz="0" w:space="0" w:color="auto"/>
            <w:bottom w:val="none" w:sz="0" w:space="0" w:color="auto"/>
            <w:right w:val="none" w:sz="0" w:space="0" w:color="auto"/>
          </w:divBdr>
        </w:div>
      </w:divsChild>
    </w:div>
    <w:div w:id="517238031">
      <w:bodyDiv w:val="1"/>
      <w:marLeft w:val="0"/>
      <w:marRight w:val="0"/>
      <w:marTop w:val="0"/>
      <w:marBottom w:val="0"/>
      <w:divBdr>
        <w:top w:val="none" w:sz="0" w:space="0" w:color="auto"/>
        <w:left w:val="none" w:sz="0" w:space="0" w:color="auto"/>
        <w:bottom w:val="none" w:sz="0" w:space="0" w:color="auto"/>
        <w:right w:val="none" w:sz="0" w:space="0" w:color="auto"/>
      </w:divBdr>
      <w:divsChild>
        <w:div w:id="1412584314">
          <w:marLeft w:val="0"/>
          <w:marRight w:val="0"/>
          <w:marTop w:val="0"/>
          <w:marBottom w:val="0"/>
          <w:divBdr>
            <w:top w:val="none" w:sz="0" w:space="0" w:color="auto"/>
            <w:left w:val="none" w:sz="0" w:space="0" w:color="auto"/>
            <w:bottom w:val="none" w:sz="0" w:space="0" w:color="auto"/>
            <w:right w:val="none" w:sz="0" w:space="0" w:color="auto"/>
          </w:divBdr>
          <w:divsChild>
            <w:div w:id="449059327">
              <w:marLeft w:val="0"/>
              <w:marRight w:val="0"/>
              <w:marTop w:val="0"/>
              <w:marBottom w:val="0"/>
              <w:divBdr>
                <w:top w:val="none" w:sz="0" w:space="0" w:color="auto"/>
                <w:left w:val="none" w:sz="0" w:space="0" w:color="auto"/>
                <w:bottom w:val="none" w:sz="0" w:space="0" w:color="auto"/>
                <w:right w:val="none" w:sz="0" w:space="0" w:color="auto"/>
              </w:divBdr>
              <w:divsChild>
                <w:div w:id="953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5052">
      <w:bodyDiv w:val="1"/>
      <w:marLeft w:val="0"/>
      <w:marRight w:val="0"/>
      <w:marTop w:val="0"/>
      <w:marBottom w:val="0"/>
      <w:divBdr>
        <w:top w:val="none" w:sz="0" w:space="0" w:color="auto"/>
        <w:left w:val="none" w:sz="0" w:space="0" w:color="auto"/>
        <w:bottom w:val="none" w:sz="0" w:space="0" w:color="auto"/>
        <w:right w:val="none" w:sz="0" w:space="0" w:color="auto"/>
      </w:divBdr>
    </w:div>
    <w:div w:id="520054499">
      <w:bodyDiv w:val="1"/>
      <w:marLeft w:val="0"/>
      <w:marRight w:val="0"/>
      <w:marTop w:val="0"/>
      <w:marBottom w:val="0"/>
      <w:divBdr>
        <w:top w:val="none" w:sz="0" w:space="0" w:color="auto"/>
        <w:left w:val="none" w:sz="0" w:space="0" w:color="auto"/>
        <w:bottom w:val="none" w:sz="0" w:space="0" w:color="auto"/>
        <w:right w:val="none" w:sz="0" w:space="0" w:color="auto"/>
      </w:divBdr>
      <w:divsChild>
        <w:div w:id="76483165">
          <w:marLeft w:val="0"/>
          <w:marRight w:val="0"/>
          <w:marTop w:val="0"/>
          <w:marBottom w:val="0"/>
          <w:divBdr>
            <w:top w:val="none" w:sz="0" w:space="0" w:color="auto"/>
            <w:left w:val="none" w:sz="0" w:space="0" w:color="auto"/>
            <w:bottom w:val="none" w:sz="0" w:space="0" w:color="auto"/>
            <w:right w:val="none" w:sz="0" w:space="0" w:color="auto"/>
          </w:divBdr>
          <w:divsChild>
            <w:div w:id="1843931019">
              <w:marLeft w:val="0"/>
              <w:marRight w:val="0"/>
              <w:marTop w:val="0"/>
              <w:marBottom w:val="0"/>
              <w:divBdr>
                <w:top w:val="none" w:sz="0" w:space="0" w:color="auto"/>
                <w:left w:val="none" w:sz="0" w:space="0" w:color="auto"/>
                <w:bottom w:val="none" w:sz="0" w:space="0" w:color="auto"/>
                <w:right w:val="none" w:sz="0" w:space="0" w:color="auto"/>
              </w:divBdr>
              <w:divsChild>
                <w:div w:id="463163934">
                  <w:marLeft w:val="0"/>
                  <w:marRight w:val="0"/>
                  <w:marTop w:val="0"/>
                  <w:marBottom w:val="0"/>
                  <w:divBdr>
                    <w:top w:val="none" w:sz="0" w:space="0" w:color="auto"/>
                    <w:left w:val="none" w:sz="0" w:space="0" w:color="auto"/>
                    <w:bottom w:val="none" w:sz="0" w:space="0" w:color="auto"/>
                    <w:right w:val="none" w:sz="0" w:space="0" w:color="auto"/>
                  </w:divBdr>
                  <w:divsChild>
                    <w:div w:id="776101475">
                      <w:marLeft w:val="0"/>
                      <w:marRight w:val="0"/>
                      <w:marTop w:val="0"/>
                      <w:marBottom w:val="0"/>
                      <w:divBdr>
                        <w:top w:val="none" w:sz="0" w:space="0" w:color="auto"/>
                        <w:left w:val="none" w:sz="0" w:space="0" w:color="auto"/>
                        <w:bottom w:val="none" w:sz="0" w:space="0" w:color="auto"/>
                        <w:right w:val="none" w:sz="0" w:space="0" w:color="auto"/>
                      </w:divBdr>
                      <w:divsChild>
                        <w:div w:id="4464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4453">
      <w:bodyDiv w:val="1"/>
      <w:marLeft w:val="0"/>
      <w:marRight w:val="0"/>
      <w:marTop w:val="0"/>
      <w:marBottom w:val="0"/>
      <w:divBdr>
        <w:top w:val="none" w:sz="0" w:space="0" w:color="auto"/>
        <w:left w:val="none" w:sz="0" w:space="0" w:color="auto"/>
        <w:bottom w:val="none" w:sz="0" w:space="0" w:color="auto"/>
        <w:right w:val="none" w:sz="0" w:space="0" w:color="auto"/>
      </w:divBdr>
    </w:div>
    <w:div w:id="521867916">
      <w:bodyDiv w:val="1"/>
      <w:marLeft w:val="0"/>
      <w:marRight w:val="0"/>
      <w:marTop w:val="0"/>
      <w:marBottom w:val="0"/>
      <w:divBdr>
        <w:top w:val="none" w:sz="0" w:space="0" w:color="auto"/>
        <w:left w:val="none" w:sz="0" w:space="0" w:color="auto"/>
        <w:bottom w:val="none" w:sz="0" w:space="0" w:color="auto"/>
        <w:right w:val="none" w:sz="0" w:space="0" w:color="auto"/>
      </w:divBdr>
      <w:divsChild>
        <w:div w:id="1537888739">
          <w:marLeft w:val="0"/>
          <w:marRight w:val="0"/>
          <w:marTop w:val="0"/>
          <w:marBottom w:val="0"/>
          <w:divBdr>
            <w:top w:val="none" w:sz="0" w:space="0" w:color="auto"/>
            <w:left w:val="none" w:sz="0" w:space="0" w:color="auto"/>
            <w:bottom w:val="none" w:sz="0" w:space="0" w:color="auto"/>
            <w:right w:val="none" w:sz="0" w:space="0" w:color="auto"/>
          </w:divBdr>
          <w:divsChild>
            <w:div w:id="1917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8751">
      <w:bodyDiv w:val="1"/>
      <w:marLeft w:val="0"/>
      <w:marRight w:val="0"/>
      <w:marTop w:val="0"/>
      <w:marBottom w:val="0"/>
      <w:divBdr>
        <w:top w:val="none" w:sz="0" w:space="0" w:color="auto"/>
        <w:left w:val="none" w:sz="0" w:space="0" w:color="auto"/>
        <w:bottom w:val="none" w:sz="0" w:space="0" w:color="auto"/>
        <w:right w:val="none" w:sz="0" w:space="0" w:color="auto"/>
      </w:divBdr>
    </w:div>
    <w:div w:id="529610413">
      <w:bodyDiv w:val="1"/>
      <w:marLeft w:val="0"/>
      <w:marRight w:val="0"/>
      <w:marTop w:val="0"/>
      <w:marBottom w:val="0"/>
      <w:divBdr>
        <w:top w:val="none" w:sz="0" w:space="0" w:color="auto"/>
        <w:left w:val="none" w:sz="0" w:space="0" w:color="auto"/>
        <w:bottom w:val="none" w:sz="0" w:space="0" w:color="auto"/>
        <w:right w:val="none" w:sz="0" w:space="0" w:color="auto"/>
      </w:divBdr>
    </w:div>
    <w:div w:id="530188686">
      <w:bodyDiv w:val="1"/>
      <w:marLeft w:val="0"/>
      <w:marRight w:val="0"/>
      <w:marTop w:val="0"/>
      <w:marBottom w:val="0"/>
      <w:divBdr>
        <w:top w:val="none" w:sz="0" w:space="0" w:color="auto"/>
        <w:left w:val="none" w:sz="0" w:space="0" w:color="auto"/>
        <w:bottom w:val="none" w:sz="0" w:space="0" w:color="auto"/>
        <w:right w:val="none" w:sz="0" w:space="0" w:color="auto"/>
      </w:divBdr>
    </w:div>
    <w:div w:id="530262403">
      <w:bodyDiv w:val="1"/>
      <w:marLeft w:val="0"/>
      <w:marRight w:val="0"/>
      <w:marTop w:val="0"/>
      <w:marBottom w:val="0"/>
      <w:divBdr>
        <w:top w:val="none" w:sz="0" w:space="0" w:color="auto"/>
        <w:left w:val="none" w:sz="0" w:space="0" w:color="auto"/>
        <w:bottom w:val="none" w:sz="0" w:space="0" w:color="auto"/>
        <w:right w:val="none" w:sz="0" w:space="0" w:color="auto"/>
      </w:divBdr>
      <w:divsChild>
        <w:div w:id="62340138">
          <w:marLeft w:val="0"/>
          <w:marRight w:val="0"/>
          <w:marTop w:val="0"/>
          <w:marBottom w:val="0"/>
          <w:divBdr>
            <w:top w:val="none" w:sz="0" w:space="0" w:color="auto"/>
            <w:left w:val="none" w:sz="0" w:space="0" w:color="auto"/>
            <w:bottom w:val="none" w:sz="0" w:space="0" w:color="auto"/>
            <w:right w:val="none" w:sz="0" w:space="0" w:color="auto"/>
          </w:divBdr>
          <w:divsChild>
            <w:div w:id="756443010">
              <w:marLeft w:val="0"/>
              <w:marRight w:val="0"/>
              <w:marTop w:val="0"/>
              <w:marBottom w:val="0"/>
              <w:divBdr>
                <w:top w:val="none" w:sz="0" w:space="0" w:color="auto"/>
                <w:left w:val="none" w:sz="0" w:space="0" w:color="auto"/>
                <w:bottom w:val="none" w:sz="0" w:space="0" w:color="auto"/>
                <w:right w:val="none" w:sz="0" w:space="0" w:color="auto"/>
              </w:divBdr>
            </w:div>
          </w:divsChild>
        </w:div>
        <w:div w:id="769087688">
          <w:marLeft w:val="0"/>
          <w:marRight w:val="0"/>
          <w:marTop w:val="0"/>
          <w:marBottom w:val="0"/>
          <w:divBdr>
            <w:top w:val="none" w:sz="0" w:space="0" w:color="auto"/>
            <w:left w:val="none" w:sz="0" w:space="0" w:color="auto"/>
            <w:bottom w:val="none" w:sz="0" w:space="0" w:color="auto"/>
            <w:right w:val="none" w:sz="0" w:space="0" w:color="auto"/>
          </w:divBdr>
        </w:div>
      </w:divsChild>
    </w:div>
    <w:div w:id="532112146">
      <w:bodyDiv w:val="1"/>
      <w:marLeft w:val="0"/>
      <w:marRight w:val="0"/>
      <w:marTop w:val="0"/>
      <w:marBottom w:val="0"/>
      <w:divBdr>
        <w:top w:val="none" w:sz="0" w:space="0" w:color="auto"/>
        <w:left w:val="none" w:sz="0" w:space="0" w:color="auto"/>
        <w:bottom w:val="none" w:sz="0" w:space="0" w:color="auto"/>
        <w:right w:val="none" w:sz="0" w:space="0" w:color="auto"/>
      </w:divBdr>
      <w:divsChild>
        <w:div w:id="1690646820">
          <w:blockQuote w:val="1"/>
          <w:marLeft w:val="600"/>
          <w:marRight w:val="0"/>
          <w:marTop w:val="0"/>
          <w:marBottom w:val="0"/>
          <w:divBdr>
            <w:top w:val="none" w:sz="0" w:space="0" w:color="auto"/>
            <w:left w:val="none" w:sz="0" w:space="0" w:color="auto"/>
            <w:bottom w:val="none" w:sz="0" w:space="0" w:color="auto"/>
            <w:right w:val="none" w:sz="0" w:space="0" w:color="auto"/>
          </w:divBdr>
        </w:div>
        <w:div w:id="9475413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2690545">
      <w:bodyDiv w:val="1"/>
      <w:marLeft w:val="0"/>
      <w:marRight w:val="0"/>
      <w:marTop w:val="0"/>
      <w:marBottom w:val="0"/>
      <w:divBdr>
        <w:top w:val="none" w:sz="0" w:space="0" w:color="auto"/>
        <w:left w:val="none" w:sz="0" w:space="0" w:color="auto"/>
        <w:bottom w:val="none" w:sz="0" w:space="0" w:color="auto"/>
        <w:right w:val="none" w:sz="0" w:space="0" w:color="auto"/>
      </w:divBdr>
      <w:divsChild>
        <w:div w:id="1834642442">
          <w:marLeft w:val="0"/>
          <w:marRight w:val="0"/>
          <w:marTop w:val="0"/>
          <w:marBottom w:val="0"/>
          <w:divBdr>
            <w:top w:val="none" w:sz="0" w:space="0" w:color="auto"/>
            <w:left w:val="none" w:sz="0" w:space="0" w:color="auto"/>
            <w:bottom w:val="none" w:sz="0" w:space="0" w:color="auto"/>
            <w:right w:val="none" w:sz="0" w:space="0" w:color="auto"/>
          </w:divBdr>
        </w:div>
        <w:div w:id="90510254">
          <w:marLeft w:val="0"/>
          <w:marRight w:val="0"/>
          <w:marTop w:val="0"/>
          <w:marBottom w:val="0"/>
          <w:divBdr>
            <w:top w:val="none" w:sz="0" w:space="0" w:color="auto"/>
            <w:left w:val="none" w:sz="0" w:space="0" w:color="auto"/>
            <w:bottom w:val="none" w:sz="0" w:space="0" w:color="auto"/>
            <w:right w:val="none" w:sz="0" w:space="0" w:color="auto"/>
          </w:divBdr>
          <w:divsChild>
            <w:div w:id="1782988761">
              <w:marLeft w:val="0"/>
              <w:marRight w:val="0"/>
              <w:marTop w:val="0"/>
              <w:marBottom w:val="0"/>
              <w:divBdr>
                <w:top w:val="none" w:sz="0" w:space="0" w:color="auto"/>
                <w:left w:val="none" w:sz="0" w:space="0" w:color="auto"/>
                <w:bottom w:val="none" w:sz="0" w:space="0" w:color="auto"/>
                <w:right w:val="none" w:sz="0" w:space="0" w:color="auto"/>
              </w:divBdr>
            </w:div>
          </w:divsChild>
        </w:div>
        <w:div w:id="164131936">
          <w:marLeft w:val="0"/>
          <w:marRight w:val="0"/>
          <w:marTop w:val="0"/>
          <w:marBottom w:val="0"/>
          <w:divBdr>
            <w:top w:val="none" w:sz="0" w:space="0" w:color="auto"/>
            <w:left w:val="none" w:sz="0" w:space="0" w:color="auto"/>
            <w:bottom w:val="none" w:sz="0" w:space="0" w:color="auto"/>
            <w:right w:val="none" w:sz="0" w:space="0" w:color="auto"/>
          </w:divBdr>
        </w:div>
      </w:divsChild>
    </w:div>
    <w:div w:id="534150737">
      <w:bodyDiv w:val="1"/>
      <w:marLeft w:val="0"/>
      <w:marRight w:val="0"/>
      <w:marTop w:val="0"/>
      <w:marBottom w:val="0"/>
      <w:divBdr>
        <w:top w:val="none" w:sz="0" w:space="0" w:color="auto"/>
        <w:left w:val="none" w:sz="0" w:space="0" w:color="auto"/>
        <w:bottom w:val="none" w:sz="0" w:space="0" w:color="auto"/>
        <w:right w:val="none" w:sz="0" w:space="0" w:color="auto"/>
      </w:divBdr>
    </w:div>
    <w:div w:id="535242564">
      <w:bodyDiv w:val="1"/>
      <w:marLeft w:val="0"/>
      <w:marRight w:val="0"/>
      <w:marTop w:val="0"/>
      <w:marBottom w:val="0"/>
      <w:divBdr>
        <w:top w:val="none" w:sz="0" w:space="0" w:color="auto"/>
        <w:left w:val="none" w:sz="0" w:space="0" w:color="auto"/>
        <w:bottom w:val="none" w:sz="0" w:space="0" w:color="auto"/>
        <w:right w:val="none" w:sz="0" w:space="0" w:color="auto"/>
      </w:divBdr>
    </w:div>
    <w:div w:id="537090179">
      <w:bodyDiv w:val="1"/>
      <w:marLeft w:val="0"/>
      <w:marRight w:val="0"/>
      <w:marTop w:val="0"/>
      <w:marBottom w:val="0"/>
      <w:divBdr>
        <w:top w:val="none" w:sz="0" w:space="0" w:color="auto"/>
        <w:left w:val="none" w:sz="0" w:space="0" w:color="auto"/>
        <w:bottom w:val="none" w:sz="0" w:space="0" w:color="auto"/>
        <w:right w:val="none" w:sz="0" w:space="0" w:color="auto"/>
      </w:divBdr>
    </w:div>
    <w:div w:id="540365386">
      <w:bodyDiv w:val="1"/>
      <w:marLeft w:val="0"/>
      <w:marRight w:val="0"/>
      <w:marTop w:val="0"/>
      <w:marBottom w:val="0"/>
      <w:divBdr>
        <w:top w:val="none" w:sz="0" w:space="0" w:color="auto"/>
        <w:left w:val="none" w:sz="0" w:space="0" w:color="auto"/>
        <w:bottom w:val="none" w:sz="0" w:space="0" w:color="auto"/>
        <w:right w:val="none" w:sz="0" w:space="0" w:color="auto"/>
      </w:divBdr>
    </w:div>
    <w:div w:id="540674001">
      <w:bodyDiv w:val="1"/>
      <w:marLeft w:val="0"/>
      <w:marRight w:val="0"/>
      <w:marTop w:val="0"/>
      <w:marBottom w:val="0"/>
      <w:divBdr>
        <w:top w:val="none" w:sz="0" w:space="0" w:color="auto"/>
        <w:left w:val="none" w:sz="0" w:space="0" w:color="auto"/>
        <w:bottom w:val="none" w:sz="0" w:space="0" w:color="auto"/>
        <w:right w:val="none" w:sz="0" w:space="0" w:color="auto"/>
      </w:divBdr>
    </w:div>
    <w:div w:id="541403251">
      <w:bodyDiv w:val="1"/>
      <w:marLeft w:val="0"/>
      <w:marRight w:val="0"/>
      <w:marTop w:val="0"/>
      <w:marBottom w:val="0"/>
      <w:divBdr>
        <w:top w:val="none" w:sz="0" w:space="0" w:color="auto"/>
        <w:left w:val="none" w:sz="0" w:space="0" w:color="auto"/>
        <w:bottom w:val="none" w:sz="0" w:space="0" w:color="auto"/>
        <w:right w:val="none" w:sz="0" w:space="0" w:color="auto"/>
      </w:divBdr>
    </w:div>
    <w:div w:id="542330808">
      <w:bodyDiv w:val="1"/>
      <w:marLeft w:val="0"/>
      <w:marRight w:val="0"/>
      <w:marTop w:val="0"/>
      <w:marBottom w:val="0"/>
      <w:divBdr>
        <w:top w:val="none" w:sz="0" w:space="0" w:color="auto"/>
        <w:left w:val="none" w:sz="0" w:space="0" w:color="auto"/>
        <w:bottom w:val="none" w:sz="0" w:space="0" w:color="auto"/>
        <w:right w:val="none" w:sz="0" w:space="0" w:color="auto"/>
      </w:divBdr>
      <w:divsChild>
        <w:div w:id="1468205173">
          <w:marLeft w:val="0"/>
          <w:marRight w:val="0"/>
          <w:marTop w:val="0"/>
          <w:marBottom w:val="0"/>
          <w:divBdr>
            <w:top w:val="none" w:sz="0" w:space="0" w:color="auto"/>
            <w:left w:val="none" w:sz="0" w:space="0" w:color="auto"/>
            <w:bottom w:val="none" w:sz="0" w:space="0" w:color="auto"/>
            <w:right w:val="none" w:sz="0" w:space="0" w:color="auto"/>
          </w:divBdr>
        </w:div>
        <w:div w:id="2014793098">
          <w:marLeft w:val="0"/>
          <w:marRight w:val="0"/>
          <w:marTop w:val="0"/>
          <w:marBottom w:val="0"/>
          <w:divBdr>
            <w:top w:val="none" w:sz="0" w:space="0" w:color="auto"/>
            <w:left w:val="none" w:sz="0" w:space="0" w:color="auto"/>
            <w:bottom w:val="none" w:sz="0" w:space="0" w:color="auto"/>
            <w:right w:val="none" w:sz="0" w:space="0" w:color="auto"/>
          </w:divBdr>
          <w:divsChild>
            <w:div w:id="1370691432">
              <w:marLeft w:val="0"/>
              <w:marRight w:val="0"/>
              <w:marTop w:val="0"/>
              <w:marBottom w:val="0"/>
              <w:divBdr>
                <w:top w:val="none" w:sz="0" w:space="0" w:color="auto"/>
                <w:left w:val="none" w:sz="0" w:space="0" w:color="auto"/>
                <w:bottom w:val="none" w:sz="0" w:space="0" w:color="auto"/>
                <w:right w:val="none" w:sz="0" w:space="0" w:color="auto"/>
              </w:divBdr>
            </w:div>
            <w:div w:id="1955557538">
              <w:marLeft w:val="0"/>
              <w:marRight w:val="0"/>
              <w:marTop w:val="0"/>
              <w:marBottom w:val="0"/>
              <w:divBdr>
                <w:top w:val="none" w:sz="0" w:space="0" w:color="auto"/>
                <w:left w:val="none" w:sz="0" w:space="0" w:color="auto"/>
                <w:bottom w:val="none" w:sz="0" w:space="0" w:color="auto"/>
                <w:right w:val="none" w:sz="0" w:space="0" w:color="auto"/>
              </w:divBdr>
            </w:div>
            <w:div w:id="654338257">
              <w:marLeft w:val="0"/>
              <w:marRight w:val="0"/>
              <w:marTop w:val="0"/>
              <w:marBottom w:val="0"/>
              <w:divBdr>
                <w:top w:val="none" w:sz="0" w:space="0" w:color="auto"/>
                <w:left w:val="none" w:sz="0" w:space="0" w:color="auto"/>
                <w:bottom w:val="none" w:sz="0" w:space="0" w:color="auto"/>
                <w:right w:val="none" w:sz="0" w:space="0" w:color="auto"/>
              </w:divBdr>
            </w:div>
            <w:div w:id="855537073">
              <w:marLeft w:val="0"/>
              <w:marRight w:val="0"/>
              <w:marTop w:val="0"/>
              <w:marBottom w:val="0"/>
              <w:divBdr>
                <w:top w:val="none" w:sz="0" w:space="0" w:color="auto"/>
                <w:left w:val="none" w:sz="0" w:space="0" w:color="auto"/>
                <w:bottom w:val="none" w:sz="0" w:space="0" w:color="auto"/>
                <w:right w:val="none" w:sz="0" w:space="0" w:color="auto"/>
              </w:divBdr>
            </w:div>
            <w:div w:id="632447870">
              <w:marLeft w:val="0"/>
              <w:marRight w:val="0"/>
              <w:marTop w:val="0"/>
              <w:marBottom w:val="0"/>
              <w:divBdr>
                <w:top w:val="none" w:sz="0" w:space="0" w:color="auto"/>
                <w:left w:val="none" w:sz="0" w:space="0" w:color="auto"/>
                <w:bottom w:val="none" w:sz="0" w:space="0" w:color="auto"/>
                <w:right w:val="none" w:sz="0" w:space="0" w:color="auto"/>
              </w:divBdr>
            </w:div>
          </w:divsChild>
        </w:div>
        <w:div w:id="612518157">
          <w:marLeft w:val="0"/>
          <w:marRight w:val="0"/>
          <w:marTop w:val="0"/>
          <w:marBottom w:val="0"/>
          <w:divBdr>
            <w:top w:val="none" w:sz="0" w:space="0" w:color="auto"/>
            <w:left w:val="none" w:sz="0" w:space="0" w:color="auto"/>
            <w:bottom w:val="none" w:sz="0" w:space="0" w:color="auto"/>
            <w:right w:val="none" w:sz="0" w:space="0" w:color="auto"/>
          </w:divBdr>
          <w:divsChild>
            <w:div w:id="460391128">
              <w:marLeft w:val="0"/>
              <w:marRight w:val="0"/>
              <w:marTop w:val="0"/>
              <w:marBottom w:val="0"/>
              <w:divBdr>
                <w:top w:val="none" w:sz="0" w:space="0" w:color="auto"/>
                <w:left w:val="none" w:sz="0" w:space="0" w:color="auto"/>
                <w:bottom w:val="none" w:sz="0" w:space="0" w:color="auto"/>
                <w:right w:val="none" w:sz="0" w:space="0" w:color="auto"/>
              </w:divBdr>
              <w:divsChild>
                <w:div w:id="283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513">
      <w:bodyDiv w:val="1"/>
      <w:marLeft w:val="0"/>
      <w:marRight w:val="0"/>
      <w:marTop w:val="0"/>
      <w:marBottom w:val="0"/>
      <w:divBdr>
        <w:top w:val="none" w:sz="0" w:space="0" w:color="auto"/>
        <w:left w:val="none" w:sz="0" w:space="0" w:color="auto"/>
        <w:bottom w:val="none" w:sz="0" w:space="0" w:color="auto"/>
        <w:right w:val="none" w:sz="0" w:space="0" w:color="auto"/>
      </w:divBdr>
    </w:div>
    <w:div w:id="543714777">
      <w:bodyDiv w:val="1"/>
      <w:marLeft w:val="0"/>
      <w:marRight w:val="0"/>
      <w:marTop w:val="0"/>
      <w:marBottom w:val="0"/>
      <w:divBdr>
        <w:top w:val="none" w:sz="0" w:space="0" w:color="auto"/>
        <w:left w:val="none" w:sz="0" w:space="0" w:color="auto"/>
        <w:bottom w:val="none" w:sz="0" w:space="0" w:color="auto"/>
        <w:right w:val="none" w:sz="0" w:space="0" w:color="auto"/>
      </w:divBdr>
    </w:div>
    <w:div w:id="544175385">
      <w:bodyDiv w:val="1"/>
      <w:marLeft w:val="0"/>
      <w:marRight w:val="0"/>
      <w:marTop w:val="0"/>
      <w:marBottom w:val="0"/>
      <w:divBdr>
        <w:top w:val="none" w:sz="0" w:space="0" w:color="auto"/>
        <w:left w:val="none" w:sz="0" w:space="0" w:color="auto"/>
        <w:bottom w:val="none" w:sz="0" w:space="0" w:color="auto"/>
        <w:right w:val="none" w:sz="0" w:space="0" w:color="auto"/>
      </w:divBdr>
    </w:div>
    <w:div w:id="545410712">
      <w:bodyDiv w:val="1"/>
      <w:marLeft w:val="0"/>
      <w:marRight w:val="0"/>
      <w:marTop w:val="0"/>
      <w:marBottom w:val="0"/>
      <w:divBdr>
        <w:top w:val="none" w:sz="0" w:space="0" w:color="auto"/>
        <w:left w:val="none" w:sz="0" w:space="0" w:color="auto"/>
        <w:bottom w:val="none" w:sz="0" w:space="0" w:color="auto"/>
        <w:right w:val="none" w:sz="0" w:space="0" w:color="auto"/>
      </w:divBdr>
    </w:div>
    <w:div w:id="545872144">
      <w:bodyDiv w:val="1"/>
      <w:marLeft w:val="0"/>
      <w:marRight w:val="0"/>
      <w:marTop w:val="0"/>
      <w:marBottom w:val="0"/>
      <w:divBdr>
        <w:top w:val="none" w:sz="0" w:space="0" w:color="auto"/>
        <w:left w:val="none" w:sz="0" w:space="0" w:color="auto"/>
        <w:bottom w:val="none" w:sz="0" w:space="0" w:color="auto"/>
        <w:right w:val="none" w:sz="0" w:space="0" w:color="auto"/>
      </w:divBdr>
      <w:divsChild>
        <w:div w:id="1504054063">
          <w:marLeft w:val="0"/>
          <w:marRight w:val="0"/>
          <w:marTop w:val="0"/>
          <w:marBottom w:val="0"/>
          <w:divBdr>
            <w:top w:val="none" w:sz="0" w:space="0" w:color="auto"/>
            <w:left w:val="none" w:sz="0" w:space="0" w:color="auto"/>
            <w:bottom w:val="none" w:sz="0" w:space="0" w:color="auto"/>
            <w:right w:val="none" w:sz="0" w:space="0" w:color="auto"/>
          </w:divBdr>
        </w:div>
      </w:divsChild>
    </w:div>
    <w:div w:id="548230903">
      <w:bodyDiv w:val="1"/>
      <w:marLeft w:val="0"/>
      <w:marRight w:val="0"/>
      <w:marTop w:val="0"/>
      <w:marBottom w:val="0"/>
      <w:divBdr>
        <w:top w:val="none" w:sz="0" w:space="0" w:color="auto"/>
        <w:left w:val="none" w:sz="0" w:space="0" w:color="auto"/>
        <w:bottom w:val="none" w:sz="0" w:space="0" w:color="auto"/>
        <w:right w:val="none" w:sz="0" w:space="0" w:color="auto"/>
      </w:divBdr>
      <w:divsChild>
        <w:div w:id="267853648">
          <w:marLeft w:val="0"/>
          <w:marRight w:val="0"/>
          <w:marTop w:val="0"/>
          <w:marBottom w:val="0"/>
          <w:divBdr>
            <w:top w:val="none" w:sz="0" w:space="0" w:color="auto"/>
            <w:left w:val="none" w:sz="0" w:space="0" w:color="auto"/>
            <w:bottom w:val="none" w:sz="0" w:space="0" w:color="auto"/>
            <w:right w:val="none" w:sz="0" w:space="0" w:color="auto"/>
          </w:divBdr>
          <w:divsChild>
            <w:div w:id="665980646">
              <w:marLeft w:val="0"/>
              <w:marRight w:val="0"/>
              <w:marTop w:val="0"/>
              <w:marBottom w:val="0"/>
              <w:divBdr>
                <w:top w:val="none" w:sz="0" w:space="0" w:color="auto"/>
                <w:left w:val="none" w:sz="0" w:space="0" w:color="auto"/>
                <w:bottom w:val="none" w:sz="0" w:space="0" w:color="auto"/>
                <w:right w:val="none" w:sz="0" w:space="0" w:color="auto"/>
              </w:divBdr>
            </w:div>
          </w:divsChild>
        </w:div>
        <w:div w:id="1621915967">
          <w:marLeft w:val="0"/>
          <w:marRight w:val="0"/>
          <w:marTop w:val="0"/>
          <w:marBottom w:val="0"/>
          <w:divBdr>
            <w:top w:val="none" w:sz="0" w:space="0" w:color="auto"/>
            <w:left w:val="none" w:sz="0" w:space="0" w:color="auto"/>
            <w:bottom w:val="none" w:sz="0" w:space="0" w:color="auto"/>
            <w:right w:val="none" w:sz="0" w:space="0" w:color="auto"/>
          </w:divBdr>
        </w:div>
      </w:divsChild>
    </w:div>
    <w:div w:id="548341607">
      <w:bodyDiv w:val="1"/>
      <w:marLeft w:val="0"/>
      <w:marRight w:val="0"/>
      <w:marTop w:val="0"/>
      <w:marBottom w:val="0"/>
      <w:divBdr>
        <w:top w:val="none" w:sz="0" w:space="0" w:color="auto"/>
        <w:left w:val="none" w:sz="0" w:space="0" w:color="auto"/>
        <w:bottom w:val="none" w:sz="0" w:space="0" w:color="auto"/>
        <w:right w:val="none" w:sz="0" w:space="0" w:color="auto"/>
      </w:divBdr>
    </w:div>
    <w:div w:id="548954288">
      <w:bodyDiv w:val="1"/>
      <w:marLeft w:val="0"/>
      <w:marRight w:val="0"/>
      <w:marTop w:val="0"/>
      <w:marBottom w:val="0"/>
      <w:divBdr>
        <w:top w:val="none" w:sz="0" w:space="0" w:color="auto"/>
        <w:left w:val="none" w:sz="0" w:space="0" w:color="auto"/>
        <w:bottom w:val="none" w:sz="0" w:space="0" w:color="auto"/>
        <w:right w:val="none" w:sz="0" w:space="0" w:color="auto"/>
      </w:divBdr>
      <w:divsChild>
        <w:div w:id="1337348364">
          <w:marLeft w:val="0"/>
          <w:marRight w:val="0"/>
          <w:marTop w:val="0"/>
          <w:marBottom w:val="0"/>
          <w:divBdr>
            <w:top w:val="none" w:sz="0" w:space="0" w:color="auto"/>
            <w:left w:val="none" w:sz="0" w:space="0" w:color="auto"/>
            <w:bottom w:val="none" w:sz="0" w:space="0" w:color="auto"/>
            <w:right w:val="none" w:sz="0" w:space="0" w:color="auto"/>
          </w:divBdr>
        </w:div>
        <w:div w:id="1684238448">
          <w:marLeft w:val="0"/>
          <w:marRight w:val="0"/>
          <w:marTop w:val="0"/>
          <w:marBottom w:val="0"/>
          <w:divBdr>
            <w:top w:val="none" w:sz="0" w:space="0" w:color="auto"/>
            <w:left w:val="none" w:sz="0" w:space="0" w:color="auto"/>
            <w:bottom w:val="none" w:sz="0" w:space="0" w:color="auto"/>
            <w:right w:val="none" w:sz="0" w:space="0" w:color="auto"/>
          </w:divBdr>
        </w:div>
      </w:divsChild>
    </w:div>
    <w:div w:id="552692730">
      <w:bodyDiv w:val="1"/>
      <w:marLeft w:val="0"/>
      <w:marRight w:val="0"/>
      <w:marTop w:val="0"/>
      <w:marBottom w:val="0"/>
      <w:divBdr>
        <w:top w:val="none" w:sz="0" w:space="0" w:color="auto"/>
        <w:left w:val="none" w:sz="0" w:space="0" w:color="auto"/>
        <w:bottom w:val="none" w:sz="0" w:space="0" w:color="auto"/>
        <w:right w:val="none" w:sz="0" w:space="0" w:color="auto"/>
      </w:divBdr>
      <w:divsChild>
        <w:div w:id="2094933029">
          <w:marLeft w:val="0"/>
          <w:marRight w:val="0"/>
          <w:marTop w:val="0"/>
          <w:marBottom w:val="0"/>
          <w:divBdr>
            <w:top w:val="none" w:sz="0" w:space="0" w:color="auto"/>
            <w:left w:val="none" w:sz="0" w:space="0" w:color="auto"/>
            <w:bottom w:val="none" w:sz="0" w:space="0" w:color="auto"/>
            <w:right w:val="none" w:sz="0" w:space="0" w:color="auto"/>
          </w:divBdr>
        </w:div>
      </w:divsChild>
    </w:div>
    <w:div w:id="553466669">
      <w:bodyDiv w:val="1"/>
      <w:marLeft w:val="0"/>
      <w:marRight w:val="0"/>
      <w:marTop w:val="0"/>
      <w:marBottom w:val="0"/>
      <w:divBdr>
        <w:top w:val="none" w:sz="0" w:space="0" w:color="auto"/>
        <w:left w:val="none" w:sz="0" w:space="0" w:color="auto"/>
        <w:bottom w:val="none" w:sz="0" w:space="0" w:color="auto"/>
        <w:right w:val="none" w:sz="0" w:space="0" w:color="auto"/>
      </w:divBdr>
    </w:div>
    <w:div w:id="554005066">
      <w:bodyDiv w:val="1"/>
      <w:marLeft w:val="0"/>
      <w:marRight w:val="0"/>
      <w:marTop w:val="0"/>
      <w:marBottom w:val="0"/>
      <w:divBdr>
        <w:top w:val="none" w:sz="0" w:space="0" w:color="auto"/>
        <w:left w:val="none" w:sz="0" w:space="0" w:color="auto"/>
        <w:bottom w:val="none" w:sz="0" w:space="0" w:color="auto"/>
        <w:right w:val="none" w:sz="0" w:space="0" w:color="auto"/>
      </w:divBdr>
    </w:div>
    <w:div w:id="555900444">
      <w:bodyDiv w:val="1"/>
      <w:marLeft w:val="0"/>
      <w:marRight w:val="0"/>
      <w:marTop w:val="0"/>
      <w:marBottom w:val="0"/>
      <w:divBdr>
        <w:top w:val="none" w:sz="0" w:space="0" w:color="auto"/>
        <w:left w:val="none" w:sz="0" w:space="0" w:color="auto"/>
        <w:bottom w:val="none" w:sz="0" w:space="0" w:color="auto"/>
        <w:right w:val="none" w:sz="0" w:space="0" w:color="auto"/>
      </w:divBdr>
      <w:divsChild>
        <w:div w:id="1773209097">
          <w:marLeft w:val="0"/>
          <w:marRight w:val="0"/>
          <w:marTop w:val="0"/>
          <w:marBottom w:val="0"/>
          <w:divBdr>
            <w:top w:val="none" w:sz="0" w:space="0" w:color="auto"/>
            <w:left w:val="none" w:sz="0" w:space="0" w:color="auto"/>
            <w:bottom w:val="none" w:sz="0" w:space="0" w:color="auto"/>
            <w:right w:val="none" w:sz="0" w:space="0" w:color="auto"/>
          </w:divBdr>
        </w:div>
        <w:div w:id="425465302">
          <w:marLeft w:val="0"/>
          <w:marRight w:val="0"/>
          <w:marTop w:val="0"/>
          <w:marBottom w:val="0"/>
          <w:divBdr>
            <w:top w:val="none" w:sz="0" w:space="0" w:color="auto"/>
            <w:left w:val="none" w:sz="0" w:space="0" w:color="auto"/>
            <w:bottom w:val="none" w:sz="0" w:space="0" w:color="auto"/>
            <w:right w:val="none" w:sz="0" w:space="0" w:color="auto"/>
          </w:divBdr>
        </w:div>
        <w:div w:id="996231071">
          <w:marLeft w:val="0"/>
          <w:marRight w:val="0"/>
          <w:marTop w:val="0"/>
          <w:marBottom w:val="0"/>
          <w:divBdr>
            <w:top w:val="none" w:sz="0" w:space="0" w:color="auto"/>
            <w:left w:val="none" w:sz="0" w:space="0" w:color="auto"/>
            <w:bottom w:val="none" w:sz="0" w:space="0" w:color="auto"/>
            <w:right w:val="none" w:sz="0" w:space="0" w:color="auto"/>
          </w:divBdr>
        </w:div>
        <w:div w:id="1034430208">
          <w:marLeft w:val="0"/>
          <w:marRight w:val="0"/>
          <w:marTop w:val="0"/>
          <w:marBottom w:val="0"/>
          <w:divBdr>
            <w:top w:val="none" w:sz="0" w:space="0" w:color="auto"/>
            <w:left w:val="none" w:sz="0" w:space="0" w:color="auto"/>
            <w:bottom w:val="none" w:sz="0" w:space="0" w:color="auto"/>
            <w:right w:val="none" w:sz="0" w:space="0" w:color="auto"/>
          </w:divBdr>
        </w:div>
        <w:div w:id="1212309405">
          <w:marLeft w:val="0"/>
          <w:marRight w:val="0"/>
          <w:marTop w:val="0"/>
          <w:marBottom w:val="0"/>
          <w:divBdr>
            <w:top w:val="none" w:sz="0" w:space="0" w:color="auto"/>
            <w:left w:val="none" w:sz="0" w:space="0" w:color="auto"/>
            <w:bottom w:val="none" w:sz="0" w:space="0" w:color="auto"/>
            <w:right w:val="none" w:sz="0" w:space="0" w:color="auto"/>
          </w:divBdr>
        </w:div>
        <w:div w:id="544755873">
          <w:marLeft w:val="0"/>
          <w:marRight w:val="0"/>
          <w:marTop w:val="0"/>
          <w:marBottom w:val="0"/>
          <w:divBdr>
            <w:top w:val="none" w:sz="0" w:space="0" w:color="auto"/>
            <w:left w:val="none" w:sz="0" w:space="0" w:color="auto"/>
            <w:bottom w:val="none" w:sz="0" w:space="0" w:color="auto"/>
            <w:right w:val="none" w:sz="0" w:space="0" w:color="auto"/>
          </w:divBdr>
        </w:div>
        <w:div w:id="1473403158">
          <w:marLeft w:val="0"/>
          <w:marRight w:val="0"/>
          <w:marTop w:val="0"/>
          <w:marBottom w:val="0"/>
          <w:divBdr>
            <w:top w:val="none" w:sz="0" w:space="0" w:color="auto"/>
            <w:left w:val="none" w:sz="0" w:space="0" w:color="auto"/>
            <w:bottom w:val="none" w:sz="0" w:space="0" w:color="auto"/>
            <w:right w:val="none" w:sz="0" w:space="0" w:color="auto"/>
          </w:divBdr>
        </w:div>
        <w:div w:id="1432313889">
          <w:marLeft w:val="0"/>
          <w:marRight w:val="0"/>
          <w:marTop w:val="0"/>
          <w:marBottom w:val="0"/>
          <w:divBdr>
            <w:top w:val="none" w:sz="0" w:space="0" w:color="auto"/>
            <w:left w:val="none" w:sz="0" w:space="0" w:color="auto"/>
            <w:bottom w:val="none" w:sz="0" w:space="0" w:color="auto"/>
            <w:right w:val="none" w:sz="0" w:space="0" w:color="auto"/>
          </w:divBdr>
        </w:div>
        <w:div w:id="151068241">
          <w:marLeft w:val="0"/>
          <w:marRight w:val="0"/>
          <w:marTop w:val="0"/>
          <w:marBottom w:val="0"/>
          <w:divBdr>
            <w:top w:val="none" w:sz="0" w:space="0" w:color="auto"/>
            <w:left w:val="none" w:sz="0" w:space="0" w:color="auto"/>
            <w:bottom w:val="none" w:sz="0" w:space="0" w:color="auto"/>
            <w:right w:val="none" w:sz="0" w:space="0" w:color="auto"/>
          </w:divBdr>
        </w:div>
        <w:div w:id="700128867">
          <w:marLeft w:val="0"/>
          <w:marRight w:val="0"/>
          <w:marTop w:val="0"/>
          <w:marBottom w:val="0"/>
          <w:divBdr>
            <w:top w:val="none" w:sz="0" w:space="0" w:color="auto"/>
            <w:left w:val="none" w:sz="0" w:space="0" w:color="auto"/>
            <w:bottom w:val="none" w:sz="0" w:space="0" w:color="auto"/>
            <w:right w:val="none" w:sz="0" w:space="0" w:color="auto"/>
          </w:divBdr>
        </w:div>
        <w:div w:id="1331982899">
          <w:marLeft w:val="0"/>
          <w:marRight w:val="0"/>
          <w:marTop w:val="0"/>
          <w:marBottom w:val="0"/>
          <w:divBdr>
            <w:top w:val="none" w:sz="0" w:space="0" w:color="auto"/>
            <w:left w:val="none" w:sz="0" w:space="0" w:color="auto"/>
            <w:bottom w:val="none" w:sz="0" w:space="0" w:color="auto"/>
            <w:right w:val="none" w:sz="0" w:space="0" w:color="auto"/>
          </w:divBdr>
        </w:div>
        <w:div w:id="996228876">
          <w:marLeft w:val="0"/>
          <w:marRight w:val="0"/>
          <w:marTop w:val="0"/>
          <w:marBottom w:val="0"/>
          <w:divBdr>
            <w:top w:val="none" w:sz="0" w:space="0" w:color="auto"/>
            <w:left w:val="none" w:sz="0" w:space="0" w:color="auto"/>
            <w:bottom w:val="none" w:sz="0" w:space="0" w:color="auto"/>
            <w:right w:val="none" w:sz="0" w:space="0" w:color="auto"/>
          </w:divBdr>
        </w:div>
        <w:div w:id="948388833">
          <w:marLeft w:val="0"/>
          <w:marRight w:val="0"/>
          <w:marTop w:val="0"/>
          <w:marBottom w:val="0"/>
          <w:divBdr>
            <w:top w:val="none" w:sz="0" w:space="0" w:color="auto"/>
            <w:left w:val="none" w:sz="0" w:space="0" w:color="auto"/>
            <w:bottom w:val="none" w:sz="0" w:space="0" w:color="auto"/>
            <w:right w:val="none" w:sz="0" w:space="0" w:color="auto"/>
          </w:divBdr>
        </w:div>
        <w:div w:id="452870131">
          <w:marLeft w:val="0"/>
          <w:marRight w:val="0"/>
          <w:marTop w:val="0"/>
          <w:marBottom w:val="0"/>
          <w:divBdr>
            <w:top w:val="none" w:sz="0" w:space="0" w:color="auto"/>
            <w:left w:val="none" w:sz="0" w:space="0" w:color="auto"/>
            <w:bottom w:val="none" w:sz="0" w:space="0" w:color="auto"/>
            <w:right w:val="none" w:sz="0" w:space="0" w:color="auto"/>
          </w:divBdr>
        </w:div>
        <w:div w:id="1911380609">
          <w:marLeft w:val="0"/>
          <w:marRight w:val="0"/>
          <w:marTop w:val="0"/>
          <w:marBottom w:val="0"/>
          <w:divBdr>
            <w:top w:val="none" w:sz="0" w:space="0" w:color="auto"/>
            <w:left w:val="none" w:sz="0" w:space="0" w:color="auto"/>
            <w:bottom w:val="none" w:sz="0" w:space="0" w:color="auto"/>
            <w:right w:val="none" w:sz="0" w:space="0" w:color="auto"/>
          </w:divBdr>
        </w:div>
        <w:div w:id="975528983">
          <w:marLeft w:val="0"/>
          <w:marRight w:val="0"/>
          <w:marTop w:val="0"/>
          <w:marBottom w:val="0"/>
          <w:divBdr>
            <w:top w:val="none" w:sz="0" w:space="0" w:color="auto"/>
            <w:left w:val="none" w:sz="0" w:space="0" w:color="auto"/>
            <w:bottom w:val="none" w:sz="0" w:space="0" w:color="auto"/>
            <w:right w:val="none" w:sz="0" w:space="0" w:color="auto"/>
          </w:divBdr>
        </w:div>
        <w:div w:id="1507016312">
          <w:marLeft w:val="0"/>
          <w:marRight w:val="0"/>
          <w:marTop w:val="0"/>
          <w:marBottom w:val="0"/>
          <w:divBdr>
            <w:top w:val="none" w:sz="0" w:space="0" w:color="auto"/>
            <w:left w:val="none" w:sz="0" w:space="0" w:color="auto"/>
            <w:bottom w:val="none" w:sz="0" w:space="0" w:color="auto"/>
            <w:right w:val="none" w:sz="0" w:space="0" w:color="auto"/>
          </w:divBdr>
        </w:div>
        <w:div w:id="397434675">
          <w:marLeft w:val="0"/>
          <w:marRight w:val="0"/>
          <w:marTop w:val="0"/>
          <w:marBottom w:val="0"/>
          <w:divBdr>
            <w:top w:val="none" w:sz="0" w:space="0" w:color="auto"/>
            <w:left w:val="none" w:sz="0" w:space="0" w:color="auto"/>
            <w:bottom w:val="none" w:sz="0" w:space="0" w:color="auto"/>
            <w:right w:val="none" w:sz="0" w:space="0" w:color="auto"/>
          </w:divBdr>
        </w:div>
        <w:div w:id="1430008690">
          <w:marLeft w:val="0"/>
          <w:marRight w:val="0"/>
          <w:marTop w:val="0"/>
          <w:marBottom w:val="0"/>
          <w:divBdr>
            <w:top w:val="none" w:sz="0" w:space="0" w:color="auto"/>
            <w:left w:val="none" w:sz="0" w:space="0" w:color="auto"/>
            <w:bottom w:val="none" w:sz="0" w:space="0" w:color="auto"/>
            <w:right w:val="none" w:sz="0" w:space="0" w:color="auto"/>
          </w:divBdr>
        </w:div>
      </w:divsChild>
    </w:div>
    <w:div w:id="558903306">
      <w:bodyDiv w:val="1"/>
      <w:marLeft w:val="0"/>
      <w:marRight w:val="0"/>
      <w:marTop w:val="0"/>
      <w:marBottom w:val="0"/>
      <w:divBdr>
        <w:top w:val="none" w:sz="0" w:space="0" w:color="auto"/>
        <w:left w:val="none" w:sz="0" w:space="0" w:color="auto"/>
        <w:bottom w:val="none" w:sz="0" w:space="0" w:color="auto"/>
        <w:right w:val="none" w:sz="0" w:space="0" w:color="auto"/>
      </w:divBdr>
    </w:div>
    <w:div w:id="559555046">
      <w:bodyDiv w:val="1"/>
      <w:marLeft w:val="0"/>
      <w:marRight w:val="0"/>
      <w:marTop w:val="0"/>
      <w:marBottom w:val="0"/>
      <w:divBdr>
        <w:top w:val="none" w:sz="0" w:space="0" w:color="auto"/>
        <w:left w:val="none" w:sz="0" w:space="0" w:color="auto"/>
        <w:bottom w:val="none" w:sz="0" w:space="0" w:color="auto"/>
        <w:right w:val="none" w:sz="0" w:space="0" w:color="auto"/>
      </w:divBdr>
    </w:div>
    <w:div w:id="560211568">
      <w:bodyDiv w:val="1"/>
      <w:marLeft w:val="0"/>
      <w:marRight w:val="0"/>
      <w:marTop w:val="0"/>
      <w:marBottom w:val="0"/>
      <w:divBdr>
        <w:top w:val="none" w:sz="0" w:space="0" w:color="auto"/>
        <w:left w:val="none" w:sz="0" w:space="0" w:color="auto"/>
        <w:bottom w:val="none" w:sz="0" w:space="0" w:color="auto"/>
        <w:right w:val="none" w:sz="0" w:space="0" w:color="auto"/>
      </w:divBdr>
    </w:div>
    <w:div w:id="566309511">
      <w:bodyDiv w:val="1"/>
      <w:marLeft w:val="0"/>
      <w:marRight w:val="0"/>
      <w:marTop w:val="0"/>
      <w:marBottom w:val="0"/>
      <w:divBdr>
        <w:top w:val="none" w:sz="0" w:space="0" w:color="auto"/>
        <w:left w:val="none" w:sz="0" w:space="0" w:color="auto"/>
        <w:bottom w:val="none" w:sz="0" w:space="0" w:color="auto"/>
        <w:right w:val="none" w:sz="0" w:space="0" w:color="auto"/>
      </w:divBdr>
    </w:div>
    <w:div w:id="566694794">
      <w:bodyDiv w:val="1"/>
      <w:marLeft w:val="0"/>
      <w:marRight w:val="0"/>
      <w:marTop w:val="0"/>
      <w:marBottom w:val="0"/>
      <w:divBdr>
        <w:top w:val="none" w:sz="0" w:space="0" w:color="auto"/>
        <w:left w:val="none" w:sz="0" w:space="0" w:color="auto"/>
        <w:bottom w:val="none" w:sz="0" w:space="0" w:color="auto"/>
        <w:right w:val="none" w:sz="0" w:space="0" w:color="auto"/>
      </w:divBdr>
      <w:divsChild>
        <w:div w:id="1523392864">
          <w:marLeft w:val="0"/>
          <w:marRight w:val="0"/>
          <w:marTop w:val="0"/>
          <w:marBottom w:val="0"/>
          <w:divBdr>
            <w:top w:val="none" w:sz="0" w:space="0" w:color="auto"/>
            <w:left w:val="none" w:sz="0" w:space="0" w:color="auto"/>
            <w:bottom w:val="none" w:sz="0" w:space="0" w:color="auto"/>
            <w:right w:val="none" w:sz="0" w:space="0" w:color="auto"/>
          </w:divBdr>
          <w:divsChild>
            <w:div w:id="645431060">
              <w:marLeft w:val="0"/>
              <w:marRight w:val="0"/>
              <w:marTop w:val="0"/>
              <w:marBottom w:val="0"/>
              <w:divBdr>
                <w:top w:val="none" w:sz="0" w:space="0" w:color="auto"/>
                <w:left w:val="none" w:sz="0" w:space="0" w:color="auto"/>
                <w:bottom w:val="none" w:sz="0" w:space="0" w:color="auto"/>
                <w:right w:val="none" w:sz="0" w:space="0" w:color="auto"/>
              </w:divBdr>
            </w:div>
          </w:divsChild>
        </w:div>
        <w:div w:id="1690448383">
          <w:marLeft w:val="0"/>
          <w:marRight w:val="0"/>
          <w:marTop w:val="0"/>
          <w:marBottom w:val="0"/>
          <w:divBdr>
            <w:top w:val="none" w:sz="0" w:space="0" w:color="auto"/>
            <w:left w:val="none" w:sz="0" w:space="0" w:color="auto"/>
            <w:bottom w:val="none" w:sz="0" w:space="0" w:color="auto"/>
            <w:right w:val="none" w:sz="0" w:space="0" w:color="auto"/>
          </w:divBdr>
        </w:div>
      </w:divsChild>
    </w:div>
    <w:div w:id="570848794">
      <w:bodyDiv w:val="1"/>
      <w:marLeft w:val="0"/>
      <w:marRight w:val="0"/>
      <w:marTop w:val="0"/>
      <w:marBottom w:val="0"/>
      <w:divBdr>
        <w:top w:val="none" w:sz="0" w:space="0" w:color="auto"/>
        <w:left w:val="none" w:sz="0" w:space="0" w:color="auto"/>
        <w:bottom w:val="none" w:sz="0" w:space="0" w:color="auto"/>
        <w:right w:val="none" w:sz="0" w:space="0" w:color="auto"/>
      </w:divBdr>
    </w:div>
    <w:div w:id="572198006">
      <w:bodyDiv w:val="1"/>
      <w:marLeft w:val="0"/>
      <w:marRight w:val="0"/>
      <w:marTop w:val="0"/>
      <w:marBottom w:val="0"/>
      <w:divBdr>
        <w:top w:val="none" w:sz="0" w:space="0" w:color="auto"/>
        <w:left w:val="none" w:sz="0" w:space="0" w:color="auto"/>
        <w:bottom w:val="none" w:sz="0" w:space="0" w:color="auto"/>
        <w:right w:val="none" w:sz="0" w:space="0" w:color="auto"/>
      </w:divBdr>
      <w:divsChild>
        <w:div w:id="372536035">
          <w:marLeft w:val="0"/>
          <w:marRight w:val="0"/>
          <w:marTop w:val="0"/>
          <w:marBottom w:val="0"/>
          <w:divBdr>
            <w:top w:val="none" w:sz="0" w:space="0" w:color="auto"/>
            <w:left w:val="none" w:sz="0" w:space="0" w:color="auto"/>
            <w:bottom w:val="none" w:sz="0" w:space="0" w:color="auto"/>
            <w:right w:val="none" w:sz="0" w:space="0" w:color="auto"/>
          </w:divBdr>
        </w:div>
        <w:div w:id="651955327">
          <w:marLeft w:val="0"/>
          <w:marRight w:val="0"/>
          <w:marTop w:val="0"/>
          <w:marBottom w:val="0"/>
          <w:divBdr>
            <w:top w:val="none" w:sz="0" w:space="0" w:color="auto"/>
            <w:left w:val="none" w:sz="0" w:space="0" w:color="auto"/>
            <w:bottom w:val="none" w:sz="0" w:space="0" w:color="auto"/>
            <w:right w:val="none" w:sz="0" w:space="0" w:color="auto"/>
          </w:divBdr>
        </w:div>
        <w:div w:id="1556890658">
          <w:marLeft w:val="0"/>
          <w:marRight w:val="0"/>
          <w:marTop w:val="0"/>
          <w:marBottom w:val="0"/>
          <w:divBdr>
            <w:top w:val="none" w:sz="0" w:space="0" w:color="auto"/>
            <w:left w:val="none" w:sz="0" w:space="0" w:color="auto"/>
            <w:bottom w:val="none" w:sz="0" w:space="0" w:color="auto"/>
            <w:right w:val="none" w:sz="0" w:space="0" w:color="auto"/>
          </w:divBdr>
        </w:div>
        <w:div w:id="643582738">
          <w:marLeft w:val="0"/>
          <w:marRight w:val="0"/>
          <w:marTop w:val="0"/>
          <w:marBottom w:val="0"/>
          <w:divBdr>
            <w:top w:val="none" w:sz="0" w:space="0" w:color="auto"/>
            <w:left w:val="none" w:sz="0" w:space="0" w:color="auto"/>
            <w:bottom w:val="none" w:sz="0" w:space="0" w:color="auto"/>
            <w:right w:val="none" w:sz="0" w:space="0" w:color="auto"/>
          </w:divBdr>
          <w:divsChild>
            <w:div w:id="1713656081">
              <w:marLeft w:val="0"/>
              <w:marRight w:val="0"/>
              <w:marTop w:val="0"/>
              <w:marBottom w:val="0"/>
              <w:divBdr>
                <w:top w:val="none" w:sz="0" w:space="0" w:color="auto"/>
                <w:left w:val="none" w:sz="0" w:space="0" w:color="auto"/>
                <w:bottom w:val="single" w:sz="12" w:space="8" w:color="FA2800"/>
                <w:right w:val="none" w:sz="0" w:space="0" w:color="auto"/>
              </w:divBdr>
            </w:div>
          </w:divsChild>
        </w:div>
      </w:divsChild>
    </w:div>
    <w:div w:id="573247240">
      <w:bodyDiv w:val="1"/>
      <w:marLeft w:val="0"/>
      <w:marRight w:val="0"/>
      <w:marTop w:val="0"/>
      <w:marBottom w:val="0"/>
      <w:divBdr>
        <w:top w:val="none" w:sz="0" w:space="0" w:color="auto"/>
        <w:left w:val="none" w:sz="0" w:space="0" w:color="auto"/>
        <w:bottom w:val="none" w:sz="0" w:space="0" w:color="auto"/>
        <w:right w:val="none" w:sz="0" w:space="0" w:color="auto"/>
      </w:divBdr>
    </w:div>
    <w:div w:id="579415097">
      <w:bodyDiv w:val="1"/>
      <w:marLeft w:val="0"/>
      <w:marRight w:val="0"/>
      <w:marTop w:val="0"/>
      <w:marBottom w:val="0"/>
      <w:divBdr>
        <w:top w:val="none" w:sz="0" w:space="0" w:color="auto"/>
        <w:left w:val="none" w:sz="0" w:space="0" w:color="auto"/>
        <w:bottom w:val="none" w:sz="0" w:space="0" w:color="auto"/>
        <w:right w:val="none" w:sz="0" w:space="0" w:color="auto"/>
      </w:divBdr>
      <w:divsChild>
        <w:div w:id="1213082581">
          <w:marLeft w:val="0"/>
          <w:marRight w:val="0"/>
          <w:marTop w:val="0"/>
          <w:marBottom w:val="0"/>
          <w:divBdr>
            <w:top w:val="none" w:sz="0" w:space="0" w:color="auto"/>
            <w:left w:val="none" w:sz="0" w:space="0" w:color="auto"/>
            <w:bottom w:val="none" w:sz="0" w:space="0" w:color="auto"/>
            <w:right w:val="none" w:sz="0" w:space="0" w:color="auto"/>
          </w:divBdr>
          <w:divsChild>
            <w:div w:id="19616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268">
      <w:bodyDiv w:val="1"/>
      <w:marLeft w:val="0"/>
      <w:marRight w:val="0"/>
      <w:marTop w:val="0"/>
      <w:marBottom w:val="0"/>
      <w:divBdr>
        <w:top w:val="none" w:sz="0" w:space="0" w:color="auto"/>
        <w:left w:val="none" w:sz="0" w:space="0" w:color="auto"/>
        <w:bottom w:val="none" w:sz="0" w:space="0" w:color="auto"/>
        <w:right w:val="none" w:sz="0" w:space="0" w:color="auto"/>
      </w:divBdr>
      <w:divsChild>
        <w:div w:id="1527016763">
          <w:marLeft w:val="0"/>
          <w:marRight w:val="0"/>
          <w:marTop w:val="0"/>
          <w:marBottom w:val="0"/>
          <w:divBdr>
            <w:top w:val="none" w:sz="0" w:space="0" w:color="auto"/>
            <w:left w:val="none" w:sz="0" w:space="0" w:color="auto"/>
            <w:bottom w:val="none" w:sz="0" w:space="0" w:color="auto"/>
            <w:right w:val="none" w:sz="0" w:space="0" w:color="auto"/>
          </w:divBdr>
          <w:divsChild>
            <w:div w:id="1332021531">
              <w:marLeft w:val="0"/>
              <w:marRight w:val="0"/>
              <w:marTop w:val="0"/>
              <w:marBottom w:val="0"/>
              <w:divBdr>
                <w:top w:val="none" w:sz="0" w:space="0" w:color="auto"/>
                <w:left w:val="none" w:sz="0" w:space="0" w:color="auto"/>
                <w:bottom w:val="none" w:sz="0" w:space="0" w:color="auto"/>
                <w:right w:val="none" w:sz="0" w:space="0" w:color="auto"/>
              </w:divBdr>
              <w:divsChild>
                <w:div w:id="1622419200">
                  <w:marLeft w:val="0"/>
                  <w:marRight w:val="0"/>
                  <w:marTop w:val="0"/>
                  <w:marBottom w:val="0"/>
                  <w:divBdr>
                    <w:top w:val="none" w:sz="0" w:space="0" w:color="auto"/>
                    <w:left w:val="none" w:sz="0" w:space="0" w:color="auto"/>
                    <w:bottom w:val="none" w:sz="0" w:space="0" w:color="auto"/>
                    <w:right w:val="none" w:sz="0" w:space="0" w:color="auto"/>
                  </w:divBdr>
                </w:div>
              </w:divsChild>
            </w:div>
            <w:div w:id="1901013502">
              <w:marLeft w:val="0"/>
              <w:marRight w:val="0"/>
              <w:marTop w:val="0"/>
              <w:marBottom w:val="0"/>
              <w:divBdr>
                <w:top w:val="none" w:sz="0" w:space="0" w:color="auto"/>
                <w:left w:val="none" w:sz="0" w:space="0" w:color="auto"/>
                <w:bottom w:val="none" w:sz="0" w:space="0" w:color="auto"/>
                <w:right w:val="none" w:sz="0" w:space="0" w:color="auto"/>
              </w:divBdr>
              <w:divsChild>
                <w:div w:id="1377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3377">
      <w:bodyDiv w:val="1"/>
      <w:marLeft w:val="0"/>
      <w:marRight w:val="0"/>
      <w:marTop w:val="0"/>
      <w:marBottom w:val="0"/>
      <w:divBdr>
        <w:top w:val="none" w:sz="0" w:space="0" w:color="auto"/>
        <w:left w:val="none" w:sz="0" w:space="0" w:color="auto"/>
        <w:bottom w:val="none" w:sz="0" w:space="0" w:color="auto"/>
        <w:right w:val="none" w:sz="0" w:space="0" w:color="auto"/>
      </w:divBdr>
      <w:divsChild>
        <w:div w:id="1956600602">
          <w:marLeft w:val="0"/>
          <w:marRight w:val="0"/>
          <w:marTop w:val="0"/>
          <w:marBottom w:val="0"/>
          <w:divBdr>
            <w:top w:val="none" w:sz="0" w:space="0" w:color="auto"/>
            <w:left w:val="none" w:sz="0" w:space="0" w:color="auto"/>
            <w:bottom w:val="none" w:sz="0" w:space="0" w:color="auto"/>
            <w:right w:val="none" w:sz="0" w:space="0" w:color="auto"/>
          </w:divBdr>
        </w:div>
      </w:divsChild>
    </w:div>
    <w:div w:id="583802290">
      <w:bodyDiv w:val="1"/>
      <w:marLeft w:val="0"/>
      <w:marRight w:val="0"/>
      <w:marTop w:val="0"/>
      <w:marBottom w:val="0"/>
      <w:divBdr>
        <w:top w:val="none" w:sz="0" w:space="0" w:color="auto"/>
        <w:left w:val="none" w:sz="0" w:space="0" w:color="auto"/>
        <w:bottom w:val="none" w:sz="0" w:space="0" w:color="auto"/>
        <w:right w:val="none" w:sz="0" w:space="0" w:color="auto"/>
      </w:divBdr>
    </w:div>
    <w:div w:id="586622383">
      <w:bodyDiv w:val="1"/>
      <w:marLeft w:val="0"/>
      <w:marRight w:val="0"/>
      <w:marTop w:val="0"/>
      <w:marBottom w:val="0"/>
      <w:divBdr>
        <w:top w:val="none" w:sz="0" w:space="0" w:color="auto"/>
        <w:left w:val="none" w:sz="0" w:space="0" w:color="auto"/>
        <w:bottom w:val="none" w:sz="0" w:space="0" w:color="auto"/>
        <w:right w:val="none" w:sz="0" w:space="0" w:color="auto"/>
      </w:divBdr>
      <w:divsChild>
        <w:div w:id="1572427383">
          <w:marLeft w:val="0"/>
          <w:marRight w:val="0"/>
          <w:marTop w:val="0"/>
          <w:marBottom w:val="0"/>
          <w:divBdr>
            <w:top w:val="none" w:sz="0" w:space="0" w:color="auto"/>
            <w:left w:val="none" w:sz="0" w:space="0" w:color="auto"/>
            <w:bottom w:val="none" w:sz="0" w:space="0" w:color="auto"/>
            <w:right w:val="none" w:sz="0" w:space="0" w:color="auto"/>
          </w:divBdr>
          <w:divsChild>
            <w:div w:id="745614465">
              <w:marLeft w:val="0"/>
              <w:marRight w:val="0"/>
              <w:marTop w:val="0"/>
              <w:marBottom w:val="0"/>
              <w:divBdr>
                <w:top w:val="none" w:sz="0" w:space="0" w:color="auto"/>
                <w:left w:val="none" w:sz="0" w:space="0" w:color="auto"/>
                <w:bottom w:val="none" w:sz="0" w:space="0" w:color="auto"/>
                <w:right w:val="none" w:sz="0" w:space="0" w:color="auto"/>
              </w:divBdr>
              <w:divsChild>
                <w:div w:id="222180253">
                  <w:marLeft w:val="0"/>
                  <w:marRight w:val="0"/>
                  <w:marTop w:val="0"/>
                  <w:marBottom w:val="0"/>
                  <w:divBdr>
                    <w:top w:val="none" w:sz="0" w:space="0" w:color="auto"/>
                    <w:left w:val="none" w:sz="0" w:space="0" w:color="auto"/>
                    <w:bottom w:val="none" w:sz="0" w:space="0" w:color="auto"/>
                    <w:right w:val="none" w:sz="0" w:space="0" w:color="auto"/>
                  </w:divBdr>
                  <w:divsChild>
                    <w:div w:id="883365810">
                      <w:marLeft w:val="0"/>
                      <w:marRight w:val="0"/>
                      <w:marTop w:val="0"/>
                      <w:marBottom w:val="0"/>
                      <w:divBdr>
                        <w:top w:val="none" w:sz="0" w:space="0" w:color="auto"/>
                        <w:left w:val="none" w:sz="0" w:space="0" w:color="auto"/>
                        <w:bottom w:val="none" w:sz="0" w:space="0" w:color="auto"/>
                        <w:right w:val="none" w:sz="0" w:space="0" w:color="auto"/>
                      </w:divBdr>
                      <w:divsChild>
                        <w:div w:id="815687805">
                          <w:marLeft w:val="0"/>
                          <w:marRight w:val="0"/>
                          <w:marTop w:val="0"/>
                          <w:marBottom w:val="0"/>
                          <w:divBdr>
                            <w:top w:val="none" w:sz="0" w:space="0" w:color="auto"/>
                            <w:left w:val="none" w:sz="0" w:space="0" w:color="auto"/>
                            <w:bottom w:val="none" w:sz="0" w:space="0" w:color="auto"/>
                            <w:right w:val="none" w:sz="0" w:space="0" w:color="auto"/>
                          </w:divBdr>
                        </w:div>
                        <w:div w:id="1940601655">
                          <w:marLeft w:val="0"/>
                          <w:marRight w:val="0"/>
                          <w:marTop w:val="0"/>
                          <w:marBottom w:val="0"/>
                          <w:divBdr>
                            <w:top w:val="none" w:sz="0" w:space="0" w:color="auto"/>
                            <w:left w:val="none" w:sz="0" w:space="0" w:color="auto"/>
                            <w:bottom w:val="none" w:sz="0" w:space="0" w:color="auto"/>
                            <w:right w:val="none" w:sz="0" w:space="0" w:color="auto"/>
                          </w:divBdr>
                          <w:divsChild>
                            <w:div w:id="892423612">
                              <w:marLeft w:val="0"/>
                              <w:marRight w:val="0"/>
                              <w:marTop w:val="0"/>
                              <w:marBottom w:val="0"/>
                              <w:divBdr>
                                <w:top w:val="none" w:sz="0" w:space="0" w:color="auto"/>
                                <w:left w:val="none" w:sz="0" w:space="0" w:color="auto"/>
                                <w:bottom w:val="none" w:sz="0" w:space="0" w:color="auto"/>
                                <w:right w:val="none" w:sz="0" w:space="0" w:color="auto"/>
                              </w:divBdr>
                            </w:div>
                            <w:div w:id="642006804">
                              <w:marLeft w:val="0"/>
                              <w:marRight w:val="0"/>
                              <w:marTop w:val="0"/>
                              <w:marBottom w:val="0"/>
                              <w:divBdr>
                                <w:top w:val="none" w:sz="0" w:space="0" w:color="auto"/>
                                <w:left w:val="none" w:sz="0" w:space="0" w:color="auto"/>
                                <w:bottom w:val="none" w:sz="0" w:space="0" w:color="auto"/>
                                <w:right w:val="none" w:sz="0" w:space="0" w:color="auto"/>
                              </w:divBdr>
                            </w:div>
                            <w:div w:id="2048404489">
                              <w:marLeft w:val="0"/>
                              <w:marRight w:val="0"/>
                              <w:marTop w:val="0"/>
                              <w:marBottom w:val="0"/>
                              <w:divBdr>
                                <w:top w:val="none" w:sz="0" w:space="0" w:color="auto"/>
                                <w:left w:val="none" w:sz="0" w:space="0" w:color="auto"/>
                                <w:bottom w:val="none" w:sz="0" w:space="0" w:color="auto"/>
                                <w:right w:val="none" w:sz="0" w:space="0" w:color="auto"/>
                              </w:divBdr>
                            </w:div>
                          </w:divsChild>
                        </w:div>
                        <w:div w:id="1533031533">
                          <w:marLeft w:val="0"/>
                          <w:marRight w:val="0"/>
                          <w:marTop w:val="0"/>
                          <w:marBottom w:val="0"/>
                          <w:divBdr>
                            <w:top w:val="none" w:sz="0" w:space="0" w:color="auto"/>
                            <w:left w:val="none" w:sz="0" w:space="0" w:color="auto"/>
                            <w:bottom w:val="none" w:sz="0" w:space="0" w:color="auto"/>
                            <w:right w:val="none" w:sz="0" w:space="0" w:color="auto"/>
                          </w:divBdr>
                          <w:divsChild>
                            <w:div w:id="1123841431">
                              <w:marLeft w:val="0"/>
                              <w:marRight w:val="0"/>
                              <w:marTop w:val="0"/>
                              <w:marBottom w:val="0"/>
                              <w:divBdr>
                                <w:top w:val="none" w:sz="0" w:space="0" w:color="auto"/>
                                <w:left w:val="none" w:sz="0" w:space="0" w:color="auto"/>
                                <w:bottom w:val="none" w:sz="0" w:space="0" w:color="auto"/>
                                <w:right w:val="none" w:sz="0" w:space="0" w:color="auto"/>
                              </w:divBdr>
                            </w:div>
                          </w:divsChild>
                        </w:div>
                        <w:div w:id="2071269533">
                          <w:marLeft w:val="0"/>
                          <w:marRight w:val="0"/>
                          <w:marTop w:val="0"/>
                          <w:marBottom w:val="0"/>
                          <w:divBdr>
                            <w:top w:val="none" w:sz="0" w:space="0" w:color="auto"/>
                            <w:left w:val="none" w:sz="0" w:space="0" w:color="auto"/>
                            <w:bottom w:val="none" w:sz="0" w:space="0" w:color="auto"/>
                            <w:right w:val="none" w:sz="0" w:space="0" w:color="auto"/>
                          </w:divBdr>
                          <w:divsChild>
                            <w:div w:id="827094461">
                              <w:marLeft w:val="0"/>
                              <w:marRight w:val="0"/>
                              <w:marTop w:val="0"/>
                              <w:marBottom w:val="0"/>
                              <w:divBdr>
                                <w:top w:val="none" w:sz="0" w:space="0" w:color="auto"/>
                                <w:left w:val="none" w:sz="0" w:space="0" w:color="auto"/>
                                <w:bottom w:val="none" w:sz="0" w:space="0" w:color="auto"/>
                                <w:right w:val="none" w:sz="0" w:space="0" w:color="auto"/>
                              </w:divBdr>
                            </w:div>
                          </w:divsChild>
                        </w:div>
                        <w:div w:id="1626349435">
                          <w:marLeft w:val="0"/>
                          <w:marRight w:val="0"/>
                          <w:marTop w:val="0"/>
                          <w:marBottom w:val="0"/>
                          <w:divBdr>
                            <w:top w:val="none" w:sz="0" w:space="0" w:color="auto"/>
                            <w:left w:val="none" w:sz="0" w:space="0" w:color="auto"/>
                            <w:bottom w:val="none" w:sz="0" w:space="0" w:color="auto"/>
                            <w:right w:val="none" w:sz="0" w:space="0" w:color="auto"/>
                          </w:divBdr>
                          <w:divsChild>
                            <w:div w:id="16074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20085">
      <w:bodyDiv w:val="1"/>
      <w:marLeft w:val="0"/>
      <w:marRight w:val="0"/>
      <w:marTop w:val="0"/>
      <w:marBottom w:val="0"/>
      <w:divBdr>
        <w:top w:val="none" w:sz="0" w:space="0" w:color="auto"/>
        <w:left w:val="none" w:sz="0" w:space="0" w:color="auto"/>
        <w:bottom w:val="none" w:sz="0" w:space="0" w:color="auto"/>
        <w:right w:val="none" w:sz="0" w:space="0" w:color="auto"/>
      </w:divBdr>
    </w:div>
    <w:div w:id="591865382">
      <w:bodyDiv w:val="1"/>
      <w:marLeft w:val="0"/>
      <w:marRight w:val="0"/>
      <w:marTop w:val="0"/>
      <w:marBottom w:val="0"/>
      <w:divBdr>
        <w:top w:val="none" w:sz="0" w:space="0" w:color="auto"/>
        <w:left w:val="none" w:sz="0" w:space="0" w:color="auto"/>
        <w:bottom w:val="none" w:sz="0" w:space="0" w:color="auto"/>
        <w:right w:val="none" w:sz="0" w:space="0" w:color="auto"/>
      </w:divBdr>
    </w:div>
    <w:div w:id="593712708">
      <w:bodyDiv w:val="1"/>
      <w:marLeft w:val="0"/>
      <w:marRight w:val="0"/>
      <w:marTop w:val="0"/>
      <w:marBottom w:val="0"/>
      <w:divBdr>
        <w:top w:val="none" w:sz="0" w:space="0" w:color="auto"/>
        <w:left w:val="none" w:sz="0" w:space="0" w:color="auto"/>
        <w:bottom w:val="none" w:sz="0" w:space="0" w:color="auto"/>
        <w:right w:val="none" w:sz="0" w:space="0" w:color="auto"/>
      </w:divBdr>
    </w:div>
    <w:div w:id="594675745">
      <w:bodyDiv w:val="1"/>
      <w:marLeft w:val="0"/>
      <w:marRight w:val="0"/>
      <w:marTop w:val="0"/>
      <w:marBottom w:val="0"/>
      <w:divBdr>
        <w:top w:val="none" w:sz="0" w:space="0" w:color="auto"/>
        <w:left w:val="none" w:sz="0" w:space="0" w:color="auto"/>
        <w:bottom w:val="none" w:sz="0" w:space="0" w:color="auto"/>
        <w:right w:val="none" w:sz="0" w:space="0" w:color="auto"/>
      </w:divBdr>
      <w:divsChild>
        <w:div w:id="223955250">
          <w:marLeft w:val="0"/>
          <w:marRight w:val="0"/>
          <w:marTop w:val="0"/>
          <w:marBottom w:val="0"/>
          <w:divBdr>
            <w:top w:val="none" w:sz="0" w:space="0" w:color="auto"/>
            <w:left w:val="none" w:sz="0" w:space="0" w:color="auto"/>
            <w:bottom w:val="none" w:sz="0" w:space="0" w:color="auto"/>
            <w:right w:val="none" w:sz="0" w:space="0" w:color="auto"/>
          </w:divBdr>
        </w:div>
      </w:divsChild>
    </w:div>
    <w:div w:id="595285955">
      <w:bodyDiv w:val="1"/>
      <w:marLeft w:val="0"/>
      <w:marRight w:val="0"/>
      <w:marTop w:val="0"/>
      <w:marBottom w:val="0"/>
      <w:divBdr>
        <w:top w:val="none" w:sz="0" w:space="0" w:color="auto"/>
        <w:left w:val="none" w:sz="0" w:space="0" w:color="auto"/>
        <w:bottom w:val="none" w:sz="0" w:space="0" w:color="auto"/>
        <w:right w:val="none" w:sz="0" w:space="0" w:color="auto"/>
      </w:divBdr>
    </w:div>
    <w:div w:id="596793283">
      <w:bodyDiv w:val="1"/>
      <w:marLeft w:val="0"/>
      <w:marRight w:val="0"/>
      <w:marTop w:val="0"/>
      <w:marBottom w:val="0"/>
      <w:divBdr>
        <w:top w:val="none" w:sz="0" w:space="0" w:color="auto"/>
        <w:left w:val="none" w:sz="0" w:space="0" w:color="auto"/>
        <w:bottom w:val="none" w:sz="0" w:space="0" w:color="auto"/>
        <w:right w:val="none" w:sz="0" w:space="0" w:color="auto"/>
      </w:divBdr>
    </w:div>
    <w:div w:id="597517689">
      <w:bodyDiv w:val="1"/>
      <w:marLeft w:val="0"/>
      <w:marRight w:val="0"/>
      <w:marTop w:val="0"/>
      <w:marBottom w:val="0"/>
      <w:divBdr>
        <w:top w:val="none" w:sz="0" w:space="0" w:color="auto"/>
        <w:left w:val="none" w:sz="0" w:space="0" w:color="auto"/>
        <w:bottom w:val="none" w:sz="0" w:space="0" w:color="auto"/>
        <w:right w:val="none" w:sz="0" w:space="0" w:color="auto"/>
      </w:divBdr>
    </w:div>
    <w:div w:id="598873946">
      <w:bodyDiv w:val="1"/>
      <w:marLeft w:val="0"/>
      <w:marRight w:val="0"/>
      <w:marTop w:val="0"/>
      <w:marBottom w:val="0"/>
      <w:divBdr>
        <w:top w:val="none" w:sz="0" w:space="0" w:color="auto"/>
        <w:left w:val="none" w:sz="0" w:space="0" w:color="auto"/>
        <w:bottom w:val="none" w:sz="0" w:space="0" w:color="auto"/>
        <w:right w:val="none" w:sz="0" w:space="0" w:color="auto"/>
      </w:divBdr>
      <w:divsChild>
        <w:div w:id="244799221">
          <w:marLeft w:val="0"/>
          <w:marRight w:val="0"/>
          <w:marTop w:val="0"/>
          <w:marBottom w:val="0"/>
          <w:divBdr>
            <w:top w:val="none" w:sz="0" w:space="0" w:color="auto"/>
            <w:left w:val="none" w:sz="0" w:space="0" w:color="auto"/>
            <w:bottom w:val="none" w:sz="0" w:space="0" w:color="auto"/>
            <w:right w:val="none" w:sz="0" w:space="0" w:color="auto"/>
          </w:divBdr>
          <w:divsChild>
            <w:div w:id="12620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227">
      <w:bodyDiv w:val="1"/>
      <w:marLeft w:val="0"/>
      <w:marRight w:val="0"/>
      <w:marTop w:val="0"/>
      <w:marBottom w:val="0"/>
      <w:divBdr>
        <w:top w:val="none" w:sz="0" w:space="0" w:color="auto"/>
        <w:left w:val="none" w:sz="0" w:space="0" w:color="auto"/>
        <w:bottom w:val="none" w:sz="0" w:space="0" w:color="auto"/>
        <w:right w:val="none" w:sz="0" w:space="0" w:color="auto"/>
      </w:divBdr>
      <w:divsChild>
        <w:div w:id="177043077">
          <w:marLeft w:val="0"/>
          <w:marRight w:val="0"/>
          <w:marTop w:val="0"/>
          <w:marBottom w:val="0"/>
          <w:divBdr>
            <w:top w:val="none" w:sz="0" w:space="0" w:color="auto"/>
            <w:left w:val="none" w:sz="0" w:space="0" w:color="auto"/>
            <w:bottom w:val="none" w:sz="0" w:space="0" w:color="auto"/>
            <w:right w:val="none" w:sz="0" w:space="0" w:color="auto"/>
          </w:divBdr>
          <w:divsChild>
            <w:div w:id="1348559612">
              <w:marLeft w:val="0"/>
              <w:marRight w:val="0"/>
              <w:marTop w:val="0"/>
              <w:marBottom w:val="0"/>
              <w:divBdr>
                <w:top w:val="none" w:sz="0" w:space="0" w:color="auto"/>
                <w:left w:val="none" w:sz="0" w:space="0" w:color="auto"/>
                <w:bottom w:val="none" w:sz="0" w:space="0" w:color="auto"/>
                <w:right w:val="none" w:sz="0" w:space="0" w:color="auto"/>
              </w:divBdr>
            </w:div>
          </w:divsChild>
        </w:div>
        <w:div w:id="1957760429">
          <w:marLeft w:val="0"/>
          <w:marRight w:val="0"/>
          <w:marTop w:val="0"/>
          <w:marBottom w:val="0"/>
          <w:divBdr>
            <w:top w:val="none" w:sz="0" w:space="0" w:color="auto"/>
            <w:left w:val="none" w:sz="0" w:space="0" w:color="auto"/>
            <w:bottom w:val="none" w:sz="0" w:space="0" w:color="auto"/>
            <w:right w:val="none" w:sz="0" w:space="0" w:color="auto"/>
          </w:divBdr>
        </w:div>
      </w:divsChild>
    </w:div>
    <w:div w:id="601573710">
      <w:bodyDiv w:val="1"/>
      <w:marLeft w:val="0"/>
      <w:marRight w:val="0"/>
      <w:marTop w:val="0"/>
      <w:marBottom w:val="0"/>
      <w:divBdr>
        <w:top w:val="none" w:sz="0" w:space="0" w:color="auto"/>
        <w:left w:val="none" w:sz="0" w:space="0" w:color="auto"/>
        <w:bottom w:val="none" w:sz="0" w:space="0" w:color="auto"/>
        <w:right w:val="none" w:sz="0" w:space="0" w:color="auto"/>
      </w:divBdr>
    </w:div>
    <w:div w:id="602760993">
      <w:bodyDiv w:val="1"/>
      <w:marLeft w:val="0"/>
      <w:marRight w:val="0"/>
      <w:marTop w:val="0"/>
      <w:marBottom w:val="0"/>
      <w:divBdr>
        <w:top w:val="none" w:sz="0" w:space="0" w:color="auto"/>
        <w:left w:val="none" w:sz="0" w:space="0" w:color="auto"/>
        <w:bottom w:val="none" w:sz="0" w:space="0" w:color="auto"/>
        <w:right w:val="none" w:sz="0" w:space="0" w:color="auto"/>
      </w:divBdr>
      <w:divsChild>
        <w:div w:id="1058747950">
          <w:marLeft w:val="0"/>
          <w:marRight w:val="0"/>
          <w:marTop w:val="0"/>
          <w:marBottom w:val="0"/>
          <w:divBdr>
            <w:top w:val="none" w:sz="0" w:space="0" w:color="auto"/>
            <w:left w:val="none" w:sz="0" w:space="0" w:color="auto"/>
            <w:bottom w:val="none" w:sz="0" w:space="0" w:color="auto"/>
            <w:right w:val="none" w:sz="0" w:space="0" w:color="auto"/>
          </w:divBdr>
          <w:divsChild>
            <w:div w:id="117795876">
              <w:marLeft w:val="0"/>
              <w:marRight w:val="0"/>
              <w:marTop w:val="0"/>
              <w:marBottom w:val="0"/>
              <w:divBdr>
                <w:top w:val="none" w:sz="0" w:space="0" w:color="auto"/>
                <w:left w:val="none" w:sz="0" w:space="0" w:color="auto"/>
                <w:bottom w:val="none" w:sz="0" w:space="0" w:color="auto"/>
                <w:right w:val="none" w:sz="0" w:space="0" w:color="auto"/>
              </w:divBdr>
              <w:divsChild>
                <w:div w:id="378633164">
                  <w:marLeft w:val="0"/>
                  <w:marRight w:val="0"/>
                  <w:marTop w:val="0"/>
                  <w:marBottom w:val="0"/>
                  <w:divBdr>
                    <w:top w:val="none" w:sz="0" w:space="0" w:color="auto"/>
                    <w:left w:val="none" w:sz="0" w:space="0" w:color="auto"/>
                    <w:bottom w:val="none" w:sz="0" w:space="0" w:color="auto"/>
                    <w:right w:val="none" w:sz="0" w:space="0" w:color="auto"/>
                  </w:divBdr>
                </w:div>
                <w:div w:id="1925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4564">
          <w:marLeft w:val="0"/>
          <w:marRight w:val="0"/>
          <w:marTop w:val="0"/>
          <w:marBottom w:val="0"/>
          <w:divBdr>
            <w:top w:val="none" w:sz="0" w:space="0" w:color="auto"/>
            <w:left w:val="none" w:sz="0" w:space="0" w:color="auto"/>
            <w:bottom w:val="none" w:sz="0" w:space="0" w:color="auto"/>
            <w:right w:val="none" w:sz="0" w:space="0" w:color="auto"/>
          </w:divBdr>
          <w:divsChild>
            <w:div w:id="76754036">
              <w:marLeft w:val="0"/>
              <w:marRight w:val="0"/>
              <w:marTop w:val="0"/>
              <w:marBottom w:val="0"/>
              <w:divBdr>
                <w:top w:val="none" w:sz="0" w:space="0" w:color="auto"/>
                <w:left w:val="none" w:sz="0" w:space="0" w:color="auto"/>
                <w:bottom w:val="none" w:sz="0" w:space="0" w:color="auto"/>
                <w:right w:val="none" w:sz="0" w:space="0" w:color="auto"/>
              </w:divBdr>
              <w:divsChild>
                <w:div w:id="747387191">
                  <w:marLeft w:val="0"/>
                  <w:marRight w:val="0"/>
                  <w:marTop w:val="0"/>
                  <w:marBottom w:val="0"/>
                  <w:divBdr>
                    <w:top w:val="none" w:sz="0" w:space="0" w:color="auto"/>
                    <w:left w:val="none" w:sz="0" w:space="0" w:color="auto"/>
                    <w:bottom w:val="none" w:sz="0" w:space="0" w:color="auto"/>
                    <w:right w:val="none" w:sz="0" w:space="0" w:color="auto"/>
                  </w:divBdr>
                  <w:divsChild>
                    <w:div w:id="17003893">
                      <w:marLeft w:val="0"/>
                      <w:marRight w:val="0"/>
                      <w:marTop w:val="0"/>
                      <w:marBottom w:val="0"/>
                      <w:divBdr>
                        <w:top w:val="none" w:sz="0" w:space="0" w:color="auto"/>
                        <w:left w:val="none" w:sz="0" w:space="0" w:color="auto"/>
                        <w:bottom w:val="none" w:sz="0" w:space="0" w:color="auto"/>
                        <w:right w:val="none" w:sz="0" w:space="0" w:color="auto"/>
                      </w:divBdr>
                      <w:divsChild>
                        <w:div w:id="19818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4167">
      <w:bodyDiv w:val="1"/>
      <w:marLeft w:val="0"/>
      <w:marRight w:val="0"/>
      <w:marTop w:val="0"/>
      <w:marBottom w:val="0"/>
      <w:divBdr>
        <w:top w:val="none" w:sz="0" w:space="0" w:color="auto"/>
        <w:left w:val="none" w:sz="0" w:space="0" w:color="auto"/>
        <w:bottom w:val="none" w:sz="0" w:space="0" w:color="auto"/>
        <w:right w:val="none" w:sz="0" w:space="0" w:color="auto"/>
      </w:divBdr>
      <w:divsChild>
        <w:div w:id="1701466046">
          <w:marLeft w:val="0"/>
          <w:marRight w:val="0"/>
          <w:marTop w:val="0"/>
          <w:marBottom w:val="0"/>
          <w:divBdr>
            <w:top w:val="none" w:sz="0" w:space="0" w:color="auto"/>
            <w:left w:val="none" w:sz="0" w:space="0" w:color="auto"/>
            <w:bottom w:val="none" w:sz="0" w:space="0" w:color="auto"/>
            <w:right w:val="none" w:sz="0" w:space="0" w:color="auto"/>
          </w:divBdr>
          <w:divsChild>
            <w:div w:id="33043692">
              <w:marLeft w:val="0"/>
              <w:marRight w:val="0"/>
              <w:marTop w:val="0"/>
              <w:marBottom w:val="0"/>
              <w:divBdr>
                <w:top w:val="none" w:sz="0" w:space="0" w:color="auto"/>
                <w:left w:val="none" w:sz="0" w:space="0" w:color="auto"/>
                <w:bottom w:val="none" w:sz="0" w:space="0" w:color="auto"/>
                <w:right w:val="none" w:sz="0" w:space="0" w:color="auto"/>
              </w:divBdr>
            </w:div>
          </w:divsChild>
        </w:div>
        <w:div w:id="1585646837">
          <w:marLeft w:val="0"/>
          <w:marRight w:val="0"/>
          <w:marTop w:val="0"/>
          <w:marBottom w:val="0"/>
          <w:divBdr>
            <w:top w:val="none" w:sz="0" w:space="0" w:color="auto"/>
            <w:left w:val="none" w:sz="0" w:space="0" w:color="auto"/>
            <w:bottom w:val="none" w:sz="0" w:space="0" w:color="auto"/>
            <w:right w:val="none" w:sz="0" w:space="0" w:color="auto"/>
          </w:divBdr>
        </w:div>
      </w:divsChild>
    </w:div>
    <w:div w:id="605576034">
      <w:bodyDiv w:val="1"/>
      <w:marLeft w:val="0"/>
      <w:marRight w:val="0"/>
      <w:marTop w:val="0"/>
      <w:marBottom w:val="0"/>
      <w:divBdr>
        <w:top w:val="none" w:sz="0" w:space="0" w:color="auto"/>
        <w:left w:val="none" w:sz="0" w:space="0" w:color="auto"/>
        <w:bottom w:val="none" w:sz="0" w:space="0" w:color="auto"/>
        <w:right w:val="none" w:sz="0" w:space="0" w:color="auto"/>
      </w:divBdr>
      <w:divsChild>
        <w:div w:id="1553616700">
          <w:marLeft w:val="0"/>
          <w:marRight w:val="0"/>
          <w:marTop w:val="0"/>
          <w:marBottom w:val="0"/>
          <w:divBdr>
            <w:top w:val="none" w:sz="0" w:space="0" w:color="auto"/>
            <w:left w:val="none" w:sz="0" w:space="0" w:color="auto"/>
            <w:bottom w:val="none" w:sz="0" w:space="0" w:color="auto"/>
            <w:right w:val="none" w:sz="0" w:space="0" w:color="auto"/>
          </w:divBdr>
          <w:divsChild>
            <w:div w:id="248391575">
              <w:marLeft w:val="0"/>
              <w:marRight w:val="0"/>
              <w:marTop w:val="0"/>
              <w:marBottom w:val="0"/>
              <w:divBdr>
                <w:top w:val="none" w:sz="0" w:space="0" w:color="auto"/>
                <w:left w:val="none" w:sz="0" w:space="0" w:color="auto"/>
                <w:bottom w:val="none" w:sz="0" w:space="0" w:color="auto"/>
                <w:right w:val="none" w:sz="0" w:space="0" w:color="auto"/>
              </w:divBdr>
            </w:div>
          </w:divsChild>
        </w:div>
        <w:div w:id="1320693671">
          <w:marLeft w:val="0"/>
          <w:marRight w:val="0"/>
          <w:marTop w:val="0"/>
          <w:marBottom w:val="0"/>
          <w:divBdr>
            <w:top w:val="none" w:sz="0" w:space="0" w:color="auto"/>
            <w:left w:val="none" w:sz="0" w:space="0" w:color="auto"/>
            <w:bottom w:val="none" w:sz="0" w:space="0" w:color="auto"/>
            <w:right w:val="none" w:sz="0" w:space="0" w:color="auto"/>
          </w:divBdr>
          <w:divsChild>
            <w:div w:id="13936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2162">
      <w:bodyDiv w:val="1"/>
      <w:marLeft w:val="0"/>
      <w:marRight w:val="0"/>
      <w:marTop w:val="0"/>
      <w:marBottom w:val="0"/>
      <w:divBdr>
        <w:top w:val="none" w:sz="0" w:space="0" w:color="auto"/>
        <w:left w:val="none" w:sz="0" w:space="0" w:color="auto"/>
        <w:bottom w:val="none" w:sz="0" w:space="0" w:color="auto"/>
        <w:right w:val="none" w:sz="0" w:space="0" w:color="auto"/>
      </w:divBdr>
      <w:divsChild>
        <w:div w:id="1769814712">
          <w:marLeft w:val="0"/>
          <w:marRight w:val="0"/>
          <w:marTop w:val="0"/>
          <w:marBottom w:val="0"/>
          <w:divBdr>
            <w:top w:val="none" w:sz="0" w:space="0" w:color="auto"/>
            <w:left w:val="none" w:sz="0" w:space="0" w:color="auto"/>
            <w:bottom w:val="none" w:sz="0" w:space="0" w:color="auto"/>
            <w:right w:val="none" w:sz="0" w:space="0" w:color="auto"/>
          </w:divBdr>
        </w:div>
        <w:div w:id="1011952706">
          <w:marLeft w:val="0"/>
          <w:marRight w:val="0"/>
          <w:marTop w:val="0"/>
          <w:marBottom w:val="0"/>
          <w:divBdr>
            <w:top w:val="none" w:sz="0" w:space="0" w:color="auto"/>
            <w:left w:val="none" w:sz="0" w:space="0" w:color="auto"/>
            <w:bottom w:val="none" w:sz="0" w:space="0" w:color="auto"/>
            <w:right w:val="none" w:sz="0" w:space="0" w:color="auto"/>
          </w:divBdr>
        </w:div>
        <w:div w:id="2131393783">
          <w:marLeft w:val="0"/>
          <w:marRight w:val="0"/>
          <w:marTop w:val="0"/>
          <w:marBottom w:val="0"/>
          <w:divBdr>
            <w:top w:val="none" w:sz="0" w:space="0" w:color="auto"/>
            <w:left w:val="none" w:sz="0" w:space="0" w:color="auto"/>
            <w:bottom w:val="none" w:sz="0" w:space="0" w:color="auto"/>
            <w:right w:val="none" w:sz="0" w:space="0" w:color="auto"/>
          </w:divBdr>
        </w:div>
        <w:div w:id="1308824880">
          <w:marLeft w:val="0"/>
          <w:marRight w:val="0"/>
          <w:marTop w:val="0"/>
          <w:marBottom w:val="0"/>
          <w:divBdr>
            <w:top w:val="none" w:sz="0" w:space="0" w:color="auto"/>
            <w:left w:val="none" w:sz="0" w:space="0" w:color="auto"/>
            <w:bottom w:val="none" w:sz="0" w:space="0" w:color="auto"/>
            <w:right w:val="none" w:sz="0" w:space="0" w:color="auto"/>
          </w:divBdr>
        </w:div>
        <w:div w:id="1936403969">
          <w:marLeft w:val="0"/>
          <w:marRight w:val="0"/>
          <w:marTop w:val="0"/>
          <w:marBottom w:val="0"/>
          <w:divBdr>
            <w:top w:val="none" w:sz="0" w:space="0" w:color="auto"/>
            <w:left w:val="none" w:sz="0" w:space="0" w:color="auto"/>
            <w:bottom w:val="none" w:sz="0" w:space="0" w:color="auto"/>
            <w:right w:val="none" w:sz="0" w:space="0" w:color="auto"/>
          </w:divBdr>
        </w:div>
        <w:div w:id="2105611571">
          <w:marLeft w:val="0"/>
          <w:marRight w:val="0"/>
          <w:marTop w:val="0"/>
          <w:marBottom w:val="0"/>
          <w:divBdr>
            <w:top w:val="none" w:sz="0" w:space="0" w:color="auto"/>
            <w:left w:val="none" w:sz="0" w:space="0" w:color="auto"/>
            <w:bottom w:val="none" w:sz="0" w:space="0" w:color="auto"/>
            <w:right w:val="none" w:sz="0" w:space="0" w:color="auto"/>
          </w:divBdr>
        </w:div>
        <w:div w:id="1185173797">
          <w:marLeft w:val="0"/>
          <w:marRight w:val="0"/>
          <w:marTop w:val="0"/>
          <w:marBottom w:val="0"/>
          <w:divBdr>
            <w:top w:val="none" w:sz="0" w:space="0" w:color="auto"/>
            <w:left w:val="none" w:sz="0" w:space="0" w:color="auto"/>
            <w:bottom w:val="none" w:sz="0" w:space="0" w:color="auto"/>
            <w:right w:val="none" w:sz="0" w:space="0" w:color="auto"/>
          </w:divBdr>
        </w:div>
        <w:div w:id="236324024">
          <w:marLeft w:val="0"/>
          <w:marRight w:val="0"/>
          <w:marTop w:val="0"/>
          <w:marBottom w:val="0"/>
          <w:divBdr>
            <w:top w:val="none" w:sz="0" w:space="0" w:color="auto"/>
            <w:left w:val="none" w:sz="0" w:space="0" w:color="auto"/>
            <w:bottom w:val="none" w:sz="0" w:space="0" w:color="auto"/>
            <w:right w:val="none" w:sz="0" w:space="0" w:color="auto"/>
          </w:divBdr>
        </w:div>
        <w:div w:id="436755748">
          <w:marLeft w:val="0"/>
          <w:marRight w:val="0"/>
          <w:marTop w:val="0"/>
          <w:marBottom w:val="0"/>
          <w:divBdr>
            <w:top w:val="none" w:sz="0" w:space="0" w:color="auto"/>
            <w:left w:val="none" w:sz="0" w:space="0" w:color="auto"/>
            <w:bottom w:val="none" w:sz="0" w:space="0" w:color="auto"/>
            <w:right w:val="none" w:sz="0" w:space="0" w:color="auto"/>
          </w:divBdr>
        </w:div>
        <w:div w:id="1373848442">
          <w:marLeft w:val="0"/>
          <w:marRight w:val="0"/>
          <w:marTop w:val="0"/>
          <w:marBottom w:val="0"/>
          <w:divBdr>
            <w:top w:val="none" w:sz="0" w:space="0" w:color="auto"/>
            <w:left w:val="none" w:sz="0" w:space="0" w:color="auto"/>
            <w:bottom w:val="none" w:sz="0" w:space="0" w:color="auto"/>
            <w:right w:val="none" w:sz="0" w:space="0" w:color="auto"/>
          </w:divBdr>
        </w:div>
        <w:div w:id="791754058">
          <w:marLeft w:val="0"/>
          <w:marRight w:val="0"/>
          <w:marTop w:val="0"/>
          <w:marBottom w:val="0"/>
          <w:divBdr>
            <w:top w:val="none" w:sz="0" w:space="0" w:color="auto"/>
            <w:left w:val="none" w:sz="0" w:space="0" w:color="auto"/>
            <w:bottom w:val="none" w:sz="0" w:space="0" w:color="auto"/>
            <w:right w:val="none" w:sz="0" w:space="0" w:color="auto"/>
          </w:divBdr>
        </w:div>
        <w:div w:id="2106607917">
          <w:marLeft w:val="0"/>
          <w:marRight w:val="0"/>
          <w:marTop w:val="0"/>
          <w:marBottom w:val="0"/>
          <w:divBdr>
            <w:top w:val="none" w:sz="0" w:space="0" w:color="auto"/>
            <w:left w:val="none" w:sz="0" w:space="0" w:color="auto"/>
            <w:bottom w:val="none" w:sz="0" w:space="0" w:color="auto"/>
            <w:right w:val="none" w:sz="0" w:space="0" w:color="auto"/>
          </w:divBdr>
        </w:div>
        <w:div w:id="1412197667">
          <w:marLeft w:val="0"/>
          <w:marRight w:val="0"/>
          <w:marTop w:val="0"/>
          <w:marBottom w:val="0"/>
          <w:divBdr>
            <w:top w:val="none" w:sz="0" w:space="0" w:color="auto"/>
            <w:left w:val="none" w:sz="0" w:space="0" w:color="auto"/>
            <w:bottom w:val="none" w:sz="0" w:space="0" w:color="auto"/>
            <w:right w:val="none" w:sz="0" w:space="0" w:color="auto"/>
          </w:divBdr>
        </w:div>
        <w:div w:id="2140680306">
          <w:marLeft w:val="0"/>
          <w:marRight w:val="0"/>
          <w:marTop w:val="0"/>
          <w:marBottom w:val="0"/>
          <w:divBdr>
            <w:top w:val="none" w:sz="0" w:space="0" w:color="auto"/>
            <w:left w:val="none" w:sz="0" w:space="0" w:color="auto"/>
            <w:bottom w:val="none" w:sz="0" w:space="0" w:color="auto"/>
            <w:right w:val="none" w:sz="0" w:space="0" w:color="auto"/>
          </w:divBdr>
        </w:div>
        <w:div w:id="385103792">
          <w:marLeft w:val="0"/>
          <w:marRight w:val="0"/>
          <w:marTop w:val="0"/>
          <w:marBottom w:val="0"/>
          <w:divBdr>
            <w:top w:val="none" w:sz="0" w:space="0" w:color="auto"/>
            <w:left w:val="none" w:sz="0" w:space="0" w:color="auto"/>
            <w:bottom w:val="none" w:sz="0" w:space="0" w:color="auto"/>
            <w:right w:val="none" w:sz="0" w:space="0" w:color="auto"/>
          </w:divBdr>
        </w:div>
        <w:div w:id="1999916714">
          <w:marLeft w:val="0"/>
          <w:marRight w:val="0"/>
          <w:marTop w:val="0"/>
          <w:marBottom w:val="0"/>
          <w:divBdr>
            <w:top w:val="none" w:sz="0" w:space="0" w:color="auto"/>
            <w:left w:val="none" w:sz="0" w:space="0" w:color="auto"/>
            <w:bottom w:val="none" w:sz="0" w:space="0" w:color="auto"/>
            <w:right w:val="none" w:sz="0" w:space="0" w:color="auto"/>
          </w:divBdr>
        </w:div>
        <w:div w:id="1644693728">
          <w:marLeft w:val="0"/>
          <w:marRight w:val="0"/>
          <w:marTop w:val="0"/>
          <w:marBottom w:val="0"/>
          <w:divBdr>
            <w:top w:val="none" w:sz="0" w:space="0" w:color="auto"/>
            <w:left w:val="none" w:sz="0" w:space="0" w:color="auto"/>
            <w:bottom w:val="none" w:sz="0" w:space="0" w:color="auto"/>
            <w:right w:val="none" w:sz="0" w:space="0" w:color="auto"/>
          </w:divBdr>
        </w:div>
        <w:div w:id="306208204">
          <w:marLeft w:val="0"/>
          <w:marRight w:val="0"/>
          <w:marTop w:val="0"/>
          <w:marBottom w:val="0"/>
          <w:divBdr>
            <w:top w:val="none" w:sz="0" w:space="0" w:color="auto"/>
            <w:left w:val="none" w:sz="0" w:space="0" w:color="auto"/>
            <w:bottom w:val="none" w:sz="0" w:space="0" w:color="auto"/>
            <w:right w:val="none" w:sz="0" w:space="0" w:color="auto"/>
          </w:divBdr>
        </w:div>
        <w:div w:id="1811943920">
          <w:marLeft w:val="0"/>
          <w:marRight w:val="0"/>
          <w:marTop w:val="0"/>
          <w:marBottom w:val="0"/>
          <w:divBdr>
            <w:top w:val="none" w:sz="0" w:space="0" w:color="auto"/>
            <w:left w:val="none" w:sz="0" w:space="0" w:color="auto"/>
            <w:bottom w:val="none" w:sz="0" w:space="0" w:color="auto"/>
            <w:right w:val="none" w:sz="0" w:space="0" w:color="auto"/>
          </w:divBdr>
        </w:div>
        <w:div w:id="595870833">
          <w:marLeft w:val="0"/>
          <w:marRight w:val="0"/>
          <w:marTop w:val="0"/>
          <w:marBottom w:val="0"/>
          <w:divBdr>
            <w:top w:val="none" w:sz="0" w:space="0" w:color="auto"/>
            <w:left w:val="none" w:sz="0" w:space="0" w:color="auto"/>
            <w:bottom w:val="none" w:sz="0" w:space="0" w:color="auto"/>
            <w:right w:val="none" w:sz="0" w:space="0" w:color="auto"/>
          </w:divBdr>
        </w:div>
        <w:div w:id="779497226">
          <w:marLeft w:val="0"/>
          <w:marRight w:val="0"/>
          <w:marTop w:val="0"/>
          <w:marBottom w:val="0"/>
          <w:divBdr>
            <w:top w:val="none" w:sz="0" w:space="0" w:color="auto"/>
            <w:left w:val="none" w:sz="0" w:space="0" w:color="auto"/>
            <w:bottom w:val="none" w:sz="0" w:space="0" w:color="auto"/>
            <w:right w:val="none" w:sz="0" w:space="0" w:color="auto"/>
          </w:divBdr>
        </w:div>
        <w:div w:id="527136797">
          <w:marLeft w:val="0"/>
          <w:marRight w:val="0"/>
          <w:marTop w:val="0"/>
          <w:marBottom w:val="0"/>
          <w:divBdr>
            <w:top w:val="none" w:sz="0" w:space="0" w:color="auto"/>
            <w:left w:val="none" w:sz="0" w:space="0" w:color="auto"/>
            <w:bottom w:val="none" w:sz="0" w:space="0" w:color="auto"/>
            <w:right w:val="none" w:sz="0" w:space="0" w:color="auto"/>
          </w:divBdr>
        </w:div>
        <w:div w:id="306519046">
          <w:marLeft w:val="0"/>
          <w:marRight w:val="0"/>
          <w:marTop w:val="0"/>
          <w:marBottom w:val="0"/>
          <w:divBdr>
            <w:top w:val="none" w:sz="0" w:space="0" w:color="auto"/>
            <w:left w:val="none" w:sz="0" w:space="0" w:color="auto"/>
            <w:bottom w:val="none" w:sz="0" w:space="0" w:color="auto"/>
            <w:right w:val="none" w:sz="0" w:space="0" w:color="auto"/>
          </w:divBdr>
        </w:div>
        <w:div w:id="597753996">
          <w:marLeft w:val="0"/>
          <w:marRight w:val="0"/>
          <w:marTop w:val="0"/>
          <w:marBottom w:val="0"/>
          <w:divBdr>
            <w:top w:val="none" w:sz="0" w:space="0" w:color="auto"/>
            <w:left w:val="none" w:sz="0" w:space="0" w:color="auto"/>
            <w:bottom w:val="none" w:sz="0" w:space="0" w:color="auto"/>
            <w:right w:val="none" w:sz="0" w:space="0" w:color="auto"/>
          </w:divBdr>
        </w:div>
        <w:div w:id="2099400343">
          <w:marLeft w:val="0"/>
          <w:marRight w:val="0"/>
          <w:marTop w:val="0"/>
          <w:marBottom w:val="0"/>
          <w:divBdr>
            <w:top w:val="none" w:sz="0" w:space="0" w:color="auto"/>
            <w:left w:val="none" w:sz="0" w:space="0" w:color="auto"/>
            <w:bottom w:val="none" w:sz="0" w:space="0" w:color="auto"/>
            <w:right w:val="none" w:sz="0" w:space="0" w:color="auto"/>
          </w:divBdr>
        </w:div>
        <w:div w:id="279922228">
          <w:marLeft w:val="0"/>
          <w:marRight w:val="0"/>
          <w:marTop w:val="0"/>
          <w:marBottom w:val="0"/>
          <w:divBdr>
            <w:top w:val="none" w:sz="0" w:space="0" w:color="auto"/>
            <w:left w:val="none" w:sz="0" w:space="0" w:color="auto"/>
            <w:bottom w:val="none" w:sz="0" w:space="0" w:color="auto"/>
            <w:right w:val="none" w:sz="0" w:space="0" w:color="auto"/>
          </w:divBdr>
        </w:div>
        <w:div w:id="1626229705">
          <w:marLeft w:val="0"/>
          <w:marRight w:val="0"/>
          <w:marTop w:val="0"/>
          <w:marBottom w:val="0"/>
          <w:divBdr>
            <w:top w:val="none" w:sz="0" w:space="0" w:color="auto"/>
            <w:left w:val="none" w:sz="0" w:space="0" w:color="auto"/>
            <w:bottom w:val="none" w:sz="0" w:space="0" w:color="auto"/>
            <w:right w:val="none" w:sz="0" w:space="0" w:color="auto"/>
          </w:divBdr>
        </w:div>
        <w:div w:id="1842308861">
          <w:marLeft w:val="0"/>
          <w:marRight w:val="0"/>
          <w:marTop w:val="0"/>
          <w:marBottom w:val="0"/>
          <w:divBdr>
            <w:top w:val="none" w:sz="0" w:space="0" w:color="auto"/>
            <w:left w:val="none" w:sz="0" w:space="0" w:color="auto"/>
            <w:bottom w:val="none" w:sz="0" w:space="0" w:color="auto"/>
            <w:right w:val="none" w:sz="0" w:space="0" w:color="auto"/>
          </w:divBdr>
        </w:div>
        <w:div w:id="382143844">
          <w:marLeft w:val="0"/>
          <w:marRight w:val="0"/>
          <w:marTop w:val="0"/>
          <w:marBottom w:val="0"/>
          <w:divBdr>
            <w:top w:val="none" w:sz="0" w:space="0" w:color="auto"/>
            <w:left w:val="none" w:sz="0" w:space="0" w:color="auto"/>
            <w:bottom w:val="none" w:sz="0" w:space="0" w:color="auto"/>
            <w:right w:val="none" w:sz="0" w:space="0" w:color="auto"/>
          </w:divBdr>
        </w:div>
        <w:div w:id="1209295459">
          <w:marLeft w:val="0"/>
          <w:marRight w:val="0"/>
          <w:marTop w:val="0"/>
          <w:marBottom w:val="0"/>
          <w:divBdr>
            <w:top w:val="none" w:sz="0" w:space="0" w:color="auto"/>
            <w:left w:val="none" w:sz="0" w:space="0" w:color="auto"/>
            <w:bottom w:val="none" w:sz="0" w:space="0" w:color="auto"/>
            <w:right w:val="none" w:sz="0" w:space="0" w:color="auto"/>
          </w:divBdr>
        </w:div>
      </w:divsChild>
    </w:div>
    <w:div w:id="609900007">
      <w:bodyDiv w:val="1"/>
      <w:marLeft w:val="0"/>
      <w:marRight w:val="0"/>
      <w:marTop w:val="0"/>
      <w:marBottom w:val="0"/>
      <w:divBdr>
        <w:top w:val="none" w:sz="0" w:space="0" w:color="auto"/>
        <w:left w:val="none" w:sz="0" w:space="0" w:color="auto"/>
        <w:bottom w:val="none" w:sz="0" w:space="0" w:color="auto"/>
        <w:right w:val="none" w:sz="0" w:space="0" w:color="auto"/>
      </w:divBdr>
    </w:div>
    <w:div w:id="610554698">
      <w:bodyDiv w:val="1"/>
      <w:marLeft w:val="0"/>
      <w:marRight w:val="0"/>
      <w:marTop w:val="0"/>
      <w:marBottom w:val="0"/>
      <w:divBdr>
        <w:top w:val="none" w:sz="0" w:space="0" w:color="auto"/>
        <w:left w:val="none" w:sz="0" w:space="0" w:color="auto"/>
        <w:bottom w:val="none" w:sz="0" w:space="0" w:color="auto"/>
        <w:right w:val="none" w:sz="0" w:space="0" w:color="auto"/>
      </w:divBdr>
    </w:div>
    <w:div w:id="611593208">
      <w:bodyDiv w:val="1"/>
      <w:marLeft w:val="0"/>
      <w:marRight w:val="0"/>
      <w:marTop w:val="0"/>
      <w:marBottom w:val="0"/>
      <w:divBdr>
        <w:top w:val="none" w:sz="0" w:space="0" w:color="auto"/>
        <w:left w:val="none" w:sz="0" w:space="0" w:color="auto"/>
        <w:bottom w:val="none" w:sz="0" w:space="0" w:color="auto"/>
        <w:right w:val="none" w:sz="0" w:space="0" w:color="auto"/>
      </w:divBdr>
      <w:divsChild>
        <w:div w:id="1890072050">
          <w:marLeft w:val="0"/>
          <w:marRight w:val="0"/>
          <w:marTop w:val="0"/>
          <w:marBottom w:val="0"/>
          <w:divBdr>
            <w:top w:val="none" w:sz="0" w:space="0" w:color="auto"/>
            <w:left w:val="none" w:sz="0" w:space="0" w:color="auto"/>
            <w:bottom w:val="none" w:sz="0" w:space="0" w:color="auto"/>
            <w:right w:val="none" w:sz="0" w:space="0" w:color="auto"/>
          </w:divBdr>
        </w:div>
      </w:divsChild>
    </w:div>
    <w:div w:id="612176725">
      <w:bodyDiv w:val="1"/>
      <w:marLeft w:val="0"/>
      <w:marRight w:val="0"/>
      <w:marTop w:val="0"/>
      <w:marBottom w:val="0"/>
      <w:divBdr>
        <w:top w:val="none" w:sz="0" w:space="0" w:color="auto"/>
        <w:left w:val="none" w:sz="0" w:space="0" w:color="auto"/>
        <w:bottom w:val="none" w:sz="0" w:space="0" w:color="auto"/>
        <w:right w:val="none" w:sz="0" w:space="0" w:color="auto"/>
      </w:divBdr>
    </w:div>
    <w:div w:id="616375677">
      <w:bodyDiv w:val="1"/>
      <w:marLeft w:val="0"/>
      <w:marRight w:val="0"/>
      <w:marTop w:val="0"/>
      <w:marBottom w:val="0"/>
      <w:divBdr>
        <w:top w:val="none" w:sz="0" w:space="0" w:color="auto"/>
        <w:left w:val="none" w:sz="0" w:space="0" w:color="auto"/>
        <w:bottom w:val="none" w:sz="0" w:space="0" w:color="auto"/>
        <w:right w:val="none" w:sz="0" w:space="0" w:color="auto"/>
      </w:divBdr>
      <w:divsChild>
        <w:div w:id="269971565">
          <w:marLeft w:val="0"/>
          <w:marRight w:val="0"/>
          <w:marTop w:val="0"/>
          <w:marBottom w:val="0"/>
          <w:divBdr>
            <w:top w:val="none" w:sz="0" w:space="0" w:color="auto"/>
            <w:left w:val="none" w:sz="0" w:space="0" w:color="auto"/>
            <w:bottom w:val="none" w:sz="0" w:space="0" w:color="auto"/>
            <w:right w:val="none" w:sz="0" w:space="0" w:color="auto"/>
          </w:divBdr>
        </w:div>
      </w:divsChild>
    </w:div>
    <w:div w:id="619335677">
      <w:bodyDiv w:val="1"/>
      <w:marLeft w:val="0"/>
      <w:marRight w:val="0"/>
      <w:marTop w:val="0"/>
      <w:marBottom w:val="0"/>
      <w:divBdr>
        <w:top w:val="none" w:sz="0" w:space="0" w:color="auto"/>
        <w:left w:val="none" w:sz="0" w:space="0" w:color="auto"/>
        <w:bottom w:val="none" w:sz="0" w:space="0" w:color="auto"/>
        <w:right w:val="none" w:sz="0" w:space="0" w:color="auto"/>
      </w:divBdr>
    </w:div>
    <w:div w:id="623582411">
      <w:bodyDiv w:val="1"/>
      <w:marLeft w:val="0"/>
      <w:marRight w:val="0"/>
      <w:marTop w:val="0"/>
      <w:marBottom w:val="0"/>
      <w:divBdr>
        <w:top w:val="none" w:sz="0" w:space="0" w:color="auto"/>
        <w:left w:val="none" w:sz="0" w:space="0" w:color="auto"/>
        <w:bottom w:val="none" w:sz="0" w:space="0" w:color="auto"/>
        <w:right w:val="none" w:sz="0" w:space="0" w:color="auto"/>
      </w:divBdr>
      <w:divsChild>
        <w:div w:id="982125603">
          <w:marLeft w:val="0"/>
          <w:marRight w:val="0"/>
          <w:marTop w:val="0"/>
          <w:marBottom w:val="0"/>
          <w:divBdr>
            <w:top w:val="none" w:sz="0" w:space="0" w:color="auto"/>
            <w:left w:val="none" w:sz="0" w:space="0" w:color="auto"/>
            <w:bottom w:val="none" w:sz="0" w:space="0" w:color="auto"/>
            <w:right w:val="none" w:sz="0" w:space="0" w:color="auto"/>
          </w:divBdr>
        </w:div>
      </w:divsChild>
    </w:div>
    <w:div w:id="629634992">
      <w:bodyDiv w:val="1"/>
      <w:marLeft w:val="0"/>
      <w:marRight w:val="0"/>
      <w:marTop w:val="0"/>
      <w:marBottom w:val="0"/>
      <w:divBdr>
        <w:top w:val="none" w:sz="0" w:space="0" w:color="auto"/>
        <w:left w:val="none" w:sz="0" w:space="0" w:color="auto"/>
        <w:bottom w:val="none" w:sz="0" w:space="0" w:color="auto"/>
        <w:right w:val="none" w:sz="0" w:space="0" w:color="auto"/>
      </w:divBdr>
      <w:divsChild>
        <w:div w:id="1690837699">
          <w:marLeft w:val="0"/>
          <w:marRight w:val="0"/>
          <w:marTop w:val="0"/>
          <w:marBottom w:val="0"/>
          <w:divBdr>
            <w:top w:val="none" w:sz="0" w:space="0" w:color="auto"/>
            <w:left w:val="none" w:sz="0" w:space="0" w:color="auto"/>
            <w:bottom w:val="none" w:sz="0" w:space="0" w:color="auto"/>
            <w:right w:val="none" w:sz="0" w:space="0" w:color="auto"/>
          </w:divBdr>
        </w:div>
      </w:divsChild>
    </w:div>
    <w:div w:id="630284926">
      <w:bodyDiv w:val="1"/>
      <w:marLeft w:val="0"/>
      <w:marRight w:val="0"/>
      <w:marTop w:val="0"/>
      <w:marBottom w:val="0"/>
      <w:divBdr>
        <w:top w:val="none" w:sz="0" w:space="0" w:color="auto"/>
        <w:left w:val="none" w:sz="0" w:space="0" w:color="auto"/>
        <w:bottom w:val="none" w:sz="0" w:space="0" w:color="auto"/>
        <w:right w:val="none" w:sz="0" w:space="0" w:color="auto"/>
      </w:divBdr>
    </w:div>
    <w:div w:id="630670319">
      <w:bodyDiv w:val="1"/>
      <w:marLeft w:val="0"/>
      <w:marRight w:val="0"/>
      <w:marTop w:val="0"/>
      <w:marBottom w:val="0"/>
      <w:divBdr>
        <w:top w:val="none" w:sz="0" w:space="0" w:color="auto"/>
        <w:left w:val="none" w:sz="0" w:space="0" w:color="auto"/>
        <w:bottom w:val="none" w:sz="0" w:space="0" w:color="auto"/>
        <w:right w:val="none" w:sz="0" w:space="0" w:color="auto"/>
      </w:divBdr>
      <w:divsChild>
        <w:div w:id="244194524">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0"/>
              <w:marRight w:val="0"/>
              <w:marTop w:val="0"/>
              <w:marBottom w:val="0"/>
              <w:divBdr>
                <w:top w:val="none" w:sz="0" w:space="0" w:color="auto"/>
                <w:left w:val="none" w:sz="0" w:space="0" w:color="auto"/>
                <w:bottom w:val="none" w:sz="0" w:space="0" w:color="auto"/>
                <w:right w:val="none" w:sz="0" w:space="0" w:color="auto"/>
              </w:divBdr>
              <w:divsChild>
                <w:div w:id="963317269">
                  <w:marLeft w:val="0"/>
                  <w:marRight w:val="0"/>
                  <w:marTop w:val="0"/>
                  <w:marBottom w:val="0"/>
                  <w:divBdr>
                    <w:top w:val="none" w:sz="0" w:space="0" w:color="auto"/>
                    <w:left w:val="none" w:sz="0" w:space="0" w:color="auto"/>
                    <w:bottom w:val="none" w:sz="0" w:space="0" w:color="auto"/>
                    <w:right w:val="none" w:sz="0" w:space="0" w:color="auto"/>
                  </w:divBdr>
                  <w:divsChild>
                    <w:div w:id="1920629520">
                      <w:marLeft w:val="0"/>
                      <w:marRight w:val="0"/>
                      <w:marTop w:val="0"/>
                      <w:marBottom w:val="0"/>
                      <w:divBdr>
                        <w:top w:val="none" w:sz="0" w:space="0" w:color="auto"/>
                        <w:left w:val="none" w:sz="0" w:space="0" w:color="auto"/>
                        <w:bottom w:val="none" w:sz="0" w:space="0" w:color="auto"/>
                        <w:right w:val="none" w:sz="0" w:space="0" w:color="auto"/>
                      </w:divBdr>
                      <w:divsChild>
                        <w:div w:id="20281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2707">
      <w:bodyDiv w:val="1"/>
      <w:marLeft w:val="0"/>
      <w:marRight w:val="0"/>
      <w:marTop w:val="0"/>
      <w:marBottom w:val="0"/>
      <w:divBdr>
        <w:top w:val="none" w:sz="0" w:space="0" w:color="auto"/>
        <w:left w:val="none" w:sz="0" w:space="0" w:color="auto"/>
        <w:bottom w:val="none" w:sz="0" w:space="0" w:color="auto"/>
        <w:right w:val="none" w:sz="0" w:space="0" w:color="auto"/>
      </w:divBdr>
      <w:divsChild>
        <w:div w:id="460537905">
          <w:marLeft w:val="0"/>
          <w:marRight w:val="0"/>
          <w:marTop w:val="0"/>
          <w:marBottom w:val="0"/>
          <w:divBdr>
            <w:top w:val="none" w:sz="0" w:space="0" w:color="auto"/>
            <w:left w:val="none" w:sz="0" w:space="0" w:color="auto"/>
            <w:bottom w:val="none" w:sz="0" w:space="0" w:color="auto"/>
            <w:right w:val="none" w:sz="0" w:space="0" w:color="auto"/>
          </w:divBdr>
          <w:divsChild>
            <w:div w:id="1181316105">
              <w:marLeft w:val="0"/>
              <w:marRight w:val="0"/>
              <w:marTop w:val="0"/>
              <w:marBottom w:val="0"/>
              <w:divBdr>
                <w:top w:val="none" w:sz="0" w:space="0" w:color="auto"/>
                <w:left w:val="none" w:sz="0" w:space="0" w:color="auto"/>
                <w:bottom w:val="none" w:sz="0" w:space="0" w:color="auto"/>
                <w:right w:val="none" w:sz="0" w:space="0" w:color="auto"/>
              </w:divBdr>
              <w:divsChild>
                <w:div w:id="1440754886">
                  <w:marLeft w:val="0"/>
                  <w:marRight w:val="0"/>
                  <w:marTop w:val="0"/>
                  <w:marBottom w:val="0"/>
                  <w:divBdr>
                    <w:top w:val="none" w:sz="0" w:space="0" w:color="auto"/>
                    <w:left w:val="none" w:sz="0" w:space="0" w:color="auto"/>
                    <w:bottom w:val="none" w:sz="0" w:space="0" w:color="auto"/>
                    <w:right w:val="none" w:sz="0" w:space="0" w:color="auto"/>
                  </w:divBdr>
                  <w:divsChild>
                    <w:div w:id="8090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4216">
      <w:bodyDiv w:val="1"/>
      <w:marLeft w:val="0"/>
      <w:marRight w:val="0"/>
      <w:marTop w:val="0"/>
      <w:marBottom w:val="0"/>
      <w:divBdr>
        <w:top w:val="none" w:sz="0" w:space="0" w:color="auto"/>
        <w:left w:val="none" w:sz="0" w:space="0" w:color="auto"/>
        <w:bottom w:val="none" w:sz="0" w:space="0" w:color="auto"/>
        <w:right w:val="none" w:sz="0" w:space="0" w:color="auto"/>
      </w:divBdr>
      <w:divsChild>
        <w:div w:id="1369451631">
          <w:marLeft w:val="0"/>
          <w:marRight w:val="0"/>
          <w:marTop w:val="0"/>
          <w:marBottom w:val="0"/>
          <w:divBdr>
            <w:top w:val="none" w:sz="0" w:space="0" w:color="auto"/>
            <w:left w:val="none" w:sz="0" w:space="0" w:color="auto"/>
            <w:bottom w:val="none" w:sz="0" w:space="0" w:color="auto"/>
            <w:right w:val="none" w:sz="0" w:space="0" w:color="auto"/>
          </w:divBdr>
        </w:div>
      </w:divsChild>
    </w:div>
    <w:div w:id="636952279">
      <w:bodyDiv w:val="1"/>
      <w:marLeft w:val="0"/>
      <w:marRight w:val="0"/>
      <w:marTop w:val="0"/>
      <w:marBottom w:val="0"/>
      <w:divBdr>
        <w:top w:val="none" w:sz="0" w:space="0" w:color="auto"/>
        <w:left w:val="none" w:sz="0" w:space="0" w:color="auto"/>
        <w:bottom w:val="none" w:sz="0" w:space="0" w:color="auto"/>
        <w:right w:val="none" w:sz="0" w:space="0" w:color="auto"/>
      </w:divBdr>
    </w:div>
    <w:div w:id="637220534">
      <w:bodyDiv w:val="1"/>
      <w:marLeft w:val="0"/>
      <w:marRight w:val="0"/>
      <w:marTop w:val="0"/>
      <w:marBottom w:val="0"/>
      <w:divBdr>
        <w:top w:val="none" w:sz="0" w:space="0" w:color="auto"/>
        <w:left w:val="none" w:sz="0" w:space="0" w:color="auto"/>
        <w:bottom w:val="none" w:sz="0" w:space="0" w:color="auto"/>
        <w:right w:val="none" w:sz="0" w:space="0" w:color="auto"/>
      </w:divBdr>
    </w:div>
    <w:div w:id="639960659">
      <w:bodyDiv w:val="1"/>
      <w:marLeft w:val="0"/>
      <w:marRight w:val="0"/>
      <w:marTop w:val="0"/>
      <w:marBottom w:val="0"/>
      <w:divBdr>
        <w:top w:val="none" w:sz="0" w:space="0" w:color="auto"/>
        <w:left w:val="none" w:sz="0" w:space="0" w:color="auto"/>
        <w:bottom w:val="none" w:sz="0" w:space="0" w:color="auto"/>
        <w:right w:val="none" w:sz="0" w:space="0" w:color="auto"/>
      </w:divBdr>
      <w:divsChild>
        <w:div w:id="2052343093">
          <w:marLeft w:val="0"/>
          <w:marRight w:val="0"/>
          <w:marTop w:val="0"/>
          <w:marBottom w:val="0"/>
          <w:divBdr>
            <w:top w:val="none" w:sz="0" w:space="0" w:color="auto"/>
            <w:left w:val="none" w:sz="0" w:space="0" w:color="auto"/>
            <w:bottom w:val="none" w:sz="0" w:space="0" w:color="auto"/>
            <w:right w:val="none" w:sz="0" w:space="0" w:color="auto"/>
          </w:divBdr>
        </w:div>
      </w:divsChild>
    </w:div>
    <w:div w:id="642005906">
      <w:bodyDiv w:val="1"/>
      <w:marLeft w:val="0"/>
      <w:marRight w:val="0"/>
      <w:marTop w:val="0"/>
      <w:marBottom w:val="0"/>
      <w:divBdr>
        <w:top w:val="none" w:sz="0" w:space="0" w:color="auto"/>
        <w:left w:val="none" w:sz="0" w:space="0" w:color="auto"/>
        <w:bottom w:val="none" w:sz="0" w:space="0" w:color="auto"/>
        <w:right w:val="none" w:sz="0" w:space="0" w:color="auto"/>
      </w:divBdr>
    </w:div>
    <w:div w:id="642202425">
      <w:bodyDiv w:val="1"/>
      <w:marLeft w:val="0"/>
      <w:marRight w:val="0"/>
      <w:marTop w:val="0"/>
      <w:marBottom w:val="0"/>
      <w:divBdr>
        <w:top w:val="none" w:sz="0" w:space="0" w:color="auto"/>
        <w:left w:val="none" w:sz="0" w:space="0" w:color="auto"/>
        <w:bottom w:val="none" w:sz="0" w:space="0" w:color="auto"/>
        <w:right w:val="none" w:sz="0" w:space="0" w:color="auto"/>
      </w:divBdr>
      <w:divsChild>
        <w:div w:id="57363937">
          <w:marLeft w:val="0"/>
          <w:marRight w:val="0"/>
          <w:marTop w:val="0"/>
          <w:marBottom w:val="0"/>
          <w:divBdr>
            <w:top w:val="none" w:sz="0" w:space="0" w:color="auto"/>
            <w:left w:val="none" w:sz="0" w:space="0" w:color="auto"/>
            <w:bottom w:val="none" w:sz="0" w:space="0" w:color="auto"/>
            <w:right w:val="none" w:sz="0" w:space="0" w:color="auto"/>
          </w:divBdr>
        </w:div>
        <w:div w:id="1037194183">
          <w:marLeft w:val="0"/>
          <w:marRight w:val="0"/>
          <w:marTop w:val="0"/>
          <w:marBottom w:val="0"/>
          <w:divBdr>
            <w:top w:val="none" w:sz="0" w:space="0" w:color="auto"/>
            <w:left w:val="none" w:sz="0" w:space="0" w:color="auto"/>
            <w:bottom w:val="none" w:sz="0" w:space="0" w:color="auto"/>
            <w:right w:val="none" w:sz="0" w:space="0" w:color="auto"/>
          </w:divBdr>
        </w:div>
      </w:divsChild>
    </w:div>
    <w:div w:id="642396070">
      <w:bodyDiv w:val="1"/>
      <w:marLeft w:val="0"/>
      <w:marRight w:val="0"/>
      <w:marTop w:val="0"/>
      <w:marBottom w:val="0"/>
      <w:divBdr>
        <w:top w:val="none" w:sz="0" w:space="0" w:color="auto"/>
        <w:left w:val="none" w:sz="0" w:space="0" w:color="auto"/>
        <w:bottom w:val="none" w:sz="0" w:space="0" w:color="auto"/>
        <w:right w:val="none" w:sz="0" w:space="0" w:color="auto"/>
      </w:divBdr>
      <w:divsChild>
        <w:div w:id="1421948466">
          <w:marLeft w:val="0"/>
          <w:marRight w:val="0"/>
          <w:marTop w:val="0"/>
          <w:marBottom w:val="0"/>
          <w:divBdr>
            <w:top w:val="none" w:sz="0" w:space="0" w:color="auto"/>
            <w:left w:val="none" w:sz="0" w:space="0" w:color="auto"/>
            <w:bottom w:val="none" w:sz="0" w:space="0" w:color="auto"/>
            <w:right w:val="none" w:sz="0" w:space="0" w:color="auto"/>
          </w:divBdr>
        </w:div>
        <w:div w:id="820659599">
          <w:marLeft w:val="0"/>
          <w:marRight w:val="0"/>
          <w:marTop w:val="0"/>
          <w:marBottom w:val="0"/>
          <w:divBdr>
            <w:top w:val="none" w:sz="0" w:space="0" w:color="auto"/>
            <w:left w:val="none" w:sz="0" w:space="0" w:color="auto"/>
            <w:bottom w:val="none" w:sz="0" w:space="0" w:color="auto"/>
            <w:right w:val="none" w:sz="0" w:space="0" w:color="auto"/>
          </w:divBdr>
        </w:div>
        <w:div w:id="533467605">
          <w:marLeft w:val="0"/>
          <w:marRight w:val="0"/>
          <w:marTop w:val="0"/>
          <w:marBottom w:val="0"/>
          <w:divBdr>
            <w:top w:val="none" w:sz="0" w:space="0" w:color="auto"/>
            <w:left w:val="none" w:sz="0" w:space="0" w:color="auto"/>
            <w:bottom w:val="none" w:sz="0" w:space="0" w:color="auto"/>
            <w:right w:val="none" w:sz="0" w:space="0" w:color="auto"/>
          </w:divBdr>
        </w:div>
        <w:div w:id="763651137">
          <w:marLeft w:val="0"/>
          <w:marRight w:val="0"/>
          <w:marTop w:val="0"/>
          <w:marBottom w:val="0"/>
          <w:divBdr>
            <w:top w:val="none" w:sz="0" w:space="0" w:color="auto"/>
            <w:left w:val="none" w:sz="0" w:space="0" w:color="auto"/>
            <w:bottom w:val="none" w:sz="0" w:space="0" w:color="auto"/>
            <w:right w:val="none" w:sz="0" w:space="0" w:color="auto"/>
          </w:divBdr>
        </w:div>
      </w:divsChild>
    </w:div>
    <w:div w:id="644237127">
      <w:bodyDiv w:val="1"/>
      <w:marLeft w:val="0"/>
      <w:marRight w:val="0"/>
      <w:marTop w:val="0"/>
      <w:marBottom w:val="0"/>
      <w:divBdr>
        <w:top w:val="none" w:sz="0" w:space="0" w:color="auto"/>
        <w:left w:val="none" w:sz="0" w:space="0" w:color="auto"/>
        <w:bottom w:val="none" w:sz="0" w:space="0" w:color="auto"/>
        <w:right w:val="none" w:sz="0" w:space="0" w:color="auto"/>
      </w:divBdr>
    </w:div>
    <w:div w:id="644704643">
      <w:bodyDiv w:val="1"/>
      <w:marLeft w:val="0"/>
      <w:marRight w:val="0"/>
      <w:marTop w:val="0"/>
      <w:marBottom w:val="0"/>
      <w:divBdr>
        <w:top w:val="none" w:sz="0" w:space="0" w:color="auto"/>
        <w:left w:val="none" w:sz="0" w:space="0" w:color="auto"/>
        <w:bottom w:val="none" w:sz="0" w:space="0" w:color="auto"/>
        <w:right w:val="none" w:sz="0" w:space="0" w:color="auto"/>
      </w:divBdr>
    </w:div>
    <w:div w:id="646015113">
      <w:bodyDiv w:val="1"/>
      <w:marLeft w:val="0"/>
      <w:marRight w:val="0"/>
      <w:marTop w:val="0"/>
      <w:marBottom w:val="0"/>
      <w:divBdr>
        <w:top w:val="none" w:sz="0" w:space="0" w:color="auto"/>
        <w:left w:val="none" w:sz="0" w:space="0" w:color="auto"/>
        <w:bottom w:val="none" w:sz="0" w:space="0" w:color="auto"/>
        <w:right w:val="none" w:sz="0" w:space="0" w:color="auto"/>
      </w:divBdr>
      <w:divsChild>
        <w:div w:id="77823455">
          <w:marLeft w:val="0"/>
          <w:marRight w:val="0"/>
          <w:marTop w:val="0"/>
          <w:marBottom w:val="0"/>
          <w:divBdr>
            <w:top w:val="none" w:sz="0" w:space="0" w:color="auto"/>
            <w:left w:val="none" w:sz="0" w:space="0" w:color="auto"/>
            <w:bottom w:val="none" w:sz="0" w:space="0" w:color="auto"/>
            <w:right w:val="none" w:sz="0" w:space="0" w:color="auto"/>
          </w:divBdr>
          <w:divsChild>
            <w:div w:id="1791899342">
              <w:marLeft w:val="0"/>
              <w:marRight w:val="0"/>
              <w:marTop w:val="0"/>
              <w:marBottom w:val="0"/>
              <w:divBdr>
                <w:top w:val="none" w:sz="0" w:space="0" w:color="auto"/>
                <w:left w:val="none" w:sz="0" w:space="0" w:color="auto"/>
                <w:bottom w:val="none" w:sz="0" w:space="0" w:color="auto"/>
                <w:right w:val="none" w:sz="0" w:space="0" w:color="auto"/>
              </w:divBdr>
            </w:div>
          </w:divsChild>
        </w:div>
        <w:div w:id="34738465">
          <w:marLeft w:val="0"/>
          <w:marRight w:val="0"/>
          <w:marTop w:val="0"/>
          <w:marBottom w:val="0"/>
          <w:divBdr>
            <w:top w:val="none" w:sz="0" w:space="0" w:color="auto"/>
            <w:left w:val="none" w:sz="0" w:space="0" w:color="auto"/>
            <w:bottom w:val="none" w:sz="0" w:space="0" w:color="auto"/>
            <w:right w:val="none" w:sz="0" w:space="0" w:color="auto"/>
          </w:divBdr>
        </w:div>
      </w:divsChild>
    </w:div>
    <w:div w:id="648361853">
      <w:bodyDiv w:val="1"/>
      <w:marLeft w:val="0"/>
      <w:marRight w:val="0"/>
      <w:marTop w:val="0"/>
      <w:marBottom w:val="0"/>
      <w:divBdr>
        <w:top w:val="none" w:sz="0" w:space="0" w:color="auto"/>
        <w:left w:val="none" w:sz="0" w:space="0" w:color="auto"/>
        <w:bottom w:val="none" w:sz="0" w:space="0" w:color="auto"/>
        <w:right w:val="none" w:sz="0" w:space="0" w:color="auto"/>
      </w:divBdr>
    </w:div>
    <w:div w:id="650447053">
      <w:bodyDiv w:val="1"/>
      <w:marLeft w:val="0"/>
      <w:marRight w:val="0"/>
      <w:marTop w:val="0"/>
      <w:marBottom w:val="0"/>
      <w:divBdr>
        <w:top w:val="none" w:sz="0" w:space="0" w:color="auto"/>
        <w:left w:val="none" w:sz="0" w:space="0" w:color="auto"/>
        <w:bottom w:val="none" w:sz="0" w:space="0" w:color="auto"/>
        <w:right w:val="none" w:sz="0" w:space="0" w:color="auto"/>
      </w:divBdr>
      <w:divsChild>
        <w:div w:id="1004667571">
          <w:marLeft w:val="0"/>
          <w:marRight w:val="0"/>
          <w:marTop w:val="0"/>
          <w:marBottom w:val="0"/>
          <w:divBdr>
            <w:top w:val="none" w:sz="0" w:space="0" w:color="auto"/>
            <w:left w:val="none" w:sz="0" w:space="0" w:color="auto"/>
            <w:bottom w:val="none" w:sz="0" w:space="0" w:color="auto"/>
            <w:right w:val="none" w:sz="0" w:space="0" w:color="auto"/>
          </w:divBdr>
        </w:div>
      </w:divsChild>
    </w:div>
    <w:div w:id="655644669">
      <w:bodyDiv w:val="1"/>
      <w:marLeft w:val="0"/>
      <w:marRight w:val="0"/>
      <w:marTop w:val="0"/>
      <w:marBottom w:val="0"/>
      <w:divBdr>
        <w:top w:val="none" w:sz="0" w:space="0" w:color="auto"/>
        <w:left w:val="none" w:sz="0" w:space="0" w:color="auto"/>
        <w:bottom w:val="none" w:sz="0" w:space="0" w:color="auto"/>
        <w:right w:val="none" w:sz="0" w:space="0" w:color="auto"/>
      </w:divBdr>
      <w:divsChild>
        <w:div w:id="664627246">
          <w:marLeft w:val="0"/>
          <w:marRight w:val="0"/>
          <w:marTop w:val="0"/>
          <w:marBottom w:val="0"/>
          <w:divBdr>
            <w:top w:val="none" w:sz="0" w:space="0" w:color="auto"/>
            <w:left w:val="none" w:sz="0" w:space="0" w:color="auto"/>
            <w:bottom w:val="none" w:sz="0" w:space="0" w:color="auto"/>
            <w:right w:val="none" w:sz="0" w:space="0" w:color="auto"/>
          </w:divBdr>
          <w:divsChild>
            <w:div w:id="1470828753">
              <w:marLeft w:val="0"/>
              <w:marRight w:val="0"/>
              <w:marTop w:val="0"/>
              <w:marBottom w:val="0"/>
              <w:divBdr>
                <w:top w:val="none" w:sz="0" w:space="0" w:color="auto"/>
                <w:left w:val="none" w:sz="0" w:space="0" w:color="auto"/>
                <w:bottom w:val="none" w:sz="0" w:space="0" w:color="auto"/>
                <w:right w:val="none" w:sz="0" w:space="0" w:color="auto"/>
              </w:divBdr>
            </w:div>
          </w:divsChild>
        </w:div>
        <w:div w:id="1195733531">
          <w:marLeft w:val="0"/>
          <w:marRight w:val="0"/>
          <w:marTop w:val="0"/>
          <w:marBottom w:val="0"/>
          <w:divBdr>
            <w:top w:val="none" w:sz="0" w:space="0" w:color="auto"/>
            <w:left w:val="none" w:sz="0" w:space="0" w:color="auto"/>
            <w:bottom w:val="none" w:sz="0" w:space="0" w:color="auto"/>
            <w:right w:val="none" w:sz="0" w:space="0" w:color="auto"/>
          </w:divBdr>
        </w:div>
      </w:divsChild>
    </w:div>
    <w:div w:id="655916244">
      <w:bodyDiv w:val="1"/>
      <w:marLeft w:val="0"/>
      <w:marRight w:val="0"/>
      <w:marTop w:val="0"/>
      <w:marBottom w:val="0"/>
      <w:divBdr>
        <w:top w:val="none" w:sz="0" w:space="0" w:color="auto"/>
        <w:left w:val="none" w:sz="0" w:space="0" w:color="auto"/>
        <w:bottom w:val="none" w:sz="0" w:space="0" w:color="auto"/>
        <w:right w:val="none" w:sz="0" w:space="0" w:color="auto"/>
      </w:divBdr>
      <w:divsChild>
        <w:div w:id="2047899740">
          <w:marLeft w:val="0"/>
          <w:marRight w:val="0"/>
          <w:marTop w:val="0"/>
          <w:marBottom w:val="0"/>
          <w:divBdr>
            <w:top w:val="none" w:sz="0" w:space="0" w:color="auto"/>
            <w:left w:val="none" w:sz="0" w:space="0" w:color="auto"/>
            <w:bottom w:val="none" w:sz="0" w:space="0" w:color="auto"/>
            <w:right w:val="none" w:sz="0" w:space="0" w:color="auto"/>
          </w:divBdr>
          <w:divsChild>
            <w:div w:id="1047100541">
              <w:marLeft w:val="0"/>
              <w:marRight w:val="0"/>
              <w:marTop w:val="0"/>
              <w:marBottom w:val="0"/>
              <w:divBdr>
                <w:top w:val="none" w:sz="0" w:space="0" w:color="auto"/>
                <w:left w:val="none" w:sz="0" w:space="0" w:color="auto"/>
                <w:bottom w:val="none" w:sz="0" w:space="0" w:color="auto"/>
                <w:right w:val="none" w:sz="0" w:space="0" w:color="auto"/>
              </w:divBdr>
              <w:divsChild>
                <w:div w:id="3795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3878">
          <w:marLeft w:val="0"/>
          <w:marRight w:val="0"/>
          <w:marTop w:val="0"/>
          <w:marBottom w:val="0"/>
          <w:divBdr>
            <w:top w:val="none" w:sz="0" w:space="0" w:color="auto"/>
            <w:left w:val="none" w:sz="0" w:space="0" w:color="auto"/>
            <w:bottom w:val="none" w:sz="0" w:space="0" w:color="auto"/>
            <w:right w:val="none" w:sz="0" w:space="0" w:color="auto"/>
          </w:divBdr>
        </w:div>
      </w:divsChild>
    </w:div>
    <w:div w:id="662196486">
      <w:bodyDiv w:val="1"/>
      <w:marLeft w:val="0"/>
      <w:marRight w:val="0"/>
      <w:marTop w:val="0"/>
      <w:marBottom w:val="0"/>
      <w:divBdr>
        <w:top w:val="none" w:sz="0" w:space="0" w:color="auto"/>
        <w:left w:val="none" w:sz="0" w:space="0" w:color="auto"/>
        <w:bottom w:val="none" w:sz="0" w:space="0" w:color="auto"/>
        <w:right w:val="none" w:sz="0" w:space="0" w:color="auto"/>
      </w:divBdr>
    </w:div>
    <w:div w:id="666639885">
      <w:bodyDiv w:val="1"/>
      <w:marLeft w:val="0"/>
      <w:marRight w:val="0"/>
      <w:marTop w:val="0"/>
      <w:marBottom w:val="0"/>
      <w:divBdr>
        <w:top w:val="none" w:sz="0" w:space="0" w:color="auto"/>
        <w:left w:val="none" w:sz="0" w:space="0" w:color="auto"/>
        <w:bottom w:val="none" w:sz="0" w:space="0" w:color="auto"/>
        <w:right w:val="none" w:sz="0" w:space="0" w:color="auto"/>
      </w:divBdr>
      <w:divsChild>
        <w:div w:id="1120370091">
          <w:marLeft w:val="0"/>
          <w:marRight w:val="0"/>
          <w:marTop w:val="0"/>
          <w:marBottom w:val="0"/>
          <w:divBdr>
            <w:top w:val="none" w:sz="0" w:space="0" w:color="auto"/>
            <w:left w:val="none" w:sz="0" w:space="0" w:color="auto"/>
            <w:bottom w:val="none" w:sz="0" w:space="0" w:color="auto"/>
            <w:right w:val="none" w:sz="0" w:space="0" w:color="auto"/>
          </w:divBdr>
        </w:div>
      </w:divsChild>
    </w:div>
    <w:div w:id="666902778">
      <w:bodyDiv w:val="1"/>
      <w:marLeft w:val="0"/>
      <w:marRight w:val="0"/>
      <w:marTop w:val="0"/>
      <w:marBottom w:val="0"/>
      <w:divBdr>
        <w:top w:val="none" w:sz="0" w:space="0" w:color="auto"/>
        <w:left w:val="none" w:sz="0" w:space="0" w:color="auto"/>
        <w:bottom w:val="none" w:sz="0" w:space="0" w:color="auto"/>
        <w:right w:val="none" w:sz="0" w:space="0" w:color="auto"/>
      </w:divBdr>
      <w:divsChild>
        <w:div w:id="1921677438">
          <w:marLeft w:val="0"/>
          <w:marRight w:val="0"/>
          <w:marTop w:val="0"/>
          <w:marBottom w:val="0"/>
          <w:divBdr>
            <w:top w:val="none" w:sz="0" w:space="0" w:color="auto"/>
            <w:left w:val="none" w:sz="0" w:space="0" w:color="auto"/>
            <w:bottom w:val="none" w:sz="0" w:space="0" w:color="auto"/>
            <w:right w:val="none" w:sz="0" w:space="0" w:color="auto"/>
          </w:divBdr>
          <w:divsChild>
            <w:div w:id="1905288419">
              <w:marLeft w:val="0"/>
              <w:marRight w:val="0"/>
              <w:marTop w:val="0"/>
              <w:marBottom w:val="0"/>
              <w:divBdr>
                <w:top w:val="none" w:sz="0" w:space="0" w:color="auto"/>
                <w:left w:val="none" w:sz="0" w:space="0" w:color="auto"/>
                <w:bottom w:val="none" w:sz="0" w:space="0" w:color="auto"/>
                <w:right w:val="none" w:sz="0" w:space="0" w:color="auto"/>
              </w:divBdr>
              <w:divsChild>
                <w:div w:id="417025226">
                  <w:marLeft w:val="0"/>
                  <w:marRight w:val="0"/>
                  <w:marTop w:val="0"/>
                  <w:marBottom w:val="0"/>
                  <w:divBdr>
                    <w:top w:val="none" w:sz="0" w:space="0" w:color="auto"/>
                    <w:left w:val="none" w:sz="0" w:space="0" w:color="auto"/>
                    <w:bottom w:val="none" w:sz="0" w:space="0" w:color="auto"/>
                    <w:right w:val="none" w:sz="0" w:space="0" w:color="auto"/>
                  </w:divBdr>
                </w:div>
                <w:div w:id="1764760487">
                  <w:marLeft w:val="0"/>
                  <w:marRight w:val="0"/>
                  <w:marTop w:val="0"/>
                  <w:marBottom w:val="0"/>
                  <w:divBdr>
                    <w:top w:val="none" w:sz="0" w:space="0" w:color="auto"/>
                    <w:left w:val="none" w:sz="0" w:space="0" w:color="auto"/>
                    <w:bottom w:val="none" w:sz="0" w:space="0" w:color="auto"/>
                    <w:right w:val="none" w:sz="0" w:space="0" w:color="auto"/>
                  </w:divBdr>
                  <w:divsChild>
                    <w:div w:id="1655834447">
                      <w:marLeft w:val="0"/>
                      <w:marRight w:val="0"/>
                      <w:marTop w:val="0"/>
                      <w:marBottom w:val="0"/>
                      <w:divBdr>
                        <w:top w:val="none" w:sz="0" w:space="0" w:color="auto"/>
                        <w:left w:val="none" w:sz="0" w:space="0" w:color="auto"/>
                        <w:bottom w:val="none" w:sz="0" w:space="0" w:color="auto"/>
                        <w:right w:val="none" w:sz="0" w:space="0" w:color="auto"/>
                      </w:divBdr>
                      <w:divsChild>
                        <w:div w:id="2046564126">
                          <w:marLeft w:val="0"/>
                          <w:marRight w:val="0"/>
                          <w:marTop w:val="0"/>
                          <w:marBottom w:val="0"/>
                          <w:divBdr>
                            <w:top w:val="none" w:sz="0" w:space="0" w:color="auto"/>
                            <w:left w:val="none" w:sz="0" w:space="0" w:color="auto"/>
                            <w:bottom w:val="none" w:sz="0" w:space="0" w:color="auto"/>
                            <w:right w:val="none" w:sz="0" w:space="0" w:color="auto"/>
                          </w:divBdr>
                        </w:div>
                      </w:divsChild>
                    </w:div>
                    <w:div w:id="1240598449">
                      <w:marLeft w:val="0"/>
                      <w:marRight w:val="0"/>
                      <w:marTop w:val="0"/>
                      <w:marBottom w:val="0"/>
                      <w:divBdr>
                        <w:top w:val="none" w:sz="0" w:space="0" w:color="auto"/>
                        <w:left w:val="none" w:sz="0" w:space="0" w:color="auto"/>
                        <w:bottom w:val="none" w:sz="0" w:space="0" w:color="auto"/>
                        <w:right w:val="none" w:sz="0" w:space="0" w:color="auto"/>
                      </w:divBdr>
                      <w:divsChild>
                        <w:div w:id="2091348315">
                          <w:marLeft w:val="0"/>
                          <w:marRight w:val="0"/>
                          <w:marTop w:val="0"/>
                          <w:marBottom w:val="0"/>
                          <w:divBdr>
                            <w:top w:val="none" w:sz="0" w:space="0" w:color="auto"/>
                            <w:left w:val="none" w:sz="0" w:space="0" w:color="auto"/>
                            <w:bottom w:val="none" w:sz="0" w:space="0" w:color="auto"/>
                            <w:right w:val="none" w:sz="0" w:space="0" w:color="auto"/>
                          </w:divBdr>
                        </w:div>
                      </w:divsChild>
                    </w:div>
                    <w:div w:id="1322541956">
                      <w:marLeft w:val="0"/>
                      <w:marRight w:val="0"/>
                      <w:marTop w:val="0"/>
                      <w:marBottom w:val="0"/>
                      <w:divBdr>
                        <w:top w:val="none" w:sz="0" w:space="0" w:color="auto"/>
                        <w:left w:val="none" w:sz="0" w:space="0" w:color="auto"/>
                        <w:bottom w:val="none" w:sz="0" w:space="0" w:color="auto"/>
                        <w:right w:val="none" w:sz="0" w:space="0" w:color="auto"/>
                      </w:divBdr>
                      <w:divsChild>
                        <w:div w:id="1872451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68604355">
      <w:bodyDiv w:val="1"/>
      <w:marLeft w:val="0"/>
      <w:marRight w:val="0"/>
      <w:marTop w:val="0"/>
      <w:marBottom w:val="0"/>
      <w:divBdr>
        <w:top w:val="none" w:sz="0" w:space="0" w:color="auto"/>
        <w:left w:val="none" w:sz="0" w:space="0" w:color="auto"/>
        <w:bottom w:val="none" w:sz="0" w:space="0" w:color="auto"/>
        <w:right w:val="none" w:sz="0" w:space="0" w:color="auto"/>
      </w:divBdr>
    </w:div>
    <w:div w:id="669791369">
      <w:bodyDiv w:val="1"/>
      <w:marLeft w:val="0"/>
      <w:marRight w:val="0"/>
      <w:marTop w:val="0"/>
      <w:marBottom w:val="0"/>
      <w:divBdr>
        <w:top w:val="none" w:sz="0" w:space="0" w:color="auto"/>
        <w:left w:val="none" w:sz="0" w:space="0" w:color="auto"/>
        <w:bottom w:val="none" w:sz="0" w:space="0" w:color="auto"/>
        <w:right w:val="none" w:sz="0" w:space="0" w:color="auto"/>
      </w:divBdr>
      <w:divsChild>
        <w:div w:id="985206399">
          <w:marLeft w:val="0"/>
          <w:marRight w:val="0"/>
          <w:marTop w:val="0"/>
          <w:marBottom w:val="0"/>
          <w:divBdr>
            <w:top w:val="none" w:sz="0" w:space="0" w:color="auto"/>
            <w:left w:val="none" w:sz="0" w:space="0" w:color="auto"/>
            <w:bottom w:val="none" w:sz="0" w:space="0" w:color="auto"/>
            <w:right w:val="none" w:sz="0" w:space="0" w:color="auto"/>
          </w:divBdr>
          <w:divsChild>
            <w:div w:id="1289356109">
              <w:marLeft w:val="0"/>
              <w:marRight w:val="0"/>
              <w:marTop w:val="0"/>
              <w:marBottom w:val="0"/>
              <w:divBdr>
                <w:top w:val="none" w:sz="0" w:space="0" w:color="auto"/>
                <w:left w:val="none" w:sz="0" w:space="0" w:color="auto"/>
                <w:bottom w:val="none" w:sz="0" w:space="0" w:color="auto"/>
                <w:right w:val="none" w:sz="0" w:space="0" w:color="auto"/>
              </w:divBdr>
            </w:div>
          </w:divsChild>
        </w:div>
        <w:div w:id="1698580669">
          <w:marLeft w:val="0"/>
          <w:marRight w:val="0"/>
          <w:marTop w:val="0"/>
          <w:marBottom w:val="0"/>
          <w:divBdr>
            <w:top w:val="none" w:sz="0" w:space="0" w:color="auto"/>
            <w:left w:val="none" w:sz="0" w:space="0" w:color="auto"/>
            <w:bottom w:val="none" w:sz="0" w:space="0" w:color="auto"/>
            <w:right w:val="none" w:sz="0" w:space="0" w:color="auto"/>
          </w:divBdr>
          <w:divsChild>
            <w:div w:id="450787748">
              <w:marLeft w:val="0"/>
              <w:marRight w:val="0"/>
              <w:marTop w:val="0"/>
              <w:marBottom w:val="0"/>
              <w:divBdr>
                <w:top w:val="none" w:sz="0" w:space="0" w:color="auto"/>
                <w:left w:val="none" w:sz="0" w:space="0" w:color="auto"/>
                <w:bottom w:val="none" w:sz="0" w:space="0" w:color="auto"/>
                <w:right w:val="none" w:sz="0" w:space="0" w:color="auto"/>
              </w:divBdr>
            </w:div>
            <w:div w:id="1792817502">
              <w:marLeft w:val="0"/>
              <w:marRight w:val="0"/>
              <w:marTop w:val="0"/>
              <w:marBottom w:val="0"/>
              <w:divBdr>
                <w:top w:val="none" w:sz="0" w:space="0" w:color="auto"/>
                <w:left w:val="none" w:sz="0" w:space="0" w:color="auto"/>
                <w:bottom w:val="none" w:sz="0" w:space="0" w:color="auto"/>
                <w:right w:val="none" w:sz="0" w:space="0" w:color="auto"/>
              </w:divBdr>
              <w:divsChild>
                <w:div w:id="1678774870">
                  <w:marLeft w:val="0"/>
                  <w:marRight w:val="0"/>
                  <w:marTop w:val="0"/>
                  <w:marBottom w:val="0"/>
                  <w:divBdr>
                    <w:top w:val="none" w:sz="0" w:space="0" w:color="auto"/>
                    <w:left w:val="none" w:sz="0" w:space="0" w:color="auto"/>
                    <w:bottom w:val="none" w:sz="0" w:space="0" w:color="auto"/>
                    <w:right w:val="none" w:sz="0" w:space="0" w:color="auto"/>
                  </w:divBdr>
                  <w:divsChild>
                    <w:div w:id="353576445">
                      <w:marLeft w:val="0"/>
                      <w:marRight w:val="0"/>
                      <w:marTop w:val="0"/>
                      <w:marBottom w:val="0"/>
                      <w:divBdr>
                        <w:top w:val="none" w:sz="0" w:space="0" w:color="auto"/>
                        <w:left w:val="none" w:sz="0" w:space="0" w:color="auto"/>
                        <w:bottom w:val="none" w:sz="0" w:space="0" w:color="auto"/>
                        <w:right w:val="none" w:sz="0" w:space="0" w:color="auto"/>
                      </w:divBdr>
                      <w:divsChild>
                        <w:div w:id="1175921964">
                          <w:marLeft w:val="0"/>
                          <w:marRight w:val="0"/>
                          <w:marTop w:val="0"/>
                          <w:marBottom w:val="0"/>
                          <w:divBdr>
                            <w:top w:val="none" w:sz="0" w:space="0" w:color="auto"/>
                            <w:left w:val="none" w:sz="0" w:space="0" w:color="auto"/>
                            <w:bottom w:val="none" w:sz="0" w:space="0" w:color="auto"/>
                            <w:right w:val="none" w:sz="0" w:space="0" w:color="auto"/>
                          </w:divBdr>
                          <w:divsChild>
                            <w:div w:id="1051688210">
                              <w:marLeft w:val="0"/>
                              <w:marRight w:val="0"/>
                              <w:marTop w:val="0"/>
                              <w:marBottom w:val="0"/>
                              <w:divBdr>
                                <w:top w:val="none" w:sz="0" w:space="0" w:color="auto"/>
                                <w:left w:val="none" w:sz="0" w:space="0" w:color="auto"/>
                                <w:bottom w:val="none" w:sz="0" w:space="0" w:color="auto"/>
                                <w:right w:val="none" w:sz="0" w:space="0" w:color="auto"/>
                              </w:divBdr>
                            </w:div>
                            <w:div w:id="17756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5389">
                      <w:marLeft w:val="0"/>
                      <w:marRight w:val="0"/>
                      <w:marTop w:val="0"/>
                      <w:marBottom w:val="0"/>
                      <w:divBdr>
                        <w:top w:val="none" w:sz="0" w:space="0" w:color="auto"/>
                        <w:left w:val="none" w:sz="0" w:space="0" w:color="auto"/>
                        <w:bottom w:val="none" w:sz="0" w:space="0" w:color="auto"/>
                        <w:right w:val="none" w:sz="0" w:space="0" w:color="auto"/>
                      </w:divBdr>
                      <w:divsChild>
                        <w:div w:id="886529767">
                          <w:marLeft w:val="0"/>
                          <w:marRight w:val="0"/>
                          <w:marTop w:val="0"/>
                          <w:marBottom w:val="0"/>
                          <w:divBdr>
                            <w:top w:val="none" w:sz="0" w:space="0" w:color="auto"/>
                            <w:left w:val="none" w:sz="0" w:space="0" w:color="auto"/>
                            <w:bottom w:val="none" w:sz="0" w:space="0" w:color="auto"/>
                            <w:right w:val="none" w:sz="0" w:space="0" w:color="auto"/>
                          </w:divBdr>
                          <w:divsChild>
                            <w:div w:id="187838997">
                              <w:marLeft w:val="0"/>
                              <w:marRight w:val="0"/>
                              <w:marTop w:val="0"/>
                              <w:marBottom w:val="0"/>
                              <w:divBdr>
                                <w:top w:val="none" w:sz="0" w:space="0" w:color="auto"/>
                                <w:left w:val="none" w:sz="0" w:space="0" w:color="auto"/>
                                <w:bottom w:val="none" w:sz="0" w:space="0" w:color="auto"/>
                                <w:right w:val="none" w:sz="0" w:space="0" w:color="auto"/>
                              </w:divBdr>
                              <w:divsChild>
                                <w:div w:id="1346979595">
                                  <w:marLeft w:val="0"/>
                                  <w:marRight w:val="0"/>
                                  <w:marTop w:val="0"/>
                                  <w:marBottom w:val="0"/>
                                  <w:divBdr>
                                    <w:top w:val="none" w:sz="0" w:space="0" w:color="auto"/>
                                    <w:left w:val="none" w:sz="0" w:space="0" w:color="auto"/>
                                    <w:bottom w:val="none" w:sz="0" w:space="0" w:color="auto"/>
                                    <w:right w:val="none" w:sz="0" w:space="0" w:color="auto"/>
                                  </w:divBdr>
                                </w:div>
                              </w:divsChild>
                            </w:div>
                            <w:div w:id="14461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1262">
                      <w:marLeft w:val="0"/>
                      <w:marRight w:val="0"/>
                      <w:marTop w:val="0"/>
                      <w:marBottom w:val="0"/>
                      <w:divBdr>
                        <w:top w:val="none" w:sz="0" w:space="0" w:color="auto"/>
                        <w:left w:val="none" w:sz="0" w:space="0" w:color="auto"/>
                        <w:bottom w:val="none" w:sz="0" w:space="0" w:color="auto"/>
                        <w:right w:val="none" w:sz="0" w:space="0" w:color="auto"/>
                      </w:divBdr>
                      <w:divsChild>
                        <w:div w:id="1592398518">
                          <w:marLeft w:val="0"/>
                          <w:marRight w:val="0"/>
                          <w:marTop w:val="0"/>
                          <w:marBottom w:val="0"/>
                          <w:divBdr>
                            <w:top w:val="none" w:sz="0" w:space="0" w:color="auto"/>
                            <w:left w:val="none" w:sz="0" w:space="0" w:color="auto"/>
                            <w:bottom w:val="none" w:sz="0" w:space="0" w:color="auto"/>
                            <w:right w:val="none" w:sz="0" w:space="0" w:color="auto"/>
                          </w:divBdr>
                          <w:divsChild>
                            <w:div w:id="11585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925">
                      <w:marLeft w:val="0"/>
                      <w:marRight w:val="0"/>
                      <w:marTop w:val="0"/>
                      <w:marBottom w:val="0"/>
                      <w:divBdr>
                        <w:top w:val="none" w:sz="0" w:space="0" w:color="auto"/>
                        <w:left w:val="none" w:sz="0" w:space="0" w:color="auto"/>
                        <w:bottom w:val="none" w:sz="0" w:space="0" w:color="auto"/>
                        <w:right w:val="none" w:sz="0" w:space="0" w:color="auto"/>
                      </w:divBdr>
                      <w:divsChild>
                        <w:div w:id="884097492">
                          <w:marLeft w:val="0"/>
                          <w:marRight w:val="0"/>
                          <w:marTop w:val="0"/>
                          <w:marBottom w:val="0"/>
                          <w:divBdr>
                            <w:top w:val="none" w:sz="0" w:space="0" w:color="auto"/>
                            <w:left w:val="none" w:sz="0" w:space="0" w:color="auto"/>
                            <w:bottom w:val="none" w:sz="0" w:space="0" w:color="auto"/>
                            <w:right w:val="none" w:sz="0" w:space="0" w:color="auto"/>
                          </w:divBdr>
                          <w:divsChild>
                            <w:div w:id="415057764">
                              <w:marLeft w:val="0"/>
                              <w:marRight w:val="0"/>
                              <w:marTop w:val="0"/>
                              <w:marBottom w:val="0"/>
                              <w:divBdr>
                                <w:top w:val="none" w:sz="0" w:space="0" w:color="auto"/>
                                <w:left w:val="none" w:sz="0" w:space="0" w:color="auto"/>
                                <w:bottom w:val="none" w:sz="0" w:space="0" w:color="auto"/>
                                <w:right w:val="none" w:sz="0" w:space="0" w:color="auto"/>
                              </w:divBdr>
                              <w:divsChild>
                                <w:div w:id="1822505401">
                                  <w:marLeft w:val="0"/>
                                  <w:marRight w:val="0"/>
                                  <w:marTop w:val="0"/>
                                  <w:marBottom w:val="0"/>
                                  <w:divBdr>
                                    <w:top w:val="none" w:sz="0" w:space="0" w:color="auto"/>
                                    <w:left w:val="none" w:sz="0" w:space="0" w:color="auto"/>
                                    <w:bottom w:val="none" w:sz="0" w:space="0" w:color="auto"/>
                                    <w:right w:val="none" w:sz="0" w:space="0" w:color="auto"/>
                                  </w:divBdr>
                                </w:div>
                              </w:divsChild>
                            </w:div>
                            <w:div w:id="1368919286">
                              <w:marLeft w:val="0"/>
                              <w:marRight w:val="0"/>
                              <w:marTop w:val="0"/>
                              <w:marBottom w:val="0"/>
                              <w:divBdr>
                                <w:top w:val="none" w:sz="0" w:space="0" w:color="auto"/>
                                <w:left w:val="none" w:sz="0" w:space="0" w:color="auto"/>
                                <w:bottom w:val="none" w:sz="0" w:space="0" w:color="auto"/>
                                <w:right w:val="none" w:sz="0" w:space="0" w:color="auto"/>
                              </w:divBdr>
                            </w:div>
                            <w:div w:id="1456871438">
                              <w:marLeft w:val="0"/>
                              <w:marRight w:val="0"/>
                              <w:marTop w:val="0"/>
                              <w:marBottom w:val="0"/>
                              <w:divBdr>
                                <w:top w:val="none" w:sz="0" w:space="0" w:color="auto"/>
                                <w:left w:val="none" w:sz="0" w:space="0" w:color="auto"/>
                                <w:bottom w:val="none" w:sz="0" w:space="0" w:color="auto"/>
                                <w:right w:val="none" w:sz="0" w:space="0" w:color="auto"/>
                              </w:divBdr>
                            </w:div>
                            <w:div w:id="1504978298">
                              <w:marLeft w:val="0"/>
                              <w:marRight w:val="0"/>
                              <w:marTop w:val="0"/>
                              <w:marBottom w:val="0"/>
                              <w:divBdr>
                                <w:top w:val="none" w:sz="0" w:space="0" w:color="auto"/>
                                <w:left w:val="none" w:sz="0" w:space="0" w:color="auto"/>
                                <w:bottom w:val="none" w:sz="0" w:space="0" w:color="auto"/>
                                <w:right w:val="none" w:sz="0" w:space="0" w:color="auto"/>
                              </w:divBdr>
                              <w:divsChild>
                                <w:div w:id="884173530">
                                  <w:marLeft w:val="0"/>
                                  <w:marRight w:val="0"/>
                                  <w:marTop w:val="0"/>
                                  <w:marBottom w:val="0"/>
                                  <w:divBdr>
                                    <w:top w:val="none" w:sz="0" w:space="0" w:color="auto"/>
                                    <w:left w:val="none" w:sz="0" w:space="0" w:color="auto"/>
                                    <w:bottom w:val="none" w:sz="0" w:space="0" w:color="auto"/>
                                    <w:right w:val="none" w:sz="0" w:space="0" w:color="auto"/>
                                  </w:divBdr>
                                </w:div>
                              </w:divsChild>
                            </w:div>
                            <w:div w:id="1636377273">
                              <w:marLeft w:val="0"/>
                              <w:marRight w:val="0"/>
                              <w:marTop w:val="0"/>
                              <w:marBottom w:val="0"/>
                              <w:divBdr>
                                <w:top w:val="none" w:sz="0" w:space="0" w:color="auto"/>
                                <w:left w:val="none" w:sz="0" w:space="0" w:color="auto"/>
                                <w:bottom w:val="none" w:sz="0" w:space="0" w:color="auto"/>
                                <w:right w:val="none" w:sz="0" w:space="0" w:color="auto"/>
                              </w:divBdr>
                            </w:div>
                            <w:div w:id="1658655801">
                              <w:marLeft w:val="0"/>
                              <w:marRight w:val="0"/>
                              <w:marTop w:val="0"/>
                              <w:marBottom w:val="0"/>
                              <w:divBdr>
                                <w:top w:val="none" w:sz="0" w:space="0" w:color="auto"/>
                                <w:left w:val="none" w:sz="0" w:space="0" w:color="auto"/>
                                <w:bottom w:val="none" w:sz="0" w:space="0" w:color="auto"/>
                                <w:right w:val="none" w:sz="0" w:space="0" w:color="auto"/>
                              </w:divBdr>
                              <w:divsChild>
                                <w:div w:id="15557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529247">
      <w:bodyDiv w:val="1"/>
      <w:marLeft w:val="0"/>
      <w:marRight w:val="0"/>
      <w:marTop w:val="0"/>
      <w:marBottom w:val="0"/>
      <w:divBdr>
        <w:top w:val="none" w:sz="0" w:space="0" w:color="auto"/>
        <w:left w:val="none" w:sz="0" w:space="0" w:color="auto"/>
        <w:bottom w:val="none" w:sz="0" w:space="0" w:color="auto"/>
        <w:right w:val="none" w:sz="0" w:space="0" w:color="auto"/>
      </w:divBdr>
    </w:div>
    <w:div w:id="672420061">
      <w:bodyDiv w:val="1"/>
      <w:marLeft w:val="0"/>
      <w:marRight w:val="0"/>
      <w:marTop w:val="0"/>
      <w:marBottom w:val="0"/>
      <w:divBdr>
        <w:top w:val="none" w:sz="0" w:space="0" w:color="auto"/>
        <w:left w:val="none" w:sz="0" w:space="0" w:color="auto"/>
        <w:bottom w:val="none" w:sz="0" w:space="0" w:color="auto"/>
        <w:right w:val="none" w:sz="0" w:space="0" w:color="auto"/>
      </w:divBdr>
      <w:divsChild>
        <w:div w:id="1626304937">
          <w:marLeft w:val="0"/>
          <w:marRight w:val="0"/>
          <w:marTop w:val="0"/>
          <w:marBottom w:val="0"/>
          <w:divBdr>
            <w:top w:val="none" w:sz="0" w:space="0" w:color="auto"/>
            <w:left w:val="none" w:sz="0" w:space="0" w:color="auto"/>
            <w:bottom w:val="none" w:sz="0" w:space="0" w:color="auto"/>
            <w:right w:val="none" w:sz="0" w:space="0" w:color="auto"/>
          </w:divBdr>
        </w:div>
        <w:div w:id="2130396968">
          <w:marLeft w:val="0"/>
          <w:marRight w:val="0"/>
          <w:marTop w:val="0"/>
          <w:marBottom w:val="0"/>
          <w:divBdr>
            <w:top w:val="none" w:sz="0" w:space="0" w:color="auto"/>
            <w:left w:val="none" w:sz="0" w:space="0" w:color="auto"/>
            <w:bottom w:val="none" w:sz="0" w:space="0" w:color="auto"/>
            <w:right w:val="none" w:sz="0" w:space="0" w:color="auto"/>
          </w:divBdr>
        </w:div>
        <w:div w:id="1643581332">
          <w:marLeft w:val="0"/>
          <w:marRight w:val="0"/>
          <w:marTop w:val="0"/>
          <w:marBottom w:val="0"/>
          <w:divBdr>
            <w:top w:val="none" w:sz="0" w:space="0" w:color="auto"/>
            <w:left w:val="none" w:sz="0" w:space="0" w:color="auto"/>
            <w:bottom w:val="none" w:sz="0" w:space="0" w:color="auto"/>
            <w:right w:val="none" w:sz="0" w:space="0" w:color="auto"/>
          </w:divBdr>
        </w:div>
        <w:div w:id="810057171">
          <w:marLeft w:val="0"/>
          <w:marRight w:val="0"/>
          <w:marTop w:val="0"/>
          <w:marBottom w:val="0"/>
          <w:divBdr>
            <w:top w:val="none" w:sz="0" w:space="0" w:color="auto"/>
            <w:left w:val="none" w:sz="0" w:space="0" w:color="auto"/>
            <w:bottom w:val="none" w:sz="0" w:space="0" w:color="auto"/>
            <w:right w:val="none" w:sz="0" w:space="0" w:color="auto"/>
          </w:divBdr>
        </w:div>
        <w:div w:id="839386947">
          <w:marLeft w:val="0"/>
          <w:marRight w:val="0"/>
          <w:marTop w:val="0"/>
          <w:marBottom w:val="0"/>
          <w:divBdr>
            <w:top w:val="none" w:sz="0" w:space="0" w:color="auto"/>
            <w:left w:val="none" w:sz="0" w:space="0" w:color="auto"/>
            <w:bottom w:val="none" w:sz="0" w:space="0" w:color="auto"/>
            <w:right w:val="none" w:sz="0" w:space="0" w:color="auto"/>
          </w:divBdr>
        </w:div>
        <w:div w:id="566649719">
          <w:marLeft w:val="0"/>
          <w:marRight w:val="0"/>
          <w:marTop w:val="0"/>
          <w:marBottom w:val="0"/>
          <w:divBdr>
            <w:top w:val="none" w:sz="0" w:space="0" w:color="auto"/>
            <w:left w:val="none" w:sz="0" w:space="0" w:color="auto"/>
            <w:bottom w:val="none" w:sz="0" w:space="0" w:color="auto"/>
            <w:right w:val="none" w:sz="0" w:space="0" w:color="auto"/>
          </w:divBdr>
        </w:div>
        <w:div w:id="2051831410">
          <w:marLeft w:val="0"/>
          <w:marRight w:val="0"/>
          <w:marTop w:val="0"/>
          <w:marBottom w:val="0"/>
          <w:divBdr>
            <w:top w:val="none" w:sz="0" w:space="0" w:color="auto"/>
            <w:left w:val="none" w:sz="0" w:space="0" w:color="auto"/>
            <w:bottom w:val="none" w:sz="0" w:space="0" w:color="auto"/>
            <w:right w:val="none" w:sz="0" w:space="0" w:color="auto"/>
          </w:divBdr>
        </w:div>
        <w:div w:id="334497099">
          <w:marLeft w:val="0"/>
          <w:marRight w:val="0"/>
          <w:marTop w:val="0"/>
          <w:marBottom w:val="0"/>
          <w:divBdr>
            <w:top w:val="none" w:sz="0" w:space="0" w:color="auto"/>
            <w:left w:val="none" w:sz="0" w:space="0" w:color="auto"/>
            <w:bottom w:val="none" w:sz="0" w:space="0" w:color="auto"/>
            <w:right w:val="none" w:sz="0" w:space="0" w:color="auto"/>
          </w:divBdr>
        </w:div>
        <w:div w:id="661544896">
          <w:marLeft w:val="0"/>
          <w:marRight w:val="0"/>
          <w:marTop w:val="0"/>
          <w:marBottom w:val="0"/>
          <w:divBdr>
            <w:top w:val="none" w:sz="0" w:space="0" w:color="auto"/>
            <w:left w:val="none" w:sz="0" w:space="0" w:color="auto"/>
            <w:bottom w:val="none" w:sz="0" w:space="0" w:color="auto"/>
            <w:right w:val="none" w:sz="0" w:space="0" w:color="auto"/>
          </w:divBdr>
        </w:div>
        <w:div w:id="1948267999">
          <w:marLeft w:val="0"/>
          <w:marRight w:val="0"/>
          <w:marTop w:val="0"/>
          <w:marBottom w:val="0"/>
          <w:divBdr>
            <w:top w:val="none" w:sz="0" w:space="0" w:color="auto"/>
            <w:left w:val="none" w:sz="0" w:space="0" w:color="auto"/>
            <w:bottom w:val="none" w:sz="0" w:space="0" w:color="auto"/>
            <w:right w:val="none" w:sz="0" w:space="0" w:color="auto"/>
          </w:divBdr>
        </w:div>
        <w:div w:id="941229998">
          <w:marLeft w:val="0"/>
          <w:marRight w:val="0"/>
          <w:marTop w:val="0"/>
          <w:marBottom w:val="0"/>
          <w:divBdr>
            <w:top w:val="none" w:sz="0" w:space="0" w:color="auto"/>
            <w:left w:val="none" w:sz="0" w:space="0" w:color="auto"/>
            <w:bottom w:val="none" w:sz="0" w:space="0" w:color="auto"/>
            <w:right w:val="none" w:sz="0" w:space="0" w:color="auto"/>
          </w:divBdr>
        </w:div>
      </w:divsChild>
    </w:div>
    <w:div w:id="672924062">
      <w:bodyDiv w:val="1"/>
      <w:marLeft w:val="0"/>
      <w:marRight w:val="0"/>
      <w:marTop w:val="0"/>
      <w:marBottom w:val="0"/>
      <w:divBdr>
        <w:top w:val="none" w:sz="0" w:space="0" w:color="auto"/>
        <w:left w:val="none" w:sz="0" w:space="0" w:color="auto"/>
        <w:bottom w:val="none" w:sz="0" w:space="0" w:color="auto"/>
        <w:right w:val="none" w:sz="0" w:space="0" w:color="auto"/>
      </w:divBdr>
    </w:div>
    <w:div w:id="673724738">
      <w:bodyDiv w:val="1"/>
      <w:marLeft w:val="0"/>
      <w:marRight w:val="0"/>
      <w:marTop w:val="0"/>
      <w:marBottom w:val="0"/>
      <w:divBdr>
        <w:top w:val="none" w:sz="0" w:space="0" w:color="auto"/>
        <w:left w:val="none" w:sz="0" w:space="0" w:color="auto"/>
        <w:bottom w:val="none" w:sz="0" w:space="0" w:color="auto"/>
        <w:right w:val="none" w:sz="0" w:space="0" w:color="auto"/>
      </w:divBdr>
    </w:div>
    <w:div w:id="675620573">
      <w:bodyDiv w:val="1"/>
      <w:marLeft w:val="0"/>
      <w:marRight w:val="0"/>
      <w:marTop w:val="0"/>
      <w:marBottom w:val="0"/>
      <w:divBdr>
        <w:top w:val="none" w:sz="0" w:space="0" w:color="auto"/>
        <w:left w:val="none" w:sz="0" w:space="0" w:color="auto"/>
        <w:bottom w:val="none" w:sz="0" w:space="0" w:color="auto"/>
        <w:right w:val="none" w:sz="0" w:space="0" w:color="auto"/>
      </w:divBdr>
    </w:div>
    <w:div w:id="677925240">
      <w:bodyDiv w:val="1"/>
      <w:marLeft w:val="0"/>
      <w:marRight w:val="0"/>
      <w:marTop w:val="0"/>
      <w:marBottom w:val="0"/>
      <w:divBdr>
        <w:top w:val="none" w:sz="0" w:space="0" w:color="auto"/>
        <w:left w:val="none" w:sz="0" w:space="0" w:color="auto"/>
        <w:bottom w:val="none" w:sz="0" w:space="0" w:color="auto"/>
        <w:right w:val="none" w:sz="0" w:space="0" w:color="auto"/>
      </w:divBdr>
      <w:divsChild>
        <w:div w:id="578295718">
          <w:marLeft w:val="0"/>
          <w:marRight w:val="0"/>
          <w:marTop w:val="0"/>
          <w:marBottom w:val="0"/>
          <w:divBdr>
            <w:top w:val="none" w:sz="0" w:space="0" w:color="auto"/>
            <w:left w:val="none" w:sz="0" w:space="0" w:color="auto"/>
            <w:bottom w:val="none" w:sz="0" w:space="0" w:color="auto"/>
            <w:right w:val="none" w:sz="0" w:space="0" w:color="auto"/>
          </w:divBdr>
        </w:div>
        <w:div w:id="1070536931">
          <w:marLeft w:val="0"/>
          <w:marRight w:val="0"/>
          <w:marTop w:val="0"/>
          <w:marBottom w:val="0"/>
          <w:divBdr>
            <w:top w:val="none" w:sz="0" w:space="0" w:color="auto"/>
            <w:left w:val="none" w:sz="0" w:space="0" w:color="auto"/>
            <w:bottom w:val="none" w:sz="0" w:space="0" w:color="auto"/>
            <w:right w:val="none" w:sz="0" w:space="0" w:color="auto"/>
          </w:divBdr>
        </w:div>
        <w:div w:id="1281188687">
          <w:marLeft w:val="0"/>
          <w:marRight w:val="0"/>
          <w:marTop w:val="0"/>
          <w:marBottom w:val="0"/>
          <w:divBdr>
            <w:top w:val="none" w:sz="0" w:space="0" w:color="auto"/>
            <w:left w:val="none" w:sz="0" w:space="0" w:color="auto"/>
            <w:bottom w:val="none" w:sz="0" w:space="0" w:color="auto"/>
            <w:right w:val="none" w:sz="0" w:space="0" w:color="auto"/>
          </w:divBdr>
        </w:div>
        <w:div w:id="1746949458">
          <w:marLeft w:val="0"/>
          <w:marRight w:val="0"/>
          <w:marTop w:val="0"/>
          <w:marBottom w:val="0"/>
          <w:divBdr>
            <w:top w:val="none" w:sz="0" w:space="0" w:color="auto"/>
            <w:left w:val="none" w:sz="0" w:space="0" w:color="auto"/>
            <w:bottom w:val="none" w:sz="0" w:space="0" w:color="auto"/>
            <w:right w:val="none" w:sz="0" w:space="0" w:color="auto"/>
          </w:divBdr>
        </w:div>
        <w:div w:id="1273634205">
          <w:marLeft w:val="0"/>
          <w:marRight w:val="0"/>
          <w:marTop w:val="0"/>
          <w:marBottom w:val="0"/>
          <w:divBdr>
            <w:top w:val="none" w:sz="0" w:space="0" w:color="auto"/>
            <w:left w:val="none" w:sz="0" w:space="0" w:color="auto"/>
            <w:bottom w:val="none" w:sz="0" w:space="0" w:color="auto"/>
            <w:right w:val="none" w:sz="0" w:space="0" w:color="auto"/>
          </w:divBdr>
        </w:div>
        <w:div w:id="266356225">
          <w:marLeft w:val="0"/>
          <w:marRight w:val="0"/>
          <w:marTop w:val="0"/>
          <w:marBottom w:val="0"/>
          <w:divBdr>
            <w:top w:val="none" w:sz="0" w:space="0" w:color="auto"/>
            <w:left w:val="none" w:sz="0" w:space="0" w:color="auto"/>
            <w:bottom w:val="none" w:sz="0" w:space="0" w:color="auto"/>
            <w:right w:val="none" w:sz="0" w:space="0" w:color="auto"/>
          </w:divBdr>
        </w:div>
        <w:div w:id="657462861">
          <w:marLeft w:val="0"/>
          <w:marRight w:val="0"/>
          <w:marTop w:val="0"/>
          <w:marBottom w:val="0"/>
          <w:divBdr>
            <w:top w:val="none" w:sz="0" w:space="0" w:color="auto"/>
            <w:left w:val="none" w:sz="0" w:space="0" w:color="auto"/>
            <w:bottom w:val="none" w:sz="0" w:space="0" w:color="auto"/>
            <w:right w:val="none" w:sz="0" w:space="0" w:color="auto"/>
          </w:divBdr>
        </w:div>
        <w:div w:id="296566321">
          <w:marLeft w:val="0"/>
          <w:marRight w:val="0"/>
          <w:marTop w:val="0"/>
          <w:marBottom w:val="0"/>
          <w:divBdr>
            <w:top w:val="none" w:sz="0" w:space="0" w:color="auto"/>
            <w:left w:val="none" w:sz="0" w:space="0" w:color="auto"/>
            <w:bottom w:val="none" w:sz="0" w:space="0" w:color="auto"/>
            <w:right w:val="none" w:sz="0" w:space="0" w:color="auto"/>
          </w:divBdr>
        </w:div>
        <w:div w:id="179247572">
          <w:marLeft w:val="0"/>
          <w:marRight w:val="0"/>
          <w:marTop w:val="0"/>
          <w:marBottom w:val="0"/>
          <w:divBdr>
            <w:top w:val="none" w:sz="0" w:space="0" w:color="auto"/>
            <w:left w:val="none" w:sz="0" w:space="0" w:color="auto"/>
            <w:bottom w:val="none" w:sz="0" w:space="0" w:color="auto"/>
            <w:right w:val="none" w:sz="0" w:space="0" w:color="auto"/>
          </w:divBdr>
        </w:div>
        <w:div w:id="1793745856">
          <w:marLeft w:val="0"/>
          <w:marRight w:val="0"/>
          <w:marTop w:val="0"/>
          <w:marBottom w:val="0"/>
          <w:divBdr>
            <w:top w:val="none" w:sz="0" w:space="0" w:color="auto"/>
            <w:left w:val="none" w:sz="0" w:space="0" w:color="auto"/>
            <w:bottom w:val="none" w:sz="0" w:space="0" w:color="auto"/>
            <w:right w:val="none" w:sz="0" w:space="0" w:color="auto"/>
          </w:divBdr>
        </w:div>
        <w:div w:id="1913197350">
          <w:marLeft w:val="0"/>
          <w:marRight w:val="0"/>
          <w:marTop w:val="0"/>
          <w:marBottom w:val="0"/>
          <w:divBdr>
            <w:top w:val="none" w:sz="0" w:space="0" w:color="auto"/>
            <w:left w:val="none" w:sz="0" w:space="0" w:color="auto"/>
            <w:bottom w:val="none" w:sz="0" w:space="0" w:color="auto"/>
            <w:right w:val="none" w:sz="0" w:space="0" w:color="auto"/>
          </w:divBdr>
        </w:div>
      </w:divsChild>
    </w:div>
    <w:div w:id="678167670">
      <w:bodyDiv w:val="1"/>
      <w:marLeft w:val="0"/>
      <w:marRight w:val="0"/>
      <w:marTop w:val="0"/>
      <w:marBottom w:val="0"/>
      <w:divBdr>
        <w:top w:val="none" w:sz="0" w:space="0" w:color="auto"/>
        <w:left w:val="none" w:sz="0" w:space="0" w:color="auto"/>
        <w:bottom w:val="none" w:sz="0" w:space="0" w:color="auto"/>
        <w:right w:val="none" w:sz="0" w:space="0" w:color="auto"/>
      </w:divBdr>
      <w:divsChild>
        <w:div w:id="5447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771065">
      <w:bodyDiv w:val="1"/>
      <w:marLeft w:val="0"/>
      <w:marRight w:val="0"/>
      <w:marTop w:val="0"/>
      <w:marBottom w:val="0"/>
      <w:divBdr>
        <w:top w:val="none" w:sz="0" w:space="0" w:color="auto"/>
        <w:left w:val="none" w:sz="0" w:space="0" w:color="auto"/>
        <w:bottom w:val="none" w:sz="0" w:space="0" w:color="auto"/>
        <w:right w:val="none" w:sz="0" w:space="0" w:color="auto"/>
      </w:divBdr>
    </w:div>
    <w:div w:id="682782919">
      <w:bodyDiv w:val="1"/>
      <w:marLeft w:val="0"/>
      <w:marRight w:val="0"/>
      <w:marTop w:val="0"/>
      <w:marBottom w:val="0"/>
      <w:divBdr>
        <w:top w:val="none" w:sz="0" w:space="0" w:color="auto"/>
        <w:left w:val="none" w:sz="0" w:space="0" w:color="auto"/>
        <w:bottom w:val="none" w:sz="0" w:space="0" w:color="auto"/>
        <w:right w:val="none" w:sz="0" w:space="0" w:color="auto"/>
      </w:divBdr>
      <w:divsChild>
        <w:div w:id="1293362084">
          <w:marLeft w:val="0"/>
          <w:marRight w:val="0"/>
          <w:marTop w:val="0"/>
          <w:marBottom w:val="0"/>
          <w:divBdr>
            <w:top w:val="none" w:sz="0" w:space="0" w:color="auto"/>
            <w:left w:val="none" w:sz="0" w:space="0" w:color="auto"/>
            <w:bottom w:val="none" w:sz="0" w:space="0" w:color="auto"/>
            <w:right w:val="none" w:sz="0" w:space="0" w:color="auto"/>
          </w:divBdr>
        </w:div>
        <w:div w:id="1861434697">
          <w:marLeft w:val="0"/>
          <w:marRight w:val="0"/>
          <w:marTop w:val="0"/>
          <w:marBottom w:val="0"/>
          <w:divBdr>
            <w:top w:val="none" w:sz="0" w:space="0" w:color="auto"/>
            <w:left w:val="none" w:sz="0" w:space="0" w:color="auto"/>
            <w:bottom w:val="none" w:sz="0" w:space="0" w:color="auto"/>
            <w:right w:val="none" w:sz="0" w:space="0" w:color="auto"/>
          </w:divBdr>
        </w:div>
        <w:div w:id="2028288841">
          <w:marLeft w:val="0"/>
          <w:marRight w:val="0"/>
          <w:marTop w:val="0"/>
          <w:marBottom w:val="0"/>
          <w:divBdr>
            <w:top w:val="none" w:sz="0" w:space="0" w:color="auto"/>
            <w:left w:val="none" w:sz="0" w:space="0" w:color="auto"/>
            <w:bottom w:val="none" w:sz="0" w:space="0" w:color="auto"/>
            <w:right w:val="none" w:sz="0" w:space="0" w:color="auto"/>
          </w:divBdr>
          <w:divsChild>
            <w:div w:id="1152600980">
              <w:marLeft w:val="0"/>
              <w:marRight w:val="0"/>
              <w:marTop w:val="0"/>
              <w:marBottom w:val="0"/>
              <w:divBdr>
                <w:top w:val="none" w:sz="0" w:space="0" w:color="auto"/>
                <w:left w:val="none" w:sz="0" w:space="0" w:color="auto"/>
                <w:bottom w:val="none" w:sz="0" w:space="0" w:color="auto"/>
                <w:right w:val="none" w:sz="0" w:space="0" w:color="auto"/>
              </w:divBdr>
            </w:div>
          </w:divsChild>
        </w:div>
        <w:div w:id="468404636">
          <w:marLeft w:val="0"/>
          <w:marRight w:val="0"/>
          <w:marTop w:val="0"/>
          <w:marBottom w:val="0"/>
          <w:divBdr>
            <w:top w:val="none" w:sz="0" w:space="0" w:color="auto"/>
            <w:left w:val="none" w:sz="0" w:space="0" w:color="auto"/>
            <w:bottom w:val="none" w:sz="0" w:space="0" w:color="auto"/>
            <w:right w:val="none" w:sz="0" w:space="0" w:color="auto"/>
          </w:divBdr>
          <w:divsChild>
            <w:div w:id="1855917094">
              <w:marLeft w:val="0"/>
              <w:marRight w:val="0"/>
              <w:marTop w:val="0"/>
              <w:marBottom w:val="0"/>
              <w:divBdr>
                <w:top w:val="none" w:sz="0" w:space="0" w:color="auto"/>
                <w:left w:val="none" w:sz="0" w:space="0" w:color="auto"/>
                <w:bottom w:val="none" w:sz="0" w:space="0" w:color="auto"/>
                <w:right w:val="none" w:sz="0" w:space="0" w:color="auto"/>
              </w:divBdr>
            </w:div>
          </w:divsChild>
        </w:div>
        <w:div w:id="1782454416">
          <w:marLeft w:val="0"/>
          <w:marRight w:val="0"/>
          <w:marTop w:val="0"/>
          <w:marBottom w:val="0"/>
          <w:divBdr>
            <w:top w:val="none" w:sz="0" w:space="0" w:color="auto"/>
            <w:left w:val="none" w:sz="0" w:space="0" w:color="auto"/>
            <w:bottom w:val="none" w:sz="0" w:space="0" w:color="auto"/>
            <w:right w:val="none" w:sz="0" w:space="0" w:color="auto"/>
          </w:divBdr>
          <w:divsChild>
            <w:div w:id="2031712017">
              <w:marLeft w:val="0"/>
              <w:marRight w:val="0"/>
              <w:marTop w:val="0"/>
              <w:marBottom w:val="0"/>
              <w:divBdr>
                <w:top w:val="none" w:sz="0" w:space="0" w:color="auto"/>
                <w:left w:val="none" w:sz="0" w:space="0" w:color="auto"/>
                <w:bottom w:val="none" w:sz="0" w:space="0" w:color="auto"/>
                <w:right w:val="none" w:sz="0" w:space="0" w:color="auto"/>
              </w:divBdr>
            </w:div>
          </w:divsChild>
        </w:div>
        <w:div w:id="209417577">
          <w:marLeft w:val="0"/>
          <w:marRight w:val="0"/>
          <w:marTop w:val="0"/>
          <w:marBottom w:val="0"/>
          <w:divBdr>
            <w:top w:val="none" w:sz="0" w:space="0" w:color="auto"/>
            <w:left w:val="none" w:sz="0" w:space="0" w:color="auto"/>
            <w:bottom w:val="none" w:sz="0" w:space="0" w:color="auto"/>
            <w:right w:val="none" w:sz="0" w:space="0" w:color="auto"/>
          </w:divBdr>
          <w:divsChild>
            <w:div w:id="1519657072">
              <w:marLeft w:val="0"/>
              <w:marRight w:val="0"/>
              <w:marTop w:val="0"/>
              <w:marBottom w:val="0"/>
              <w:divBdr>
                <w:top w:val="none" w:sz="0" w:space="0" w:color="auto"/>
                <w:left w:val="none" w:sz="0" w:space="0" w:color="auto"/>
                <w:bottom w:val="none" w:sz="0" w:space="0" w:color="auto"/>
                <w:right w:val="none" w:sz="0" w:space="0" w:color="auto"/>
              </w:divBdr>
            </w:div>
          </w:divsChild>
        </w:div>
        <w:div w:id="745146226">
          <w:marLeft w:val="0"/>
          <w:marRight w:val="0"/>
          <w:marTop w:val="0"/>
          <w:marBottom w:val="0"/>
          <w:divBdr>
            <w:top w:val="none" w:sz="0" w:space="0" w:color="auto"/>
            <w:left w:val="none" w:sz="0" w:space="0" w:color="auto"/>
            <w:bottom w:val="none" w:sz="0" w:space="0" w:color="auto"/>
            <w:right w:val="none" w:sz="0" w:space="0" w:color="auto"/>
          </w:divBdr>
          <w:divsChild>
            <w:div w:id="1482888825">
              <w:marLeft w:val="0"/>
              <w:marRight w:val="0"/>
              <w:marTop w:val="0"/>
              <w:marBottom w:val="0"/>
              <w:divBdr>
                <w:top w:val="none" w:sz="0" w:space="0" w:color="auto"/>
                <w:left w:val="none" w:sz="0" w:space="0" w:color="auto"/>
                <w:bottom w:val="none" w:sz="0" w:space="0" w:color="auto"/>
                <w:right w:val="none" w:sz="0" w:space="0" w:color="auto"/>
              </w:divBdr>
            </w:div>
          </w:divsChild>
        </w:div>
        <w:div w:id="2141457434">
          <w:marLeft w:val="0"/>
          <w:marRight w:val="0"/>
          <w:marTop w:val="0"/>
          <w:marBottom w:val="0"/>
          <w:divBdr>
            <w:top w:val="none" w:sz="0" w:space="0" w:color="auto"/>
            <w:left w:val="none" w:sz="0" w:space="0" w:color="auto"/>
            <w:bottom w:val="none" w:sz="0" w:space="0" w:color="auto"/>
            <w:right w:val="none" w:sz="0" w:space="0" w:color="auto"/>
          </w:divBdr>
          <w:divsChild>
            <w:div w:id="631833380">
              <w:marLeft w:val="0"/>
              <w:marRight w:val="0"/>
              <w:marTop w:val="0"/>
              <w:marBottom w:val="0"/>
              <w:divBdr>
                <w:top w:val="none" w:sz="0" w:space="0" w:color="auto"/>
                <w:left w:val="none" w:sz="0" w:space="0" w:color="auto"/>
                <w:bottom w:val="none" w:sz="0" w:space="0" w:color="auto"/>
                <w:right w:val="none" w:sz="0" w:space="0" w:color="auto"/>
              </w:divBdr>
            </w:div>
          </w:divsChild>
        </w:div>
        <w:div w:id="1562711511">
          <w:marLeft w:val="0"/>
          <w:marRight w:val="0"/>
          <w:marTop w:val="0"/>
          <w:marBottom w:val="0"/>
          <w:divBdr>
            <w:top w:val="none" w:sz="0" w:space="0" w:color="auto"/>
            <w:left w:val="none" w:sz="0" w:space="0" w:color="auto"/>
            <w:bottom w:val="none" w:sz="0" w:space="0" w:color="auto"/>
            <w:right w:val="none" w:sz="0" w:space="0" w:color="auto"/>
          </w:divBdr>
        </w:div>
        <w:div w:id="1544828239">
          <w:marLeft w:val="0"/>
          <w:marRight w:val="0"/>
          <w:marTop w:val="0"/>
          <w:marBottom w:val="0"/>
          <w:divBdr>
            <w:top w:val="none" w:sz="0" w:space="0" w:color="auto"/>
            <w:left w:val="none" w:sz="0" w:space="0" w:color="auto"/>
            <w:bottom w:val="none" w:sz="0" w:space="0" w:color="auto"/>
            <w:right w:val="none" w:sz="0" w:space="0" w:color="auto"/>
          </w:divBdr>
        </w:div>
        <w:div w:id="804659363">
          <w:marLeft w:val="0"/>
          <w:marRight w:val="0"/>
          <w:marTop w:val="0"/>
          <w:marBottom w:val="0"/>
          <w:divBdr>
            <w:top w:val="none" w:sz="0" w:space="0" w:color="auto"/>
            <w:left w:val="none" w:sz="0" w:space="0" w:color="auto"/>
            <w:bottom w:val="none" w:sz="0" w:space="0" w:color="auto"/>
            <w:right w:val="none" w:sz="0" w:space="0" w:color="auto"/>
          </w:divBdr>
          <w:divsChild>
            <w:div w:id="1034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4481">
      <w:bodyDiv w:val="1"/>
      <w:marLeft w:val="0"/>
      <w:marRight w:val="0"/>
      <w:marTop w:val="0"/>
      <w:marBottom w:val="0"/>
      <w:divBdr>
        <w:top w:val="none" w:sz="0" w:space="0" w:color="auto"/>
        <w:left w:val="none" w:sz="0" w:space="0" w:color="auto"/>
        <w:bottom w:val="none" w:sz="0" w:space="0" w:color="auto"/>
        <w:right w:val="none" w:sz="0" w:space="0" w:color="auto"/>
      </w:divBdr>
    </w:div>
    <w:div w:id="686559410">
      <w:bodyDiv w:val="1"/>
      <w:marLeft w:val="0"/>
      <w:marRight w:val="0"/>
      <w:marTop w:val="0"/>
      <w:marBottom w:val="0"/>
      <w:divBdr>
        <w:top w:val="none" w:sz="0" w:space="0" w:color="auto"/>
        <w:left w:val="none" w:sz="0" w:space="0" w:color="auto"/>
        <w:bottom w:val="none" w:sz="0" w:space="0" w:color="auto"/>
        <w:right w:val="none" w:sz="0" w:space="0" w:color="auto"/>
      </w:divBdr>
    </w:div>
    <w:div w:id="688868926">
      <w:bodyDiv w:val="1"/>
      <w:marLeft w:val="0"/>
      <w:marRight w:val="0"/>
      <w:marTop w:val="0"/>
      <w:marBottom w:val="0"/>
      <w:divBdr>
        <w:top w:val="none" w:sz="0" w:space="0" w:color="auto"/>
        <w:left w:val="none" w:sz="0" w:space="0" w:color="auto"/>
        <w:bottom w:val="none" w:sz="0" w:space="0" w:color="auto"/>
        <w:right w:val="none" w:sz="0" w:space="0" w:color="auto"/>
      </w:divBdr>
    </w:div>
    <w:div w:id="690301954">
      <w:bodyDiv w:val="1"/>
      <w:marLeft w:val="0"/>
      <w:marRight w:val="0"/>
      <w:marTop w:val="0"/>
      <w:marBottom w:val="0"/>
      <w:divBdr>
        <w:top w:val="none" w:sz="0" w:space="0" w:color="auto"/>
        <w:left w:val="none" w:sz="0" w:space="0" w:color="auto"/>
        <w:bottom w:val="none" w:sz="0" w:space="0" w:color="auto"/>
        <w:right w:val="none" w:sz="0" w:space="0" w:color="auto"/>
      </w:divBdr>
      <w:divsChild>
        <w:div w:id="708070817">
          <w:marLeft w:val="0"/>
          <w:marRight w:val="0"/>
          <w:marTop w:val="0"/>
          <w:marBottom w:val="0"/>
          <w:divBdr>
            <w:top w:val="none" w:sz="0" w:space="0" w:color="auto"/>
            <w:left w:val="none" w:sz="0" w:space="0" w:color="auto"/>
            <w:bottom w:val="none" w:sz="0" w:space="0" w:color="auto"/>
            <w:right w:val="none" w:sz="0" w:space="0" w:color="auto"/>
          </w:divBdr>
          <w:divsChild>
            <w:div w:id="2064987561">
              <w:marLeft w:val="0"/>
              <w:marRight w:val="0"/>
              <w:marTop w:val="0"/>
              <w:marBottom w:val="0"/>
              <w:divBdr>
                <w:top w:val="none" w:sz="0" w:space="0" w:color="auto"/>
                <w:left w:val="none" w:sz="0" w:space="0" w:color="auto"/>
                <w:bottom w:val="none" w:sz="0" w:space="0" w:color="auto"/>
                <w:right w:val="none" w:sz="0" w:space="0" w:color="auto"/>
              </w:divBdr>
              <w:divsChild>
                <w:div w:id="747120474">
                  <w:marLeft w:val="0"/>
                  <w:marRight w:val="0"/>
                  <w:marTop w:val="0"/>
                  <w:marBottom w:val="0"/>
                  <w:divBdr>
                    <w:top w:val="none" w:sz="0" w:space="0" w:color="auto"/>
                    <w:left w:val="none" w:sz="0" w:space="0" w:color="auto"/>
                    <w:bottom w:val="none" w:sz="0" w:space="0" w:color="auto"/>
                    <w:right w:val="none" w:sz="0" w:space="0" w:color="auto"/>
                  </w:divBdr>
                  <w:divsChild>
                    <w:div w:id="1741826889">
                      <w:marLeft w:val="0"/>
                      <w:marRight w:val="0"/>
                      <w:marTop w:val="0"/>
                      <w:marBottom w:val="0"/>
                      <w:divBdr>
                        <w:top w:val="none" w:sz="0" w:space="0" w:color="auto"/>
                        <w:left w:val="none" w:sz="0" w:space="0" w:color="auto"/>
                        <w:bottom w:val="none" w:sz="0" w:space="0" w:color="auto"/>
                        <w:right w:val="none" w:sz="0" w:space="0" w:color="auto"/>
                      </w:divBdr>
                    </w:div>
                  </w:divsChild>
                </w:div>
                <w:div w:id="9127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7191">
      <w:bodyDiv w:val="1"/>
      <w:marLeft w:val="0"/>
      <w:marRight w:val="0"/>
      <w:marTop w:val="0"/>
      <w:marBottom w:val="0"/>
      <w:divBdr>
        <w:top w:val="none" w:sz="0" w:space="0" w:color="auto"/>
        <w:left w:val="none" w:sz="0" w:space="0" w:color="auto"/>
        <w:bottom w:val="none" w:sz="0" w:space="0" w:color="auto"/>
        <w:right w:val="none" w:sz="0" w:space="0" w:color="auto"/>
      </w:divBdr>
    </w:div>
    <w:div w:id="693533602">
      <w:bodyDiv w:val="1"/>
      <w:marLeft w:val="0"/>
      <w:marRight w:val="0"/>
      <w:marTop w:val="0"/>
      <w:marBottom w:val="0"/>
      <w:divBdr>
        <w:top w:val="none" w:sz="0" w:space="0" w:color="auto"/>
        <w:left w:val="none" w:sz="0" w:space="0" w:color="auto"/>
        <w:bottom w:val="none" w:sz="0" w:space="0" w:color="auto"/>
        <w:right w:val="none" w:sz="0" w:space="0" w:color="auto"/>
      </w:divBdr>
    </w:div>
    <w:div w:id="697388346">
      <w:bodyDiv w:val="1"/>
      <w:marLeft w:val="0"/>
      <w:marRight w:val="0"/>
      <w:marTop w:val="0"/>
      <w:marBottom w:val="0"/>
      <w:divBdr>
        <w:top w:val="none" w:sz="0" w:space="0" w:color="auto"/>
        <w:left w:val="none" w:sz="0" w:space="0" w:color="auto"/>
        <w:bottom w:val="none" w:sz="0" w:space="0" w:color="auto"/>
        <w:right w:val="none" w:sz="0" w:space="0" w:color="auto"/>
      </w:divBdr>
      <w:divsChild>
        <w:div w:id="1411931240">
          <w:marLeft w:val="0"/>
          <w:marRight w:val="0"/>
          <w:marTop w:val="0"/>
          <w:marBottom w:val="0"/>
          <w:divBdr>
            <w:top w:val="none" w:sz="0" w:space="0" w:color="auto"/>
            <w:left w:val="none" w:sz="0" w:space="0" w:color="auto"/>
            <w:bottom w:val="none" w:sz="0" w:space="0" w:color="auto"/>
            <w:right w:val="none" w:sz="0" w:space="0" w:color="auto"/>
          </w:divBdr>
          <w:divsChild>
            <w:div w:id="697972448">
              <w:marLeft w:val="0"/>
              <w:marRight w:val="0"/>
              <w:marTop w:val="0"/>
              <w:marBottom w:val="0"/>
              <w:divBdr>
                <w:top w:val="none" w:sz="0" w:space="0" w:color="auto"/>
                <w:left w:val="none" w:sz="0" w:space="0" w:color="auto"/>
                <w:bottom w:val="none" w:sz="0" w:space="0" w:color="auto"/>
                <w:right w:val="none" w:sz="0" w:space="0" w:color="auto"/>
              </w:divBdr>
              <w:divsChild>
                <w:div w:id="1449659884">
                  <w:marLeft w:val="0"/>
                  <w:marRight w:val="0"/>
                  <w:marTop w:val="0"/>
                  <w:marBottom w:val="0"/>
                  <w:divBdr>
                    <w:top w:val="none" w:sz="0" w:space="0" w:color="auto"/>
                    <w:left w:val="none" w:sz="0" w:space="0" w:color="auto"/>
                    <w:bottom w:val="none" w:sz="0" w:space="0" w:color="auto"/>
                    <w:right w:val="none" w:sz="0" w:space="0" w:color="auto"/>
                  </w:divBdr>
                  <w:divsChild>
                    <w:div w:id="69352354">
                      <w:marLeft w:val="0"/>
                      <w:marRight w:val="0"/>
                      <w:marTop w:val="0"/>
                      <w:marBottom w:val="0"/>
                      <w:divBdr>
                        <w:top w:val="none" w:sz="0" w:space="0" w:color="auto"/>
                        <w:left w:val="none" w:sz="0" w:space="0" w:color="auto"/>
                        <w:bottom w:val="none" w:sz="0" w:space="0" w:color="auto"/>
                        <w:right w:val="none" w:sz="0" w:space="0" w:color="auto"/>
                      </w:divBdr>
                      <w:divsChild>
                        <w:div w:id="1129276669">
                          <w:marLeft w:val="0"/>
                          <w:marRight w:val="0"/>
                          <w:marTop w:val="0"/>
                          <w:marBottom w:val="0"/>
                          <w:divBdr>
                            <w:top w:val="none" w:sz="0" w:space="0" w:color="auto"/>
                            <w:left w:val="none" w:sz="0" w:space="0" w:color="auto"/>
                            <w:bottom w:val="none" w:sz="0" w:space="0" w:color="auto"/>
                            <w:right w:val="none" w:sz="0" w:space="0" w:color="auto"/>
                          </w:divBdr>
                        </w:div>
                        <w:div w:id="19043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552206">
      <w:bodyDiv w:val="1"/>
      <w:marLeft w:val="0"/>
      <w:marRight w:val="0"/>
      <w:marTop w:val="0"/>
      <w:marBottom w:val="0"/>
      <w:divBdr>
        <w:top w:val="none" w:sz="0" w:space="0" w:color="auto"/>
        <w:left w:val="none" w:sz="0" w:space="0" w:color="auto"/>
        <w:bottom w:val="none" w:sz="0" w:space="0" w:color="auto"/>
        <w:right w:val="none" w:sz="0" w:space="0" w:color="auto"/>
      </w:divBdr>
    </w:div>
    <w:div w:id="699669364">
      <w:bodyDiv w:val="1"/>
      <w:marLeft w:val="0"/>
      <w:marRight w:val="0"/>
      <w:marTop w:val="0"/>
      <w:marBottom w:val="0"/>
      <w:divBdr>
        <w:top w:val="none" w:sz="0" w:space="0" w:color="auto"/>
        <w:left w:val="none" w:sz="0" w:space="0" w:color="auto"/>
        <w:bottom w:val="none" w:sz="0" w:space="0" w:color="auto"/>
        <w:right w:val="none" w:sz="0" w:space="0" w:color="auto"/>
      </w:divBdr>
    </w:div>
    <w:div w:id="699938375">
      <w:bodyDiv w:val="1"/>
      <w:marLeft w:val="0"/>
      <w:marRight w:val="0"/>
      <w:marTop w:val="0"/>
      <w:marBottom w:val="0"/>
      <w:divBdr>
        <w:top w:val="none" w:sz="0" w:space="0" w:color="auto"/>
        <w:left w:val="none" w:sz="0" w:space="0" w:color="auto"/>
        <w:bottom w:val="none" w:sz="0" w:space="0" w:color="auto"/>
        <w:right w:val="none" w:sz="0" w:space="0" w:color="auto"/>
      </w:divBdr>
    </w:div>
    <w:div w:id="703755245">
      <w:bodyDiv w:val="1"/>
      <w:marLeft w:val="0"/>
      <w:marRight w:val="0"/>
      <w:marTop w:val="0"/>
      <w:marBottom w:val="0"/>
      <w:divBdr>
        <w:top w:val="none" w:sz="0" w:space="0" w:color="auto"/>
        <w:left w:val="none" w:sz="0" w:space="0" w:color="auto"/>
        <w:bottom w:val="none" w:sz="0" w:space="0" w:color="auto"/>
        <w:right w:val="none" w:sz="0" w:space="0" w:color="auto"/>
      </w:divBdr>
      <w:divsChild>
        <w:div w:id="1946569944">
          <w:marLeft w:val="0"/>
          <w:marRight w:val="0"/>
          <w:marTop w:val="0"/>
          <w:marBottom w:val="0"/>
          <w:divBdr>
            <w:top w:val="none" w:sz="0" w:space="0" w:color="auto"/>
            <w:left w:val="none" w:sz="0" w:space="0" w:color="auto"/>
            <w:bottom w:val="none" w:sz="0" w:space="0" w:color="auto"/>
            <w:right w:val="none" w:sz="0" w:space="0" w:color="auto"/>
          </w:divBdr>
          <w:divsChild>
            <w:div w:id="1264992500">
              <w:marLeft w:val="0"/>
              <w:marRight w:val="0"/>
              <w:marTop w:val="0"/>
              <w:marBottom w:val="0"/>
              <w:divBdr>
                <w:top w:val="none" w:sz="0" w:space="0" w:color="auto"/>
                <w:left w:val="none" w:sz="0" w:space="0" w:color="auto"/>
                <w:bottom w:val="none" w:sz="0" w:space="0" w:color="auto"/>
                <w:right w:val="none" w:sz="0" w:space="0" w:color="auto"/>
              </w:divBdr>
              <w:divsChild>
                <w:div w:id="1228417289">
                  <w:marLeft w:val="0"/>
                  <w:marRight w:val="0"/>
                  <w:marTop w:val="0"/>
                  <w:marBottom w:val="0"/>
                  <w:divBdr>
                    <w:top w:val="none" w:sz="0" w:space="0" w:color="auto"/>
                    <w:left w:val="none" w:sz="0" w:space="0" w:color="auto"/>
                    <w:bottom w:val="none" w:sz="0" w:space="0" w:color="auto"/>
                    <w:right w:val="none" w:sz="0" w:space="0" w:color="auto"/>
                  </w:divBdr>
                  <w:divsChild>
                    <w:div w:id="212734072">
                      <w:marLeft w:val="0"/>
                      <w:marRight w:val="0"/>
                      <w:marTop w:val="0"/>
                      <w:marBottom w:val="0"/>
                      <w:divBdr>
                        <w:top w:val="none" w:sz="0" w:space="0" w:color="auto"/>
                        <w:left w:val="none" w:sz="0" w:space="0" w:color="auto"/>
                        <w:bottom w:val="none" w:sz="0" w:space="0" w:color="auto"/>
                        <w:right w:val="none" w:sz="0" w:space="0" w:color="auto"/>
                      </w:divBdr>
                      <w:divsChild>
                        <w:div w:id="18021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2829">
      <w:bodyDiv w:val="1"/>
      <w:marLeft w:val="0"/>
      <w:marRight w:val="0"/>
      <w:marTop w:val="0"/>
      <w:marBottom w:val="0"/>
      <w:divBdr>
        <w:top w:val="none" w:sz="0" w:space="0" w:color="auto"/>
        <w:left w:val="none" w:sz="0" w:space="0" w:color="auto"/>
        <w:bottom w:val="none" w:sz="0" w:space="0" w:color="auto"/>
        <w:right w:val="none" w:sz="0" w:space="0" w:color="auto"/>
      </w:divBdr>
      <w:divsChild>
        <w:div w:id="1736127197">
          <w:marLeft w:val="0"/>
          <w:marRight w:val="0"/>
          <w:marTop w:val="0"/>
          <w:marBottom w:val="0"/>
          <w:divBdr>
            <w:top w:val="none" w:sz="0" w:space="0" w:color="auto"/>
            <w:left w:val="none" w:sz="0" w:space="0" w:color="auto"/>
            <w:bottom w:val="none" w:sz="0" w:space="0" w:color="auto"/>
            <w:right w:val="none" w:sz="0" w:space="0" w:color="auto"/>
          </w:divBdr>
        </w:div>
        <w:div w:id="1720207695">
          <w:marLeft w:val="0"/>
          <w:marRight w:val="0"/>
          <w:marTop w:val="0"/>
          <w:marBottom w:val="0"/>
          <w:divBdr>
            <w:top w:val="none" w:sz="0" w:space="0" w:color="auto"/>
            <w:left w:val="none" w:sz="0" w:space="0" w:color="auto"/>
            <w:bottom w:val="none" w:sz="0" w:space="0" w:color="auto"/>
            <w:right w:val="none" w:sz="0" w:space="0" w:color="auto"/>
          </w:divBdr>
        </w:div>
        <w:div w:id="2102220799">
          <w:marLeft w:val="0"/>
          <w:marRight w:val="0"/>
          <w:marTop w:val="0"/>
          <w:marBottom w:val="0"/>
          <w:divBdr>
            <w:top w:val="none" w:sz="0" w:space="0" w:color="auto"/>
            <w:left w:val="none" w:sz="0" w:space="0" w:color="auto"/>
            <w:bottom w:val="none" w:sz="0" w:space="0" w:color="auto"/>
            <w:right w:val="none" w:sz="0" w:space="0" w:color="auto"/>
          </w:divBdr>
        </w:div>
        <w:div w:id="1688677489">
          <w:marLeft w:val="0"/>
          <w:marRight w:val="0"/>
          <w:marTop w:val="0"/>
          <w:marBottom w:val="0"/>
          <w:divBdr>
            <w:top w:val="none" w:sz="0" w:space="0" w:color="auto"/>
            <w:left w:val="none" w:sz="0" w:space="0" w:color="auto"/>
            <w:bottom w:val="none" w:sz="0" w:space="0" w:color="auto"/>
            <w:right w:val="none" w:sz="0" w:space="0" w:color="auto"/>
          </w:divBdr>
        </w:div>
        <w:div w:id="117334560">
          <w:marLeft w:val="0"/>
          <w:marRight w:val="0"/>
          <w:marTop w:val="0"/>
          <w:marBottom w:val="0"/>
          <w:divBdr>
            <w:top w:val="none" w:sz="0" w:space="0" w:color="auto"/>
            <w:left w:val="none" w:sz="0" w:space="0" w:color="auto"/>
            <w:bottom w:val="none" w:sz="0" w:space="0" w:color="auto"/>
            <w:right w:val="none" w:sz="0" w:space="0" w:color="auto"/>
          </w:divBdr>
        </w:div>
        <w:div w:id="2120106242">
          <w:marLeft w:val="0"/>
          <w:marRight w:val="0"/>
          <w:marTop w:val="0"/>
          <w:marBottom w:val="0"/>
          <w:divBdr>
            <w:top w:val="none" w:sz="0" w:space="0" w:color="auto"/>
            <w:left w:val="none" w:sz="0" w:space="0" w:color="auto"/>
            <w:bottom w:val="none" w:sz="0" w:space="0" w:color="auto"/>
            <w:right w:val="none" w:sz="0" w:space="0" w:color="auto"/>
          </w:divBdr>
        </w:div>
        <w:div w:id="308829960">
          <w:marLeft w:val="0"/>
          <w:marRight w:val="0"/>
          <w:marTop w:val="0"/>
          <w:marBottom w:val="0"/>
          <w:divBdr>
            <w:top w:val="none" w:sz="0" w:space="0" w:color="auto"/>
            <w:left w:val="none" w:sz="0" w:space="0" w:color="auto"/>
            <w:bottom w:val="none" w:sz="0" w:space="0" w:color="auto"/>
            <w:right w:val="none" w:sz="0" w:space="0" w:color="auto"/>
          </w:divBdr>
        </w:div>
        <w:div w:id="1671326114">
          <w:marLeft w:val="0"/>
          <w:marRight w:val="0"/>
          <w:marTop w:val="0"/>
          <w:marBottom w:val="0"/>
          <w:divBdr>
            <w:top w:val="none" w:sz="0" w:space="0" w:color="auto"/>
            <w:left w:val="none" w:sz="0" w:space="0" w:color="auto"/>
            <w:bottom w:val="none" w:sz="0" w:space="0" w:color="auto"/>
            <w:right w:val="none" w:sz="0" w:space="0" w:color="auto"/>
          </w:divBdr>
        </w:div>
        <w:div w:id="42025810">
          <w:marLeft w:val="0"/>
          <w:marRight w:val="0"/>
          <w:marTop w:val="0"/>
          <w:marBottom w:val="0"/>
          <w:divBdr>
            <w:top w:val="none" w:sz="0" w:space="0" w:color="auto"/>
            <w:left w:val="none" w:sz="0" w:space="0" w:color="auto"/>
            <w:bottom w:val="none" w:sz="0" w:space="0" w:color="auto"/>
            <w:right w:val="none" w:sz="0" w:space="0" w:color="auto"/>
          </w:divBdr>
        </w:div>
        <w:div w:id="965693418">
          <w:marLeft w:val="0"/>
          <w:marRight w:val="0"/>
          <w:marTop w:val="0"/>
          <w:marBottom w:val="0"/>
          <w:divBdr>
            <w:top w:val="none" w:sz="0" w:space="0" w:color="auto"/>
            <w:left w:val="none" w:sz="0" w:space="0" w:color="auto"/>
            <w:bottom w:val="none" w:sz="0" w:space="0" w:color="auto"/>
            <w:right w:val="none" w:sz="0" w:space="0" w:color="auto"/>
          </w:divBdr>
        </w:div>
        <w:div w:id="1355419819">
          <w:marLeft w:val="0"/>
          <w:marRight w:val="0"/>
          <w:marTop w:val="0"/>
          <w:marBottom w:val="0"/>
          <w:divBdr>
            <w:top w:val="none" w:sz="0" w:space="0" w:color="auto"/>
            <w:left w:val="none" w:sz="0" w:space="0" w:color="auto"/>
            <w:bottom w:val="none" w:sz="0" w:space="0" w:color="auto"/>
            <w:right w:val="none" w:sz="0" w:space="0" w:color="auto"/>
          </w:divBdr>
        </w:div>
        <w:div w:id="89936063">
          <w:marLeft w:val="0"/>
          <w:marRight w:val="0"/>
          <w:marTop w:val="0"/>
          <w:marBottom w:val="0"/>
          <w:divBdr>
            <w:top w:val="none" w:sz="0" w:space="0" w:color="auto"/>
            <w:left w:val="none" w:sz="0" w:space="0" w:color="auto"/>
            <w:bottom w:val="none" w:sz="0" w:space="0" w:color="auto"/>
            <w:right w:val="none" w:sz="0" w:space="0" w:color="auto"/>
          </w:divBdr>
        </w:div>
        <w:div w:id="1275748984">
          <w:marLeft w:val="0"/>
          <w:marRight w:val="0"/>
          <w:marTop w:val="0"/>
          <w:marBottom w:val="0"/>
          <w:divBdr>
            <w:top w:val="none" w:sz="0" w:space="0" w:color="auto"/>
            <w:left w:val="none" w:sz="0" w:space="0" w:color="auto"/>
            <w:bottom w:val="none" w:sz="0" w:space="0" w:color="auto"/>
            <w:right w:val="none" w:sz="0" w:space="0" w:color="auto"/>
          </w:divBdr>
        </w:div>
        <w:div w:id="886797992">
          <w:marLeft w:val="0"/>
          <w:marRight w:val="0"/>
          <w:marTop w:val="0"/>
          <w:marBottom w:val="0"/>
          <w:divBdr>
            <w:top w:val="none" w:sz="0" w:space="0" w:color="auto"/>
            <w:left w:val="none" w:sz="0" w:space="0" w:color="auto"/>
            <w:bottom w:val="none" w:sz="0" w:space="0" w:color="auto"/>
            <w:right w:val="none" w:sz="0" w:space="0" w:color="auto"/>
          </w:divBdr>
        </w:div>
        <w:div w:id="737441528">
          <w:marLeft w:val="0"/>
          <w:marRight w:val="0"/>
          <w:marTop w:val="0"/>
          <w:marBottom w:val="0"/>
          <w:divBdr>
            <w:top w:val="none" w:sz="0" w:space="0" w:color="auto"/>
            <w:left w:val="none" w:sz="0" w:space="0" w:color="auto"/>
            <w:bottom w:val="none" w:sz="0" w:space="0" w:color="auto"/>
            <w:right w:val="none" w:sz="0" w:space="0" w:color="auto"/>
          </w:divBdr>
        </w:div>
        <w:div w:id="638149120">
          <w:marLeft w:val="0"/>
          <w:marRight w:val="0"/>
          <w:marTop w:val="0"/>
          <w:marBottom w:val="0"/>
          <w:divBdr>
            <w:top w:val="none" w:sz="0" w:space="0" w:color="auto"/>
            <w:left w:val="none" w:sz="0" w:space="0" w:color="auto"/>
            <w:bottom w:val="none" w:sz="0" w:space="0" w:color="auto"/>
            <w:right w:val="none" w:sz="0" w:space="0" w:color="auto"/>
          </w:divBdr>
        </w:div>
        <w:div w:id="939333946">
          <w:marLeft w:val="0"/>
          <w:marRight w:val="0"/>
          <w:marTop w:val="0"/>
          <w:marBottom w:val="0"/>
          <w:divBdr>
            <w:top w:val="none" w:sz="0" w:space="0" w:color="auto"/>
            <w:left w:val="none" w:sz="0" w:space="0" w:color="auto"/>
            <w:bottom w:val="none" w:sz="0" w:space="0" w:color="auto"/>
            <w:right w:val="none" w:sz="0" w:space="0" w:color="auto"/>
          </w:divBdr>
        </w:div>
        <w:div w:id="1727606207">
          <w:marLeft w:val="0"/>
          <w:marRight w:val="0"/>
          <w:marTop w:val="0"/>
          <w:marBottom w:val="0"/>
          <w:divBdr>
            <w:top w:val="none" w:sz="0" w:space="0" w:color="auto"/>
            <w:left w:val="none" w:sz="0" w:space="0" w:color="auto"/>
            <w:bottom w:val="none" w:sz="0" w:space="0" w:color="auto"/>
            <w:right w:val="none" w:sz="0" w:space="0" w:color="auto"/>
          </w:divBdr>
        </w:div>
        <w:div w:id="388303252">
          <w:marLeft w:val="0"/>
          <w:marRight w:val="0"/>
          <w:marTop w:val="0"/>
          <w:marBottom w:val="0"/>
          <w:divBdr>
            <w:top w:val="none" w:sz="0" w:space="0" w:color="auto"/>
            <w:left w:val="none" w:sz="0" w:space="0" w:color="auto"/>
            <w:bottom w:val="none" w:sz="0" w:space="0" w:color="auto"/>
            <w:right w:val="none" w:sz="0" w:space="0" w:color="auto"/>
          </w:divBdr>
        </w:div>
        <w:div w:id="1996059378">
          <w:marLeft w:val="0"/>
          <w:marRight w:val="0"/>
          <w:marTop w:val="0"/>
          <w:marBottom w:val="0"/>
          <w:divBdr>
            <w:top w:val="none" w:sz="0" w:space="0" w:color="auto"/>
            <w:left w:val="none" w:sz="0" w:space="0" w:color="auto"/>
            <w:bottom w:val="none" w:sz="0" w:space="0" w:color="auto"/>
            <w:right w:val="none" w:sz="0" w:space="0" w:color="auto"/>
          </w:divBdr>
        </w:div>
        <w:div w:id="1381243787">
          <w:marLeft w:val="0"/>
          <w:marRight w:val="0"/>
          <w:marTop w:val="0"/>
          <w:marBottom w:val="0"/>
          <w:divBdr>
            <w:top w:val="none" w:sz="0" w:space="0" w:color="auto"/>
            <w:left w:val="none" w:sz="0" w:space="0" w:color="auto"/>
            <w:bottom w:val="none" w:sz="0" w:space="0" w:color="auto"/>
            <w:right w:val="none" w:sz="0" w:space="0" w:color="auto"/>
          </w:divBdr>
        </w:div>
      </w:divsChild>
    </w:div>
    <w:div w:id="704670954">
      <w:bodyDiv w:val="1"/>
      <w:marLeft w:val="0"/>
      <w:marRight w:val="0"/>
      <w:marTop w:val="0"/>
      <w:marBottom w:val="0"/>
      <w:divBdr>
        <w:top w:val="none" w:sz="0" w:space="0" w:color="auto"/>
        <w:left w:val="none" w:sz="0" w:space="0" w:color="auto"/>
        <w:bottom w:val="none" w:sz="0" w:space="0" w:color="auto"/>
        <w:right w:val="none" w:sz="0" w:space="0" w:color="auto"/>
      </w:divBdr>
    </w:div>
    <w:div w:id="704722459">
      <w:bodyDiv w:val="1"/>
      <w:marLeft w:val="0"/>
      <w:marRight w:val="0"/>
      <w:marTop w:val="0"/>
      <w:marBottom w:val="0"/>
      <w:divBdr>
        <w:top w:val="none" w:sz="0" w:space="0" w:color="auto"/>
        <w:left w:val="none" w:sz="0" w:space="0" w:color="auto"/>
        <w:bottom w:val="none" w:sz="0" w:space="0" w:color="auto"/>
        <w:right w:val="none" w:sz="0" w:space="0" w:color="auto"/>
      </w:divBdr>
    </w:div>
    <w:div w:id="707336085">
      <w:bodyDiv w:val="1"/>
      <w:marLeft w:val="0"/>
      <w:marRight w:val="0"/>
      <w:marTop w:val="0"/>
      <w:marBottom w:val="0"/>
      <w:divBdr>
        <w:top w:val="none" w:sz="0" w:space="0" w:color="auto"/>
        <w:left w:val="none" w:sz="0" w:space="0" w:color="auto"/>
        <w:bottom w:val="none" w:sz="0" w:space="0" w:color="auto"/>
        <w:right w:val="none" w:sz="0" w:space="0" w:color="auto"/>
      </w:divBdr>
      <w:divsChild>
        <w:div w:id="1490487220">
          <w:marLeft w:val="0"/>
          <w:marRight w:val="0"/>
          <w:marTop w:val="0"/>
          <w:marBottom w:val="0"/>
          <w:divBdr>
            <w:top w:val="none" w:sz="0" w:space="0" w:color="auto"/>
            <w:left w:val="none" w:sz="0" w:space="0" w:color="auto"/>
            <w:bottom w:val="none" w:sz="0" w:space="0" w:color="auto"/>
            <w:right w:val="none" w:sz="0" w:space="0" w:color="auto"/>
          </w:divBdr>
          <w:divsChild>
            <w:div w:id="1993606513">
              <w:marLeft w:val="0"/>
              <w:marRight w:val="0"/>
              <w:marTop w:val="0"/>
              <w:marBottom w:val="0"/>
              <w:divBdr>
                <w:top w:val="none" w:sz="0" w:space="0" w:color="auto"/>
                <w:left w:val="none" w:sz="0" w:space="0" w:color="auto"/>
                <w:bottom w:val="none" w:sz="0" w:space="0" w:color="auto"/>
                <w:right w:val="none" w:sz="0" w:space="0" w:color="auto"/>
              </w:divBdr>
              <w:divsChild>
                <w:div w:id="1121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870">
          <w:marLeft w:val="0"/>
          <w:marRight w:val="0"/>
          <w:marTop w:val="0"/>
          <w:marBottom w:val="0"/>
          <w:divBdr>
            <w:top w:val="none" w:sz="0" w:space="0" w:color="auto"/>
            <w:left w:val="none" w:sz="0" w:space="0" w:color="auto"/>
            <w:bottom w:val="none" w:sz="0" w:space="0" w:color="auto"/>
            <w:right w:val="none" w:sz="0" w:space="0" w:color="auto"/>
          </w:divBdr>
        </w:div>
      </w:divsChild>
    </w:div>
    <w:div w:id="709502371">
      <w:bodyDiv w:val="1"/>
      <w:marLeft w:val="0"/>
      <w:marRight w:val="0"/>
      <w:marTop w:val="0"/>
      <w:marBottom w:val="0"/>
      <w:divBdr>
        <w:top w:val="none" w:sz="0" w:space="0" w:color="auto"/>
        <w:left w:val="none" w:sz="0" w:space="0" w:color="auto"/>
        <w:bottom w:val="none" w:sz="0" w:space="0" w:color="auto"/>
        <w:right w:val="none" w:sz="0" w:space="0" w:color="auto"/>
      </w:divBdr>
    </w:div>
    <w:div w:id="715617670">
      <w:bodyDiv w:val="1"/>
      <w:marLeft w:val="0"/>
      <w:marRight w:val="0"/>
      <w:marTop w:val="0"/>
      <w:marBottom w:val="0"/>
      <w:divBdr>
        <w:top w:val="none" w:sz="0" w:space="0" w:color="auto"/>
        <w:left w:val="none" w:sz="0" w:space="0" w:color="auto"/>
        <w:bottom w:val="none" w:sz="0" w:space="0" w:color="auto"/>
        <w:right w:val="none" w:sz="0" w:space="0" w:color="auto"/>
      </w:divBdr>
    </w:div>
    <w:div w:id="718668757">
      <w:bodyDiv w:val="1"/>
      <w:marLeft w:val="0"/>
      <w:marRight w:val="0"/>
      <w:marTop w:val="0"/>
      <w:marBottom w:val="0"/>
      <w:divBdr>
        <w:top w:val="none" w:sz="0" w:space="0" w:color="auto"/>
        <w:left w:val="none" w:sz="0" w:space="0" w:color="auto"/>
        <w:bottom w:val="none" w:sz="0" w:space="0" w:color="auto"/>
        <w:right w:val="none" w:sz="0" w:space="0" w:color="auto"/>
      </w:divBdr>
      <w:divsChild>
        <w:div w:id="30230451">
          <w:marLeft w:val="0"/>
          <w:marRight w:val="0"/>
          <w:marTop w:val="0"/>
          <w:marBottom w:val="0"/>
          <w:divBdr>
            <w:top w:val="none" w:sz="0" w:space="0" w:color="auto"/>
            <w:left w:val="none" w:sz="0" w:space="0" w:color="auto"/>
            <w:bottom w:val="none" w:sz="0" w:space="0" w:color="auto"/>
            <w:right w:val="none" w:sz="0" w:space="0" w:color="auto"/>
          </w:divBdr>
        </w:div>
        <w:div w:id="531235263">
          <w:marLeft w:val="0"/>
          <w:marRight w:val="0"/>
          <w:marTop w:val="0"/>
          <w:marBottom w:val="0"/>
          <w:divBdr>
            <w:top w:val="none" w:sz="0" w:space="0" w:color="auto"/>
            <w:left w:val="none" w:sz="0" w:space="0" w:color="auto"/>
            <w:bottom w:val="none" w:sz="0" w:space="0" w:color="auto"/>
            <w:right w:val="none" w:sz="0" w:space="0" w:color="auto"/>
          </w:divBdr>
        </w:div>
        <w:div w:id="686566758">
          <w:marLeft w:val="0"/>
          <w:marRight w:val="0"/>
          <w:marTop w:val="0"/>
          <w:marBottom w:val="0"/>
          <w:divBdr>
            <w:top w:val="none" w:sz="0" w:space="0" w:color="auto"/>
            <w:left w:val="none" w:sz="0" w:space="0" w:color="auto"/>
            <w:bottom w:val="none" w:sz="0" w:space="0" w:color="auto"/>
            <w:right w:val="none" w:sz="0" w:space="0" w:color="auto"/>
          </w:divBdr>
        </w:div>
        <w:div w:id="958998448">
          <w:marLeft w:val="0"/>
          <w:marRight w:val="0"/>
          <w:marTop w:val="0"/>
          <w:marBottom w:val="0"/>
          <w:divBdr>
            <w:top w:val="none" w:sz="0" w:space="0" w:color="auto"/>
            <w:left w:val="none" w:sz="0" w:space="0" w:color="auto"/>
            <w:bottom w:val="none" w:sz="0" w:space="0" w:color="auto"/>
            <w:right w:val="none" w:sz="0" w:space="0" w:color="auto"/>
          </w:divBdr>
        </w:div>
        <w:div w:id="1969508684">
          <w:marLeft w:val="0"/>
          <w:marRight w:val="0"/>
          <w:marTop w:val="0"/>
          <w:marBottom w:val="0"/>
          <w:divBdr>
            <w:top w:val="none" w:sz="0" w:space="0" w:color="auto"/>
            <w:left w:val="none" w:sz="0" w:space="0" w:color="auto"/>
            <w:bottom w:val="none" w:sz="0" w:space="0" w:color="auto"/>
            <w:right w:val="none" w:sz="0" w:space="0" w:color="auto"/>
          </w:divBdr>
        </w:div>
      </w:divsChild>
    </w:div>
    <w:div w:id="718670223">
      <w:bodyDiv w:val="1"/>
      <w:marLeft w:val="0"/>
      <w:marRight w:val="0"/>
      <w:marTop w:val="0"/>
      <w:marBottom w:val="0"/>
      <w:divBdr>
        <w:top w:val="none" w:sz="0" w:space="0" w:color="auto"/>
        <w:left w:val="none" w:sz="0" w:space="0" w:color="auto"/>
        <w:bottom w:val="none" w:sz="0" w:space="0" w:color="auto"/>
        <w:right w:val="none" w:sz="0" w:space="0" w:color="auto"/>
      </w:divBdr>
      <w:divsChild>
        <w:div w:id="1254779987">
          <w:marLeft w:val="0"/>
          <w:marRight w:val="0"/>
          <w:marTop w:val="0"/>
          <w:marBottom w:val="0"/>
          <w:divBdr>
            <w:top w:val="none" w:sz="0" w:space="0" w:color="auto"/>
            <w:left w:val="none" w:sz="0" w:space="0" w:color="auto"/>
            <w:bottom w:val="none" w:sz="0" w:space="0" w:color="auto"/>
            <w:right w:val="none" w:sz="0" w:space="0" w:color="auto"/>
          </w:divBdr>
        </w:div>
        <w:div w:id="1340742457">
          <w:marLeft w:val="0"/>
          <w:marRight w:val="0"/>
          <w:marTop w:val="0"/>
          <w:marBottom w:val="0"/>
          <w:divBdr>
            <w:top w:val="none" w:sz="0" w:space="0" w:color="auto"/>
            <w:left w:val="none" w:sz="0" w:space="0" w:color="auto"/>
            <w:bottom w:val="none" w:sz="0" w:space="0" w:color="auto"/>
            <w:right w:val="none" w:sz="0" w:space="0" w:color="auto"/>
          </w:divBdr>
        </w:div>
        <w:div w:id="1507476294">
          <w:marLeft w:val="0"/>
          <w:marRight w:val="0"/>
          <w:marTop w:val="0"/>
          <w:marBottom w:val="0"/>
          <w:divBdr>
            <w:top w:val="none" w:sz="0" w:space="0" w:color="auto"/>
            <w:left w:val="none" w:sz="0" w:space="0" w:color="auto"/>
            <w:bottom w:val="none" w:sz="0" w:space="0" w:color="auto"/>
            <w:right w:val="none" w:sz="0" w:space="0" w:color="auto"/>
          </w:divBdr>
        </w:div>
        <w:div w:id="1451360832">
          <w:marLeft w:val="0"/>
          <w:marRight w:val="0"/>
          <w:marTop w:val="0"/>
          <w:marBottom w:val="0"/>
          <w:divBdr>
            <w:top w:val="none" w:sz="0" w:space="0" w:color="auto"/>
            <w:left w:val="none" w:sz="0" w:space="0" w:color="auto"/>
            <w:bottom w:val="none" w:sz="0" w:space="0" w:color="auto"/>
            <w:right w:val="none" w:sz="0" w:space="0" w:color="auto"/>
          </w:divBdr>
        </w:div>
        <w:div w:id="436045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939076">
              <w:marLeft w:val="0"/>
              <w:marRight w:val="0"/>
              <w:marTop w:val="0"/>
              <w:marBottom w:val="0"/>
              <w:divBdr>
                <w:top w:val="none" w:sz="0" w:space="0" w:color="auto"/>
                <w:left w:val="none" w:sz="0" w:space="0" w:color="auto"/>
                <w:bottom w:val="none" w:sz="0" w:space="0" w:color="auto"/>
                <w:right w:val="none" w:sz="0" w:space="0" w:color="auto"/>
              </w:divBdr>
            </w:div>
            <w:div w:id="1330017844">
              <w:marLeft w:val="0"/>
              <w:marRight w:val="0"/>
              <w:marTop w:val="0"/>
              <w:marBottom w:val="0"/>
              <w:divBdr>
                <w:top w:val="none" w:sz="0" w:space="0" w:color="auto"/>
                <w:left w:val="none" w:sz="0" w:space="0" w:color="auto"/>
                <w:bottom w:val="none" w:sz="0" w:space="0" w:color="auto"/>
                <w:right w:val="none" w:sz="0" w:space="0" w:color="auto"/>
              </w:divBdr>
            </w:div>
            <w:div w:id="1723938106">
              <w:marLeft w:val="0"/>
              <w:marRight w:val="0"/>
              <w:marTop w:val="0"/>
              <w:marBottom w:val="0"/>
              <w:divBdr>
                <w:top w:val="none" w:sz="0" w:space="0" w:color="auto"/>
                <w:left w:val="none" w:sz="0" w:space="0" w:color="auto"/>
                <w:bottom w:val="none" w:sz="0" w:space="0" w:color="auto"/>
                <w:right w:val="none" w:sz="0" w:space="0" w:color="auto"/>
              </w:divBdr>
            </w:div>
          </w:divsChild>
        </w:div>
        <w:div w:id="2001497595">
          <w:marLeft w:val="0"/>
          <w:marRight w:val="0"/>
          <w:marTop w:val="0"/>
          <w:marBottom w:val="0"/>
          <w:divBdr>
            <w:top w:val="none" w:sz="0" w:space="0" w:color="auto"/>
            <w:left w:val="none" w:sz="0" w:space="0" w:color="auto"/>
            <w:bottom w:val="none" w:sz="0" w:space="0" w:color="auto"/>
            <w:right w:val="none" w:sz="0" w:space="0" w:color="auto"/>
          </w:divBdr>
        </w:div>
        <w:div w:id="1662080520">
          <w:marLeft w:val="0"/>
          <w:marRight w:val="0"/>
          <w:marTop w:val="0"/>
          <w:marBottom w:val="0"/>
          <w:divBdr>
            <w:top w:val="none" w:sz="0" w:space="0" w:color="auto"/>
            <w:left w:val="none" w:sz="0" w:space="0" w:color="auto"/>
            <w:bottom w:val="none" w:sz="0" w:space="0" w:color="auto"/>
            <w:right w:val="none" w:sz="0" w:space="0" w:color="auto"/>
          </w:divBdr>
        </w:div>
        <w:div w:id="479805428">
          <w:marLeft w:val="0"/>
          <w:marRight w:val="0"/>
          <w:marTop w:val="0"/>
          <w:marBottom w:val="0"/>
          <w:divBdr>
            <w:top w:val="none" w:sz="0" w:space="0" w:color="auto"/>
            <w:left w:val="none" w:sz="0" w:space="0" w:color="auto"/>
            <w:bottom w:val="none" w:sz="0" w:space="0" w:color="auto"/>
            <w:right w:val="none" w:sz="0" w:space="0" w:color="auto"/>
          </w:divBdr>
        </w:div>
        <w:div w:id="1053845550">
          <w:marLeft w:val="0"/>
          <w:marRight w:val="0"/>
          <w:marTop w:val="0"/>
          <w:marBottom w:val="0"/>
          <w:divBdr>
            <w:top w:val="none" w:sz="0" w:space="0" w:color="auto"/>
            <w:left w:val="none" w:sz="0" w:space="0" w:color="auto"/>
            <w:bottom w:val="none" w:sz="0" w:space="0" w:color="auto"/>
            <w:right w:val="none" w:sz="0" w:space="0" w:color="auto"/>
          </w:divBdr>
        </w:div>
        <w:div w:id="1672641339">
          <w:marLeft w:val="0"/>
          <w:marRight w:val="0"/>
          <w:marTop w:val="0"/>
          <w:marBottom w:val="0"/>
          <w:divBdr>
            <w:top w:val="none" w:sz="0" w:space="0" w:color="auto"/>
            <w:left w:val="none" w:sz="0" w:space="0" w:color="auto"/>
            <w:bottom w:val="none" w:sz="0" w:space="0" w:color="auto"/>
            <w:right w:val="none" w:sz="0" w:space="0" w:color="auto"/>
          </w:divBdr>
        </w:div>
      </w:divsChild>
    </w:div>
    <w:div w:id="719937367">
      <w:bodyDiv w:val="1"/>
      <w:marLeft w:val="0"/>
      <w:marRight w:val="0"/>
      <w:marTop w:val="0"/>
      <w:marBottom w:val="0"/>
      <w:divBdr>
        <w:top w:val="none" w:sz="0" w:space="0" w:color="auto"/>
        <w:left w:val="none" w:sz="0" w:space="0" w:color="auto"/>
        <w:bottom w:val="none" w:sz="0" w:space="0" w:color="auto"/>
        <w:right w:val="none" w:sz="0" w:space="0" w:color="auto"/>
      </w:divBdr>
    </w:div>
    <w:div w:id="721055060">
      <w:bodyDiv w:val="1"/>
      <w:marLeft w:val="0"/>
      <w:marRight w:val="0"/>
      <w:marTop w:val="0"/>
      <w:marBottom w:val="0"/>
      <w:divBdr>
        <w:top w:val="none" w:sz="0" w:space="0" w:color="auto"/>
        <w:left w:val="none" w:sz="0" w:space="0" w:color="auto"/>
        <w:bottom w:val="none" w:sz="0" w:space="0" w:color="auto"/>
        <w:right w:val="none" w:sz="0" w:space="0" w:color="auto"/>
      </w:divBdr>
      <w:divsChild>
        <w:div w:id="425081292">
          <w:marLeft w:val="0"/>
          <w:marRight w:val="0"/>
          <w:marTop w:val="0"/>
          <w:marBottom w:val="0"/>
          <w:divBdr>
            <w:top w:val="none" w:sz="0" w:space="0" w:color="auto"/>
            <w:left w:val="none" w:sz="0" w:space="0" w:color="auto"/>
            <w:bottom w:val="none" w:sz="0" w:space="0" w:color="auto"/>
            <w:right w:val="none" w:sz="0" w:space="0" w:color="auto"/>
          </w:divBdr>
        </w:div>
        <w:div w:id="163594580">
          <w:marLeft w:val="0"/>
          <w:marRight w:val="0"/>
          <w:marTop w:val="0"/>
          <w:marBottom w:val="0"/>
          <w:divBdr>
            <w:top w:val="none" w:sz="0" w:space="0" w:color="auto"/>
            <w:left w:val="none" w:sz="0" w:space="0" w:color="auto"/>
            <w:bottom w:val="none" w:sz="0" w:space="0" w:color="auto"/>
            <w:right w:val="none" w:sz="0" w:space="0" w:color="auto"/>
          </w:divBdr>
          <w:divsChild>
            <w:div w:id="1041516623">
              <w:marLeft w:val="0"/>
              <w:marRight w:val="0"/>
              <w:marTop w:val="0"/>
              <w:marBottom w:val="0"/>
              <w:divBdr>
                <w:top w:val="none" w:sz="0" w:space="0" w:color="auto"/>
                <w:left w:val="none" w:sz="0" w:space="0" w:color="auto"/>
                <w:bottom w:val="none" w:sz="0" w:space="0" w:color="auto"/>
                <w:right w:val="none" w:sz="0" w:space="0" w:color="auto"/>
              </w:divBdr>
            </w:div>
          </w:divsChild>
        </w:div>
        <w:div w:id="119106325">
          <w:marLeft w:val="0"/>
          <w:marRight w:val="0"/>
          <w:marTop w:val="0"/>
          <w:marBottom w:val="0"/>
          <w:divBdr>
            <w:top w:val="none" w:sz="0" w:space="0" w:color="auto"/>
            <w:left w:val="none" w:sz="0" w:space="0" w:color="auto"/>
            <w:bottom w:val="none" w:sz="0" w:space="0" w:color="auto"/>
            <w:right w:val="none" w:sz="0" w:space="0" w:color="auto"/>
          </w:divBdr>
          <w:divsChild>
            <w:div w:id="1511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946">
      <w:bodyDiv w:val="1"/>
      <w:marLeft w:val="0"/>
      <w:marRight w:val="0"/>
      <w:marTop w:val="0"/>
      <w:marBottom w:val="0"/>
      <w:divBdr>
        <w:top w:val="none" w:sz="0" w:space="0" w:color="auto"/>
        <w:left w:val="none" w:sz="0" w:space="0" w:color="auto"/>
        <w:bottom w:val="none" w:sz="0" w:space="0" w:color="auto"/>
        <w:right w:val="none" w:sz="0" w:space="0" w:color="auto"/>
      </w:divBdr>
    </w:div>
    <w:div w:id="725496317">
      <w:bodyDiv w:val="1"/>
      <w:marLeft w:val="0"/>
      <w:marRight w:val="0"/>
      <w:marTop w:val="0"/>
      <w:marBottom w:val="0"/>
      <w:divBdr>
        <w:top w:val="none" w:sz="0" w:space="0" w:color="auto"/>
        <w:left w:val="none" w:sz="0" w:space="0" w:color="auto"/>
        <w:bottom w:val="none" w:sz="0" w:space="0" w:color="auto"/>
        <w:right w:val="none" w:sz="0" w:space="0" w:color="auto"/>
      </w:divBdr>
      <w:divsChild>
        <w:div w:id="1956709177">
          <w:marLeft w:val="0"/>
          <w:marRight w:val="0"/>
          <w:marTop w:val="60"/>
          <w:marBottom w:val="0"/>
          <w:divBdr>
            <w:top w:val="single" w:sz="8" w:space="3" w:color="000000"/>
            <w:left w:val="none" w:sz="0" w:space="0" w:color="auto"/>
            <w:bottom w:val="none" w:sz="0" w:space="0" w:color="auto"/>
            <w:right w:val="none" w:sz="0" w:space="0" w:color="auto"/>
          </w:divBdr>
        </w:div>
      </w:divsChild>
    </w:div>
    <w:div w:id="726148124">
      <w:bodyDiv w:val="1"/>
      <w:marLeft w:val="0"/>
      <w:marRight w:val="0"/>
      <w:marTop w:val="0"/>
      <w:marBottom w:val="0"/>
      <w:divBdr>
        <w:top w:val="none" w:sz="0" w:space="0" w:color="auto"/>
        <w:left w:val="none" w:sz="0" w:space="0" w:color="auto"/>
        <w:bottom w:val="none" w:sz="0" w:space="0" w:color="auto"/>
        <w:right w:val="none" w:sz="0" w:space="0" w:color="auto"/>
      </w:divBdr>
      <w:divsChild>
        <w:div w:id="2027828405">
          <w:marLeft w:val="0"/>
          <w:marRight w:val="0"/>
          <w:marTop w:val="0"/>
          <w:marBottom w:val="0"/>
          <w:divBdr>
            <w:top w:val="none" w:sz="0" w:space="0" w:color="auto"/>
            <w:left w:val="none" w:sz="0" w:space="0" w:color="auto"/>
            <w:bottom w:val="none" w:sz="0" w:space="0" w:color="auto"/>
            <w:right w:val="none" w:sz="0" w:space="0" w:color="auto"/>
          </w:divBdr>
          <w:divsChild>
            <w:div w:id="15090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723">
      <w:bodyDiv w:val="1"/>
      <w:marLeft w:val="0"/>
      <w:marRight w:val="0"/>
      <w:marTop w:val="0"/>
      <w:marBottom w:val="0"/>
      <w:divBdr>
        <w:top w:val="none" w:sz="0" w:space="0" w:color="auto"/>
        <w:left w:val="none" w:sz="0" w:space="0" w:color="auto"/>
        <w:bottom w:val="none" w:sz="0" w:space="0" w:color="auto"/>
        <w:right w:val="none" w:sz="0" w:space="0" w:color="auto"/>
      </w:divBdr>
    </w:div>
    <w:div w:id="729115719">
      <w:bodyDiv w:val="1"/>
      <w:marLeft w:val="0"/>
      <w:marRight w:val="0"/>
      <w:marTop w:val="0"/>
      <w:marBottom w:val="0"/>
      <w:divBdr>
        <w:top w:val="none" w:sz="0" w:space="0" w:color="auto"/>
        <w:left w:val="none" w:sz="0" w:space="0" w:color="auto"/>
        <w:bottom w:val="none" w:sz="0" w:space="0" w:color="auto"/>
        <w:right w:val="none" w:sz="0" w:space="0" w:color="auto"/>
      </w:divBdr>
      <w:divsChild>
        <w:div w:id="1094857226">
          <w:marLeft w:val="0"/>
          <w:marRight w:val="0"/>
          <w:marTop w:val="0"/>
          <w:marBottom w:val="0"/>
          <w:divBdr>
            <w:top w:val="none" w:sz="0" w:space="0" w:color="auto"/>
            <w:left w:val="none" w:sz="0" w:space="0" w:color="auto"/>
            <w:bottom w:val="none" w:sz="0" w:space="0" w:color="auto"/>
            <w:right w:val="none" w:sz="0" w:space="0" w:color="auto"/>
          </w:divBdr>
          <w:divsChild>
            <w:div w:id="1715151389">
              <w:marLeft w:val="0"/>
              <w:marRight w:val="0"/>
              <w:marTop w:val="0"/>
              <w:marBottom w:val="0"/>
              <w:divBdr>
                <w:top w:val="none" w:sz="0" w:space="0" w:color="auto"/>
                <w:left w:val="none" w:sz="0" w:space="0" w:color="auto"/>
                <w:bottom w:val="none" w:sz="0" w:space="0" w:color="auto"/>
                <w:right w:val="none" w:sz="0" w:space="0" w:color="auto"/>
              </w:divBdr>
              <w:divsChild>
                <w:div w:id="962687383">
                  <w:marLeft w:val="0"/>
                  <w:marRight w:val="0"/>
                  <w:marTop w:val="0"/>
                  <w:marBottom w:val="0"/>
                  <w:divBdr>
                    <w:top w:val="none" w:sz="0" w:space="0" w:color="auto"/>
                    <w:left w:val="none" w:sz="0" w:space="0" w:color="auto"/>
                    <w:bottom w:val="none" w:sz="0" w:space="0" w:color="auto"/>
                    <w:right w:val="none" w:sz="0" w:space="0" w:color="auto"/>
                  </w:divBdr>
                  <w:divsChild>
                    <w:div w:id="1964995997">
                      <w:marLeft w:val="0"/>
                      <w:marRight w:val="0"/>
                      <w:marTop w:val="0"/>
                      <w:marBottom w:val="0"/>
                      <w:divBdr>
                        <w:top w:val="none" w:sz="0" w:space="0" w:color="auto"/>
                        <w:left w:val="none" w:sz="0" w:space="0" w:color="auto"/>
                        <w:bottom w:val="none" w:sz="0" w:space="0" w:color="auto"/>
                        <w:right w:val="none" w:sz="0" w:space="0" w:color="auto"/>
                      </w:divBdr>
                      <w:divsChild>
                        <w:div w:id="19249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5353">
          <w:marLeft w:val="0"/>
          <w:marRight w:val="0"/>
          <w:marTop w:val="0"/>
          <w:marBottom w:val="0"/>
          <w:divBdr>
            <w:top w:val="none" w:sz="0" w:space="0" w:color="auto"/>
            <w:left w:val="none" w:sz="0" w:space="0" w:color="auto"/>
            <w:bottom w:val="none" w:sz="0" w:space="0" w:color="auto"/>
            <w:right w:val="none" w:sz="0" w:space="0" w:color="auto"/>
          </w:divBdr>
          <w:divsChild>
            <w:div w:id="1124346444">
              <w:marLeft w:val="0"/>
              <w:marRight w:val="0"/>
              <w:marTop w:val="0"/>
              <w:marBottom w:val="0"/>
              <w:divBdr>
                <w:top w:val="none" w:sz="0" w:space="0" w:color="auto"/>
                <w:left w:val="none" w:sz="0" w:space="0" w:color="auto"/>
                <w:bottom w:val="none" w:sz="0" w:space="0" w:color="auto"/>
                <w:right w:val="none" w:sz="0" w:space="0" w:color="auto"/>
              </w:divBdr>
              <w:divsChild>
                <w:div w:id="11450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1967">
      <w:bodyDiv w:val="1"/>
      <w:marLeft w:val="0"/>
      <w:marRight w:val="0"/>
      <w:marTop w:val="0"/>
      <w:marBottom w:val="0"/>
      <w:divBdr>
        <w:top w:val="none" w:sz="0" w:space="0" w:color="auto"/>
        <w:left w:val="none" w:sz="0" w:space="0" w:color="auto"/>
        <w:bottom w:val="none" w:sz="0" w:space="0" w:color="auto"/>
        <w:right w:val="none" w:sz="0" w:space="0" w:color="auto"/>
      </w:divBdr>
      <w:divsChild>
        <w:div w:id="1995450064">
          <w:marLeft w:val="0"/>
          <w:marRight w:val="0"/>
          <w:marTop w:val="0"/>
          <w:marBottom w:val="0"/>
          <w:divBdr>
            <w:top w:val="none" w:sz="0" w:space="0" w:color="auto"/>
            <w:left w:val="none" w:sz="0" w:space="0" w:color="auto"/>
            <w:bottom w:val="none" w:sz="0" w:space="0" w:color="auto"/>
            <w:right w:val="none" w:sz="0" w:space="0" w:color="auto"/>
          </w:divBdr>
          <w:divsChild>
            <w:div w:id="2043091202">
              <w:marLeft w:val="0"/>
              <w:marRight w:val="0"/>
              <w:marTop w:val="0"/>
              <w:marBottom w:val="0"/>
              <w:divBdr>
                <w:top w:val="none" w:sz="0" w:space="0" w:color="auto"/>
                <w:left w:val="none" w:sz="0" w:space="0" w:color="auto"/>
                <w:bottom w:val="none" w:sz="0" w:space="0" w:color="auto"/>
                <w:right w:val="none" w:sz="0" w:space="0" w:color="auto"/>
              </w:divBdr>
            </w:div>
          </w:divsChild>
        </w:div>
        <w:div w:id="272590493">
          <w:marLeft w:val="0"/>
          <w:marRight w:val="0"/>
          <w:marTop w:val="0"/>
          <w:marBottom w:val="0"/>
          <w:divBdr>
            <w:top w:val="none" w:sz="0" w:space="0" w:color="auto"/>
            <w:left w:val="none" w:sz="0" w:space="0" w:color="auto"/>
            <w:bottom w:val="none" w:sz="0" w:space="0" w:color="auto"/>
            <w:right w:val="none" w:sz="0" w:space="0" w:color="auto"/>
          </w:divBdr>
          <w:divsChild>
            <w:div w:id="440301223">
              <w:marLeft w:val="0"/>
              <w:marRight w:val="0"/>
              <w:marTop w:val="0"/>
              <w:marBottom w:val="0"/>
              <w:divBdr>
                <w:top w:val="none" w:sz="0" w:space="0" w:color="auto"/>
                <w:left w:val="none" w:sz="0" w:space="0" w:color="auto"/>
                <w:bottom w:val="none" w:sz="0" w:space="0" w:color="auto"/>
                <w:right w:val="none" w:sz="0" w:space="0" w:color="auto"/>
              </w:divBdr>
              <w:divsChild>
                <w:div w:id="188029541">
                  <w:marLeft w:val="0"/>
                  <w:marRight w:val="0"/>
                  <w:marTop w:val="0"/>
                  <w:marBottom w:val="0"/>
                  <w:divBdr>
                    <w:top w:val="none" w:sz="0" w:space="0" w:color="auto"/>
                    <w:left w:val="none" w:sz="0" w:space="0" w:color="auto"/>
                    <w:bottom w:val="none" w:sz="0" w:space="0" w:color="auto"/>
                    <w:right w:val="none" w:sz="0" w:space="0" w:color="auto"/>
                  </w:divBdr>
                  <w:divsChild>
                    <w:div w:id="514464092">
                      <w:marLeft w:val="0"/>
                      <w:marRight w:val="0"/>
                      <w:marTop w:val="0"/>
                      <w:marBottom w:val="0"/>
                      <w:divBdr>
                        <w:top w:val="none" w:sz="0" w:space="0" w:color="auto"/>
                        <w:left w:val="none" w:sz="0" w:space="0" w:color="auto"/>
                        <w:bottom w:val="none" w:sz="0" w:space="0" w:color="auto"/>
                        <w:right w:val="none" w:sz="0" w:space="0" w:color="auto"/>
                      </w:divBdr>
                      <w:divsChild>
                        <w:div w:id="1698189155">
                          <w:marLeft w:val="0"/>
                          <w:marRight w:val="0"/>
                          <w:marTop w:val="0"/>
                          <w:marBottom w:val="0"/>
                          <w:divBdr>
                            <w:top w:val="none" w:sz="0" w:space="0" w:color="auto"/>
                            <w:left w:val="none" w:sz="0" w:space="0" w:color="auto"/>
                            <w:bottom w:val="none" w:sz="0" w:space="0" w:color="auto"/>
                            <w:right w:val="none" w:sz="0" w:space="0" w:color="auto"/>
                          </w:divBdr>
                          <w:divsChild>
                            <w:div w:id="37316317">
                              <w:marLeft w:val="0"/>
                              <w:marRight w:val="0"/>
                              <w:marTop w:val="0"/>
                              <w:marBottom w:val="0"/>
                              <w:divBdr>
                                <w:top w:val="none" w:sz="0" w:space="0" w:color="auto"/>
                                <w:left w:val="none" w:sz="0" w:space="0" w:color="auto"/>
                                <w:bottom w:val="none" w:sz="0" w:space="0" w:color="auto"/>
                                <w:right w:val="none" w:sz="0" w:space="0" w:color="auto"/>
                              </w:divBdr>
                            </w:div>
                          </w:divsChild>
                        </w:div>
                        <w:div w:id="407460441">
                          <w:marLeft w:val="0"/>
                          <w:marRight w:val="0"/>
                          <w:marTop w:val="0"/>
                          <w:marBottom w:val="0"/>
                          <w:divBdr>
                            <w:top w:val="none" w:sz="0" w:space="0" w:color="auto"/>
                            <w:left w:val="none" w:sz="0" w:space="0" w:color="auto"/>
                            <w:bottom w:val="none" w:sz="0" w:space="0" w:color="auto"/>
                            <w:right w:val="none" w:sz="0" w:space="0" w:color="auto"/>
                          </w:divBdr>
                        </w:div>
                      </w:divsChild>
                    </w:div>
                    <w:div w:id="21123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126">
              <w:marLeft w:val="0"/>
              <w:marRight w:val="0"/>
              <w:marTop w:val="0"/>
              <w:marBottom w:val="0"/>
              <w:divBdr>
                <w:top w:val="none" w:sz="0" w:space="0" w:color="auto"/>
                <w:left w:val="none" w:sz="0" w:space="0" w:color="auto"/>
                <w:bottom w:val="none" w:sz="0" w:space="0" w:color="auto"/>
                <w:right w:val="none" w:sz="0" w:space="0" w:color="auto"/>
              </w:divBdr>
              <w:divsChild>
                <w:div w:id="889148173">
                  <w:marLeft w:val="0"/>
                  <w:marRight w:val="0"/>
                  <w:marTop w:val="0"/>
                  <w:marBottom w:val="0"/>
                  <w:divBdr>
                    <w:top w:val="none" w:sz="0" w:space="0" w:color="auto"/>
                    <w:left w:val="none" w:sz="0" w:space="0" w:color="auto"/>
                    <w:bottom w:val="none" w:sz="0" w:space="0" w:color="auto"/>
                    <w:right w:val="none" w:sz="0" w:space="0" w:color="auto"/>
                  </w:divBdr>
                  <w:divsChild>
                    <w:div w:id="1898205072">
                      <w:marLeft w:val="0"/>
                      <w:marRight w:val="0"/>
                      <w:marTop w:val="0"/>
                      <w:marBottom w:val="0"/>
                      <w:divBdr>
                        <w:top w:val="none" w:sz="0" w:space="0" w:color="auto"/>
                        <w:left w:val="none" w:sz="0" w:space="0" w:color="auto"/>
                        <w:bottom w:val="none" w:sz="0" w:space="0" w:color="auto"/>
                        <w:right w:val="none" w:sz="0" w:space="0" w:color="auto"/>
                      </w:divBdr>
                      <w:divsChild>
                        <w:div w:id="1024330282">
                          <w:marLeft w:val="0"/>
                          <w:marRight w:val="0"/>
                          <w:marTop w:val="0"/>
                          <w:marBottom w:val="0"/>
                          <w:divBdr>
                            <w:top w:val="none" w:sz="0" w:space="0" w:color="auto"/>
                            <w:left w:val="none" w:sz="0" w:space="0" w:color="auto"/>
                            <w:bottom w:val="none" w:sz="0" w:space="0" w:color="auto"/>
                            <w:right w:val="none" w:sz="0" w:space="0" w:color="auto"/>
                          </w:divBdr>
                          <w:divsChild>
                            <w:div w:id="296373455">
                              <w:marLeft w:val="0"/>
                              <w:marRight w:val="0"/>
                              <w:marTop w:val="0"/>
                              <w:marBottom w:val="0"/>
                              <w:divBdr>
                                <w:top w:val="none" w:sz="0" w:space="0" w:color="auto"/>
                                <w:left w:val="none" w:sz="0" w:space="0" w:color="auto"/>
                                <w:bottom w:val="none" w:sz="0" w:space="0" w:color="auto"/>
                                <w:right w:val="none" w:sz="0" w:space="0" w:color="auto"/>
                              </w:divBdr>
                            </w:div>
                          </w:divsChild>
                        </w:div>
                        <w:div w:id="2066100691">
                          <w:marLeft w:val="0"/>
                          <w:marRight w:val="0"/>
                          <w:marTop w:val="0"/>
                          <w:marBottom w:val="0"/>
                          <w:divBdr>
                            <w:top w:val="none" w:sz="0" w:space="0" w:color="auto"/>
                            <w:left w:val="none" w:sz="0" w:space="0" w:color="auto"/>
                            <w:bottom w:val="none" w:sz="0" w:space="0" w:color="auto"/>
                            <w:right w:val="none" w:sz="0" w:space="0" w:color="auto"/>
                          </w:divBdr>
                        </w:div>
                      </w:divsChild>
                    </w:div>
                    <w:div w:id="1726249850">
                      <w:marLeft w:val="0"/>
                      <w:marRight w:val="0"/>
                      <w:marTop w:val="0"/>
                      <w:marBottom w:val="0"/>
                      <w:divBdr>
                        <w:top w:val="none" w:sz="0" w:space="0" w:color="auto"/>
                        <w:left w:val="none" w:sz="0" w:space="0" w:color="auto"/>
                        <w:bottom w:val="none" w:sz="0" w:space="0" w:color="auto"/>
                        <w:right w:val="none" w:sz="0" w:space="0" w:color="auto"/>
                      </w:divBdr>
                    </w:div>
                  </w:divsChild>
                </w:div>
                <w:div w:id="469134217">
                  <w:marLeft w:val="0"/>
                  <w:marRight w:val="0"/>
                  <w:marTop w:val="0"/>
                  <w:marBottom w:val="0"/>
                  <w:divBdr>
                    <w:top w:val="none" w:sz="0" w:space="0" w:color="auto"/>
                    <w:left w:val="none" w:sz="0" w:space="0" w:color="auto"/>
                    <w:bottom w:val="none" w:sz="0" w:space="0" w:color="auto"/>
                    <w:right w:val="none" w:sz="0" w:space="0" w:color="auto"/>
                  </w:divBdr>
                  <w:divsChild>
                    <w:div w:id="685644031">
                      <w:marLeft w:val="0"/>
                      <w:marRight w:val="0"/>
                      <w:marTop w:val="0"/>
                      <w:marBottom w:val="0"/>
                      <w:divBdr>
                        <w:top w:val="none" w:sz="0" w:space="0" w:color="auto"/>
                        <w:left w:val="none" w:sz="0" w:space="0" w:color="auto"/>
                        <w:bottom w:val="none" w:sz="0" w:space="0" w:color="auto"/>
                        <w:right w:val="none" w:sz="0" w:space="0" w:color="auto"/>
                      </w:divBdr>
                      <w:divsChild>
                        <w:div w:id="1551645667">
                          <w:marLeft w:val="0"/>
                          <w:marRight w:val="0"/>
                          <w:marTop w:val="0"/>
                          <w:marBottom w:val="0"/>
                          <w:divBdr>
                            <w:top w:val="none" w:sz="0" w:space="0" w:color="auto"/>
                            <w:left w:val="none" w:sz="0" w:space="0" w:color="auto"/>
                            <w:bottom w:val="none" w:sz="0" w:space="0" w:color="auto"/>
                            <w:right w:val="none" w:sz="0" w:space="0" w:color="auto"/>
                          </w:divBdr>
                          <w:divsChild>
                            <w:div w:id="598560193">
                              <w:marLeft w:val="0"/>
                              <w:marRight w:val="0"/>
                              <w:marTop w:val="0"/>
                              <w:marBottom w:val="0"/>
                              <w:divBdr>
                                <w:top w:val="none" w:sz="0" w:space="0" w:color="auto"/>
                                <w:left w:val="none" w:sz="0" w:space="0" w:color="auto"/>
                                <w:bottom w:val="none" w:sz="0" w:space="0" w:color="auto"/>
                                <w:right w:val="none" w:sz="0" w:space="0" w:color="auto"/>
                              </w:divBdr>
                              <w:divsChild>
                                <w:div w:id="1542741334">
                                  <w:marLeft w:val="0"/>
                                  <w:marRight w:val="0"/>
                                  <w:marTop w:val="0"/>
                                  <w:marBottom w:val="0"/>
                                  <w:divBdr>
                                    <w:top w:val="none" w:sz="0" w:space="0" w:color="auto"/>
                                    <w:left w:val="none" w:sz="0" w:space="0" w:color="auto"/>
                                    <w:bottom w:val="none" w:sz="0" w:space="0" w:color="auto"/>
                                    <w:right w:val="none" w:sz="0" w:space="0" w:color="auto"/>
                                  </w:divBdr>
                                  <w:divsChild>
                                    <w:div w:id="1091010127">
                                      <w:marLeft w:val="0"/>
                                      <w:marRight w:val="0"/>
                                      <w:marTop w:val="0"/>
                                      <w:marBottom w:val="0"/>
                                      <w:divBdr>
                                        <w:top w:val="none" w:sz="0" w:space="0" w:color="auto"/>
                                        <w:left w:val="none" w:sz="0" w:space="0" w:color="auto"/>
                                        <w:bottom w:val="none" w:sz="0" w:space="0" w:color="auto"/>
                                        <w:right w:val="none" w:sz="0" w:space="0" w:color="auto"/>
                                      </w:divBdr>
                                    </w:div>
                                  </w:divsChild>
                                </w:div>
                                <w:div w:id="1617642098">
                                  <w:marLeft w:val="0"/>
                                  <w:marRight w:val="0"/>
                                  <w:marTop w:val="0"/>
                                  <w:marBottom w:val="0"/>
                                  <w:divBdr>
                                    <w:top w:val="none" w:sz="0" w:space="0" w:color="auto"/>
                                    <w:left w:val="none" w:sz="0" w:space="0" w:color="auto"/>
                                    <w:bottom w:val="none" w:sz="0" w:space="0" w:color="auto"/>
                                    <w:right w:val="none" w:sz="0" w:space="0" w:color="auto"/>
                                  </w:divBdr>
                                </w:div>
                              </w:divsChild>
                            </w:div>
                            <w:div w:id="66660390">
                              <w:marLeft w:val="0"/>
                              <w:marRight w:val="0"/>
                              <w:marTop w:val="0"/>
                              <w:marBottom w:val="0"/>
                              <w:divBdr>
                                <w:top w:val="none" w:sz="0" w:space="0" w:color="auto"/>
                                <w:left w:val="none" w:sz="0" w:space="0" w:color="auto"/>
                                <w:bottom w:val="none" w:sz="0" w:space="0" w:color="auto"/>
                                <w:right w:val="none" w:sz="0" w:space="0" w:color="auto"/>
                              </w:divBdr>
                            </w:div>
                          </w:divsChild>
                        </w:div>
                        <w:div w:id="938874796">
                          <w:marLeft w:val="0"/>
                          <w:marRight w:val="0"/>
                          <w:marTop w:val="0"/>
                          <w:marBottom w:val="0"/>
                          <w:divBdr>
                            <w:top w:val="none" w:sz="0" w:space="0" w:color="auto"/>
                            <w:left w:val="none" w:sz="0" w:space="0" w:color="auto"/>
                            <w:bottom w:val="none" w:sz="0" w:space="0" w:color="auto"/>
                            <w:right w:val="none" w:sz="0" w:space="0" w:color="auto"/>
                          </w:divBdr>
                          <w:divsChild>
                            <w:div w:id="1626739188">
                              <w:marLeft w:val="0"/>
                              <w:marRight w:val="0"/>
                              <w:marTop w:val="0"/>
                              <w:marBottom w:val="0"/>
                              <w:divBdr>
                                <w:top w:val="none" w:sz="0" w:space="0" w:color="auto"/>
                                <w:left w:val="none" w:sz="0" w:space="0" w:color="auto"/>
                                <w:bottom w:val="none" w:sz="0" w:space="0" w:color="auto"/>
                                <w:right w:val="none" w:sz="0" w:space="0" w:color="auto"/>
                              </w:divBdr>
                              <w:divsChild>
                                <w:div w:id="65224477">
                                  <w:marLeft w:val="0"/>
                                  <w:marRight w:val="0"/>
                                  <w:marTop w:val="0"/>
                                  <w:marBottom w:val="0"/>
                                  <w:divBdr>
                                    <w:top w:val="none" w:sz="0" w:space="0" w:color="auto"/>
                                    <w:left w:val="none" w:sz="0" w:space="0" w:color="auto"/>
                                    <w:bottom w:val="none" w:sz="0" w:space="0" w:color="auto"/>
                                    <w:right w:val="none" w:sz="0" w:space="0" w:color="auto"/>
                                  </w:divBdr>
                                  <w:divsChild>
                                    <w:div w:id="1183545122">
                                      <w:marLeft w:val="0"/>
                                      <w:marRight w:val="0"/>
                                      <w:marTop w:val="0"/>
                                      <w:marBottom w:val="0"/>
                                      <w:divBdr>
                                        <w:top w:val="none" w:sz="0" w:space="0" w:color="auto"/>
                                        <w:left w:val="none" w:sz="0" w:space="0" w:color="auto"/>
                                        <w:bottom w:val="none" w:sz="0" w:space="0" w:color="auto"/>
                                        <w:right w:val="none" w:sz="0" w:space="0" w:color="auto"/>
                                      </w:divBdr>
                                      <w:divsChild>
                                        <w:div w:id="128476122">
                                          <w:marLeft w:val="0"/>
                                          <w:marRight w:val="0"/>
                                          <w:marTop w:val="0"/>
                                          <w:marBottom w:val="0"/>
                                          <w:divBdr>
                                            <w:top w:val="none" w:sz="0" w:space="0" w:color="auto"/>
                                            <w:left w:val="none" w:sz="0" w:space="0" w:color="auto"/>
                                            <w:bottom w:val="none" w:sz="0" w:space="0" w:color="auto"/>
                                            <w:right w:val="none" w:sz="0" w:space="0" w:color="auto"/>
                                          </w:divBdr>
                                          <w:divsChild>
                                            <w:div w:id="364991434">
                                              <w:marLeft w:val="0"/>
                                              <w:marRight w:val="0"/>
                                              <w:marTop w:val="0"/>
                                              <w:marBottom w:val="0"/>
                                              <w:divBdr>
                                                <w:top w:val="none" w:sz="0" w:space="0" w:color="auto"/>
                                                <w:left w:val="none" w:sz="0" w:space="0" w:color="auto"/>
                                                <w:bottom w:val="none" w:sz="0" w:space="0" w:color="auto"/>
                                                <w:right w:val="none" w:sz="0" w:space="0" w:color="auto"/>
                                              </w:divBdr>
                                            </w:div>
                                          </w:divsChild>
                                        </w:div>
                                        <w:div w:id="932083552">
                                          <w:marLeft w:val="0"/>
                                          <w:marRight w:val="0"/>
                                          <w:marTop w:val="0"/>
                                          <w:marBottom w:val="0"/>
                                          <w:divBdr>
                                            <w:top w:val="none" w:sz="0" w:space="0" w:color="auto"/>
                                            <w:left w:val="none" w:sz="0" w:space="0" w:color="auto"/>
                                            <w:bottom w:val="none" w:sz="0" w:space="0" w:color="auto"/>
                                            <w:right w:val="none" w:sz="0" w:space="0" w:color="auto"/>
                                          </w:divBdr>
                                        </w:div>
                                      </w:divsChild>
                                    </w:div>
                                    <w:div w:id="37512232">
                                      <w:marLeft w:val="0"/>
                                      <w:marRight w:val="0"/>
                                      <w:marTop w:val="0"/>
                                      <w:marBottom w:val="0"/>
                                      <w:divBdr>
                                        <w:top w:val="none" w:sz="0" w:space="0" w:color="auto"/>
                                        <w:left w:val="none" w:sz="0" w:space="0" w:color="auto"/>
                                        <w:bottom w:val="none" w:sz="0" w:space="0" w:color="auto"/>
                                        <w:right w:val="none" w:sz="0" w:space="0" w:color="auto"/>
                                      </w:divBdr>
                                    </w:div>
                                  </w:divsChild>
                                </w:div>
                                <w:div w:id="1129711569">
                                  <w:marLeft w:val="0"/>
                                  <w:marRight w:val="0"/>
                                  <w:marTop w:val="0"/>
                                  <w:marBottom w:val="0"/>
                                  <w:divBdr>
                                    <w:top w:val="none" w:sz="0" w:space="0" w:color="auto"/>
                                    <w:left w:val="none" w:sz="0" w:space="0" w:color="auto"/>
                                    <w:bottom w:val="none" w:sz="0" w:space="0" w:color="auto"/>
                                    <w:right w:val="none" w:sz="0" w:space="0" w:color="auto"/>
                                  </w:divBdr>
                                  <w:divsChild>
                                    <w:div w:id="242109931">
                                      <w:marLeft w:val="0"/>
                                      <w:marRight w:val="0"/>
                                      <w:marTop w:val="0"/>
                                      <w:marBottom w:val="0"/>
                                      <w:divBdr>
                                        <w:top w:val="none" w:sz="0" w:space="0" w:color="auto"/>
                                        <w:left w:val="none" w:sz="0" w:space="0" w:color="auto"/>
                                        <w:bottom w:val="none" w:sz="0" w:space="0" w:color="auto"/>
                                        <w:right w:val="none" w:sz="0" w:space="0" w:color="auto"/>
                                      </w:divBdr>
                                      <w:divsChild>
                                        <w:div w:id="680281994">
                                          <w:marLeft w:val="0"/>
                                          <w:marRight w:val="0"/>
                                          <w:marTop w:val="0"/>
                                          <w:marBottom w:val="0"/>
                                          <w:divBdr>
                                            <w:top w:val="none" w:sz="0" w:space="0" w:color="auto"/>
                                            <w:left w:val="none" w:sz="0" w:space="0" w:color="auto"/>
                                            <w:bottom w:val="none" w:sz="0" w:space="0" w:color="auto"/>
                                            <w:right w:val="none" w:sz="0" w:space="0" w:color="auto"/>
                                          </w:divBdr>
                                          <w:divsChild>
                                            <w:div w:id="1085301647">
                                              <w:marLeft w:val="0"/>
                                              <w:marRight w:val="0"/>
                                              <w:marTop w:val="0"/>
                                              <w:marBottom w:val="0"/>
                                              <w:divBdr>
                                                <w:top w:val="none" w:sz="0" w:space="0" w:color="auto"/>
                                                <w:left w:val="none" w:sz="0" w:space="0" w:color="auto"/>
                                                <w:bottom w:val="none" w:sz="0" w:space="0" w:color="auto"/>
                                                <w:right w:val="none" w:sz="0" w:space="0" w:color="auto"/>
                                              </w:divBdr>
                                              <w:divsChild>
                                                <w:div w:id="1209607405">
                                                  <w:marLeft w:val="0"/>
                                                  <w:marRight w:val="0"/>
                                                  <w:marTop w:val="0"/>
                                                  <w:marBottom w:val="0"/>
                                                  <w:divBdr>
                                                    <w:top w:val="none" w:sz="0" w:space="0" w:color="auto"/>
                                                    <w:left w:val="none" w:sz="0" w:space="0" w:color="auto"/>
                                                    <w:bottom w:val="none" w:sz="0" w:space="0" w:color="auto"/>
                                                    <w:right w:val="none" w:sz="0" w:space="0" w:color="auto"/>
                                                  </w:divBdr>
                                                  <w:divsChild>
                                                    <w:div w:id="1457530427">
                                                      <w:marLeft w:val="0"/>
                                                      <w:marRight w:val="0"/>
                                                      <w:marTop w:val="0"/>
                                                      <w:marBottom w:val="0"/>
                                                      <w:divBdr>
                                                        <w:top w:val="none" w:sz="0" w:space="0" w:color="auto"/>
                                                        <w:left w:val="none" w:sz="0" w:space="0" w:color="auto"/>
                                                        <w:bottom w:val="none" w:sz="0" w:space="0" w:color="auto"/>
                                                        <w:right w:val="none" w:sz="0" w:space="0" w:color="auto"/>
                                                      </w:divBdr>
                                                    </w:div>
                                                  </w:divsChild>
                                                </w:div>
                                                <w:div w:id="750393014">
                                                  <w:marLeft w:val="0"/>
                                                  <w:marRight w:val="0"/>
                                                  <w:marTop w:val="0"/>
                                                  <w:marBottom w:val="0"/>
                                                  <w:divBdr>
                                                    <w:top w:val="none" w:sz="0" w:space="0" w:color="auto"/>
                                                    <w:left w:val="none" w:sz="0" w:space="0" w:color="auto"/>
                                                    <w:bottom w:val="none" w:sz="0" w:space="0" w:color="auto"/>
                                                    <w:right w:val="none" w:sz="0" w:space="0" w:color="auto"/>
                                                  </w:divBdr>
                                                </w:div>
                                              </w:divsChild>
                                            </w:div>
                                            <w:div w:id="2133936418">
                                              <w:marLeft w:val="0"/>
                                              <w:marRight w:val="0"/>
                                              <w:marTop w:val="0"/>
                                              <w:marBottom w:val="0"/>
                                              <w:divBdr>
                                                <w:top w:val="none" w:sz="0" w:space="0" w:color="auto"/>
                                                <w:left w:val="none" w:sz="0" w:space="0" w:color="auto"/>
                                                <w:bottom w:val="none" w:sz="0" w:space="0" w:color="auto"/>
                                                <w:right w:val="none" w:sz="0" w:space="0" w:color="auto"/>
                                              </w:divBdr>
                                            </w:div>
                                          </w:divsChild>
                                        </w:div>
                                        <w:div w:id="590621906">
                                          <w:marLeft w:val="0"/>
                                          <w:marRight w:val="0"/>
                                          <w:marTop w:val="0"/>
                                          <w:marBottom w:val="0"/>
                                          <w:divBdr>
                                            <w:top w:val="none" w:sz="0" w:space="0" w:color="auto"/>
                                            <w:left w:val="none" w:sz="0" w:space="0" w:color="auto"/>
                                            <w:bottom w:val="none" w:sz="0" w:space="0" w:color="auto"/>
                                            <w:right w:val="none" w:sz="0" w:space="0" w:color="auto"/>
                                          </w:divBdr>
                                          <w:divsChild>
                                            <w:div w:id="1943613037">
                                              <w:marLeft w:val="0"/>
                                              <w:marRight w:val="0"/>
                                              <w:marTop w:val="0"/>
                                              <w:marBottom w:val="0"/>
                                              <w:divBdr>
                                                <w:top w:val="none" w:sz="0" w:space="0" w:color="auto"/>
                                                <w:left w:val="none" w:sz="0" w:space="0" w:color="auto"/>
                                                <w:bottom w:val="none" w:sz="0" w:space="0" w:color="auto"/>
                                                <w:right w:val="none" w:sz="0" w:space="0" w:color="auto"/>
                                              </w:divBdr>
                                              <w:divsChild>
                                                <w:div w:id="948318304">
                                                  <w:marLeft w:val="0"/>
                                                  <w:marRight w:val="0"/>
                                                  <w:marTop w:val="0"/>
                                                  <w:marBottom w:val="0"/>
                                                  <w:divBdr>
                                                    <w:top w:val="none" w:sz="0" w:space="0" w:color="auto"/>
                                                    <w:left w:val="none" w:sz="0" w:space="0" w:color="auto"/>
                                                    <w:bottom w:val="none" w:sz="0" w:space="0" w:color="auto"/>
                                                    <w:right w:val="none" w:sz="0" w:space="0" w:color="auto"/>
                                                  </w:divBdr>
                                                  <w:divsChild>
                                                    <w:div w:id="481116598">
                                                      <w:marLeft w:val="0"/>
                                                      <w:marRight w:val="0"/>
                                                      <w:marTop w:val="0"/>
                                                      <w:marBottom w:val="0"/>
                                                      <w:divBdr>
                                                        <w:top w:val="none" w:sz="0" w:space="0" w:color="auto"/>
                                                        <w:left w:val="none" w:sz="0" w:space="0" w:color="auto"/>
                                                        <w:bottom w:val="none" w:sz="0" w:space="0" w:color="auto"/>
                                                        <w:right w:val="none" w:sz="0" w:space="0" w:color="auto"/>
                                                      </w:divBdr>
                                                      <w:divsChild>
                                                        <w:div w:id="1472091787">
                                                          <w:marLeft w:val="0"/>
                                                          <w:marRight w:val="0"/>
                                                          <w:marTop w:val="0"/>
                                                          <w:marBottom w:val="0"/>
                                                          <w:divBdr>
                                                            <w:top w:val="none" w:sz="0" w:space="0" w:color="auto"/>
                                                            <w:left w:val="none" w:sz="0" w:space="0" w:color="auto"/>
                                                            <w:bottom w:val="none" w:sz="0" w:space="0" w:color="auto"/>
                                                            <w:right w:val="none" w:sz="0" w:space="0" w:color="auto"/>
                                                          </w:divBdr>
                                                          <w:divsChild>
                                                            <w:div w:id="373967669">
                                                              <w:marLeft w:val="0"/>
                                                              <w:marRight w:val="0"/>
                                                              <w:marTop w:val="0"/>
                                                              <w:marBottom w:val="0"/>
                                                              <w:divBdr>
                                                                <w:top w:val="none" w:sz="0" w:space="0" w:color="auto"/>
                                                                <w:left w:val="none" w:sz="0" w:space="0" w:color="auto"/>
                                                                <w:bottom w:val="none" w:sz="0" w:space="0" w:color="auto"/>
                                                                <w:right w:val="none" w:sz="0" w:space="0" w:color="auto"/>
                                                              </w:divBdr>
                                                            </w:div>
                                                          </w:divsChild>
                                                        </w:div>
                                                        <w:div w:id="936601418">
                                                          <w:marLeft w:val="0"/>
                                                          <w:marRight w:val="0"/>
                                                          <w:marTop w:val="0"/>
                                                          <w:marBottom w:val="0"/>
                                                          <w:divBdr>
                                                            <w:top w:val="none" w:sz="0" w:space="0" w:color="auto"/>
                                                            <w:left w:val="none" w:sz="0" w:space="0" w:color="auto"/>
                                                            <w:bottom w:val="none" w:sz="0" w:space="0" w:color="auto"/>
                                                            <w:right w:val="none" w:sz="0" w:space="0" w:color="auto"/>
                                                          </w:divBdr>
                                                        </w:div>
                                                      </w:divsChild>
                                                    </w:div>
                                                    <w:div w:id="2312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068998">
                              <w:marLeft w:val="0"/>
                              <w:marRight w:val="0"/>
                              <w:marTop w:val="0"/>
                              <w:marBottom w:val="0"/>
                              <w:divBdr>
                                <w:top w:val="none" w:sz="0" w:space="0" w:color="auto"/>
                                <w:left w:val="none" w:sz="0" w:space="0" w:color="auto"/>
                                <w:bottom w:val="none" w:sz="0" w:space="0" w:color="auto"/>
                                <w:right w:val="none" w:sz="0" w:space="0" w:color="auto"/>
                              </w:divBdr>
                              <w:divsChild>
                                <w:div w:id="335160415">
                                  <w:marLeft w:val="0"/>
                                  <w:marRight w:val="0"/>
                                  <w:marTop w:val="0"/>
                                  <w:marBottom w:val="0"/>
                                  <w:divBdr>
                                    <w:top w:val="none" w:sz="0" w:space="0" w:color="auto"/>
                                    <w:left w:val="none" w:sz="0" w:space="0" w:color="auto"/>
                                    <w:bottom w:val="none" w:sz="0" w:space="0" w:color="auto"/>
                                    <w:right w:val="none" w:sz="0" w:space="0" w:color="auto"/>
                                  </w:divBdr>
                                  <w:divsChild>
                                    <w:div w:id="902908067">
                                      <w:marLeft w:val="0"/>
                                      <w:marRight w:val="0"/>
                                      <w:marTop w:val="0"/>
                                      <w:marBottom w:val="0"/>
                                      <w:divBdr>
                                        <w:top w:val="none" w:sz="0" w:space="0" w:color="auto"/>
                                        <w:left w:val="none" w:sz="0" w:space="0" w:color="auto"/>
                                        <w:bottom w:val="none" w:sz="0" w:space="0" w:color="auto"/>
                                        <w:right w:val="none" w:sz="0" w:space="0" w:color="auto"/>
                                      </w:divBdr>
                                      <w:divsChild>
                                        <w:div w:id="842620886">
                                          <w:marLeft w:val="0"/>
                                          <w:marRight w:val="0"/>
                                          <w:marTop w:val="0"/>
                                          <w:marBottom w:val="0"/>
                                          <w:divBdr>
                                            <w:top w:val="none" w:sz="0" w:space="0" w:color="auto"/>
                                            <w:left w:val="none" w:sz="0" w:space="0" w:color="auto"/>
                                            <w:bottom w:val="none" w:sz="0" w:space="0" w:color="auto"/>
                                            <w:right w:val="none" w:sz="0" w:space="0" w:color="auto"/>
                                          </w:divBdr>
                                          <w:divsChild>
                                            <w:div w:id="1223323984">
                                              <w:marLeft w:val="0"/>
                                              <w:marRight w:val="0"/>
                                              <w:marTop w:val="0"/>
                                              <w:marBottom w:val="0"/>
                                              <w:divBdr>
                                                <w:top w:val="none" w:sz="0" w:space="0" w:color="auto"/>
                                                <w:left w:val="none" w:sz="0" w:space="0" w:color="auto"/>
                                                <w:bottom w:val="none" w:sz="0" w:space="0" w:color="auto"/>
                                                <w:right w:val="none" w:sz="0" w:space="0" w:color="auto"/>
                                              </w:divBdr>
                                            </w:div>
                                          </w:divsChild>
                                        </w:div>
                                        <w:div w:id="769349866">
                                          <w:marLeft w:val="0"/>
                                          <w:marRight w:val="0"/>
                                          <w:marTop w:val="0"/>
                                          <w:marBottom w:val="0"/>
                                          <w:divBdr>
                                            <w:top w:val="none" w:sz="0" w:space="0" w:color="auto"/>
                                            <w:left w:val="none" w:sz="0" w:space="0" w:color="auto"/>
                                            <w:bottom w:val="none" w:sz="0" w:space="0" w:color="auto"/>
                                            <w:right w:val="none" w:sz="0" w:space="0" w:color="auto"/>
                                          </w:divBdr>
                                        </w:div>
                                      </w:divsChild>
                                    </w:div>
                                    <w:div w:id="1075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2703">
                      <w:marLeft w:val="0"/>
                      <w:marRight w:val="0"/>
                      <w:marTop w:val="0"/>
                      <w:marBottom w:val="0"/>
                      <w:divBdr>
                        <w:top w:val="none" w:sz="0" w:space="0" w:color="auto"/>
                        <w:left w:val="none" w:sz="0" w:space="0" w:color="auto"/>
                        <w:bottom w:val="none" w:sz="0" w:space="0" w:color="auto"/>
                        <w:right w:val="none" w:sz="0" w:space="0" w:color="auto"/>
                      </w:divBdr>
                      <w:divsChild>
                        <w:div w:id="2116049680">
                          <w:marLeft w:val="0"/>
                          <w:marRight w:val="0"/>
                          <w:marTop w:val="0"/>
                          <w:marBottom w:val="0"/>
                          <w:divBdr>
                            <w:top w:val="none" w:sz="0" w:space="0" w:color="auto"/>
                            <w:left w:val="none" w:sz="0" w:space="0" w:color="auto"/>
                            <w:bottom w:val="none" w:sz="0" w:space="0" w:color="auto"/>
                            <w:right w:val="none" w:sz="0" w:space="0" w:color="auto"/>
                          </w:divBdr>
                          <w:divsChild>
                            <w:div w:id="319044380">
                              <w:marLeft w:val="0"/>
                              <w:marRight w:val="0"/>
                              <w:marTop w:val="0"/>
                              <w:marBottom w:val="0"/>
                              <w:divBdr>
                                <w:top w:val="none" w:sz="0" w:space="0" w:color="auto"/>
                                <w:left w:val="none" w:sz="0" w:space="0" w:color="auto"/>
                                <w:bottom w:val="none" w:sz="0" w:space="0" w:color="auto"/>
                                <w:right w:val="none" w:sz="0" w:space="0" w:color="auto"/>
                              </w:divBdr>
                              <w:divsChild>
                                <w:div w:id="1811363849">
                                  <w:marLeft w:val="0"/>
                                  <w:marRight w:val="0"/>
                                  <w:marTop w:val="0"/>
                                  <w:marBottom w:val="0"/>
                                  <w:divBdr>
                                    <w:top w:val="none" w:sz="0" w:space="0" w:color="auto"/>
                                    <w:left w:val="none" w:sz="0" w:space="0" w:color="auto"/>
                                    <w:bottom w:val="none" w:sz="0" w:space="0" w:color="auto"/>
                                    <w:right w:val="none" w:sz="0" w:space="0" w:color="auto"/>
                                  </w:divBdr>
                                  <w:divsChild>
                                    <w:div w:id="263153057">
                                      <w:marLeft w:val="0"/>
                                      <w:marRight w:val="0"/>
                                      <w:marTop w:val="0"/>
                                      <w:marBottom w:val="0"/>
                                      <w:divBdr>
                                        <w:top w:val="none" w:sz="0" w:space="0" w:color="auto"/>
                                        <w:left w:val="none" w:sz="0" w:space="0" w:color="auto"/>
                                        <w:bottom w:val="none" w:sz="0" w:space="0" w:color="auto"/>
                                        <w:right w:val="none" w:sz="0" w:space="0" w:color="auto"/>
                                      </w:divBdr>
                                    </w:div>
                                  </w:divsChild>
                                </w:div>
                                <w:div w:id="1015494503">
                                  <w:marLeft w:val="0"/>
                                  <w:marRight w:val="0"/>
                                  <w:marTop w:val="0"/>
                                  <w:marBottom w:val="0"/>
                                  <w:divBdr>
                                    <w:top w:val="none" w:sz="0" w:space="0" w:color="auto"/>
                                    <w:left w:val="none" w:sz="0" w:space="0" w:color="auto"/>
                                    <w:bottom w:val="none" w:sz="0" w:space="0" w:color="auto"/>
                                    <w:right w:val="none" w:sz="0" w:space="0" w:color="auto"/>
                                  </w:divBdr>
                                </w:div>
                              </w:divsChild>
                            </w:div>
                            <w:div w:id="810292449">
                              <w:marLeft w:val="0"/>
                              <w:marRight w:val="0"/>
                              <w:marTop w:val="0"/>
                              <w:marBottom w:val="0"/>
                              <w:divBdr>
                                <w:top w:val="none" w:sz="0" w:space="0" w:color="auto"/>
                                <w:left w:val="none" w:sz="0" w:space="0" w:color="auto"/>
                                <w:bottom w:val="none" w:sz="0" w:space="0" w:color="auto"/>
                                <w:right w:val="none" w:sz="0" w:space="0" w:color="auto"/>
                              </w:divBdr>
                            </w:div>
                          </w:divsChild>
                        </w:div>
                        <w:div w:id="973756102">
                          <w:marLeft w:val="0"/>
                          <w:marRight w:val="0"/>
                          <w:marTop w:val="0"/>
                          <w:marBottom w:val="0"/>
                          <w:divBdr>
                            <w:top w:val="none" w:sz="0" w:space="0" w:color="auto"/>
                            <w:left w:val="none" w:sz="0" w:space="0" w:color="auto"/>
                            <w:bottom w:val="none" w:sz="0" w:space="0" w:color="auto"/>
                            <w:right w:val="none" w:sz="0" w:space="0" w:color="auto"/>
                          </w:divBdr>
                          <w:divsChild>
                            <w:div w:id="747267432">
                              <w:marLeft w:val="0"/>
                              <w:marRight w:val="0"/>
                              <w:marTop w:val="0"/>
                              <w:marBottom w:val="0"/>
                              <w:divBdr>
                                <w:top w:val="none" w:sz="0" w:space="0" w:color="auto"/>
                                <w:left w:val="none" w:sz="0" w:space="0" w:color="auto"/>
                                <w:bottom w:val="none" w:sz="0" w:space="0" w:color="auto"/>
                                <w:right w:val="none" w:sz="0" w:space="0" w:color="auto"/>
                              </w:divBdr>
                              <w:divsChild>
                                <w:div w:id="1500272981">
                                  <w:marLeft w:val="0"/>
                                  <w:marRight w:val="0"/>
                                  <w:marTop w:val="0"/>
                                  <w:marBottom w:val="0"/>
                                  <w:divBdr>
                                    <w:top w:val="none" w:sz="0" w:space="0" w:color="auto"/>
                                    <w:left w:val="none" w:sz="0" w:space="0" w:color="auto"/>
                                    <w:bottom w:val="none" w:sz="0" w:space="0" w:color="auto"/>
                                    <w:right w:val="none" w:sz="0" w:space="0" w:color="auto"/>
                                  </w:divBdr>
                                  <w:divsChild>
                                    <w:div w:id="381178207">
                                      <w:marLeft w:val="0"/>
                                      <w:marRight w:val="0"/>
                                      <w:marTop w:val="0"/>
                                      <w:marBottom w:val="0"/>
                                      <w:divBdr>
                                        <w:top w:val="none" w:sz="0" w:space="0" w:color="auto"/>
                                        <w:left w:val="none" w:sz="0" w:space="0" w:color="auto"/>
                                        <w:bottom w:val="none" w:sz="0" w:space="0" w:color="auto"/>
                                        <w:right w:val="none" w:sz="0" w:space="0" w:color="auto"/>
                                      </w:divBdr>
                                      <w:divsChild>
                                        <w:div w:id="2077975706">
                                          <w:marLeft w:val="0"/>
                                          <w:marRight w:val="0"/>
                                          <w:marTop w:val="0"/>
                                          <w:marBottom w:val="0"/>
                                          <w:divBdr>
                                            <w:top w:val="none" w:sz="0" w:space="0" w:color="auto"/>
                                            <w:left w:val="none" w:sz="0" w:space="0" w:color="auto"/>
                                            <w:bottom w:val="none" w:sz="0" w:space="0" w:color="auto"/>
                                            <w:right w:val="none" w:sz="0" w:space="0" w:color="auto"/>
                                          </w:divBdr>
                                          <w:divsChild>
                                            <w:div w:id="401486087">
                                              <w:marLeft w:val="0"/>
                                              <w:marRight w:val="0"/>
                                              <w:marTop w:val="0"/>
                                              <w:marBottom w:val="0"/>
                                              <w:divBdr>
                                                <w:top w:val="none" w:sz="0" w:space="0" w:color="auto"/>
                                                <w:left w:val="none" w:sz="0" w:space="0" w:color="auto"/>
                                                <w:bottom w:val="none" w:sz="0" w:space="0" w:color="auto"/>
                                                <w:right w:val="none" w:sz="0" w:space="0" w:color="auto"/>
                                              </w:divBdr>
                                            </w:div>
                                          </w:divsChild>
                                        </w:div>
                                        <w:div w:id="20401611">
                                          <w:marLeft w:val="0"/>
                                          <w:marRight w:val="0"/>
                                          <w:marTop w:val="0"/>
                                          <w:marBottom w:val="0"/>
                                          <w:divBdr>
                                            <w:top w:val="none" w:sz="0" w:space="0" w:color="auto"/>
                                            <w:left w:val="none" w:sz="0" w:space="0" w:color="auto"/>
                                            <w:bottom w:val="none" w:sz="0" w:space="0" w:color="auto"/>
                                            <w:right w:val="none" w:sz="0" w:space="0" w:color="auto"/>
                                          </w:divBdr>
                                        </w:div>
                                      </w:divsChild>
                                    </w:div>
                                    <w:div w:id="15241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3853">
                              <w:marLeft w:val="0"/>
                              <w:marRight w:val="0"/>
                              <w:marTop w:val="0"/>
                              <w:marBottom w:val="0"/>
                              <w:divBdr>
                                <w:top w:val="none" w:sz="0" w:space="0" w:color="auto"/>
                                <w:left w:val="none" w:sz="0" w:space="0" w:color="auto"/>
                                <w:bottom w:val="none" w:sz="0" w:space="0" w:color="auto"/>
                                <w:right w:val="none" w:sz="0" w:space="0" w:color="auto"/>
                              </w:divBdr>
                              <w:divsChild>
                                <w:div w:id="230434293">
                                  <w:marLeft w:val="0"/>
                                  <w:marRight w:val="0"/>
                                  <w:marTop w:val="0"/>
                                  <w:marBottom w:val="0"/>
                                  <w:divBdr>
                                    <w:top w:val="none" w:sz="0" w:space="0" w:color="auto"/>
                                    <w:left w:val="none" w:sz="0" w:space="0" w:color="auto"/>
                                    <w:bottom w:val="none" w:sz="0" w:space="0" w:color="auto"/>
                                    <w:right w:val="none" w:sz="0" w:space="0" w:color="auto"/>
                                  </w:divBdr>
                                  <w:divsChild>
                                    <w:div w:id="1212615888">
                                      <w:marLeft w:val="0"/>
                                      <w:marRight w:val="0"/>
                                      <w:marTop w:val="0"/>
                                      <w:marBottom w:val="0"/>
                                      <w:divBdr>
                                        <w:top w:val="none" w:sz="0" w:space="0" w:color="auto"/>
                                        <w:left w:val="none" w:sz="0" w:space="0" w:color="auto"/>
                                        <w:bottom w:val="none" w:sz="0" w:space="0" w:color="auto"/>
                                        <w:right w:val="none" w:sz="0" w:space="0" w:color="auto"/>
                                      </w:divBdr>
                                      <w:divsChild>
                                        <w:div w:id="540632953">
                                          <w:marLeft w:val="0"/>
                                          <w:marRight w:val="0"/>
                                          <w:marTop w:val="0"/>
                                          <w:marBottom w:val="0"/>
                                          <w:divBdr>
                                            <w:top w:val="none" w:sz="0" w:space="0" w:color="auto"/>
                                            <w:left w:val="none" w:sz="0" w:space="0" w:color="auto"/>
                                            <w:bottom w:val="none" w:sz="0" w:space="0" w:color="auto"/>
                                            <w:right w:val="none" w:sz="0" w:space="0" w:color="auto"/>
                                          </w:divBdr>
                                          <w:divsChild>
                                            <w:div w:id="1568998671">
                                              <w:marLeft w:val="0"/>
                                              <w:marRight w:val="0"/>
                                              <w:marTop w:val="0"/>
                                              <w:marBottom w:val="0"/>
                                              <w:divBdr>
                                                <w:top w:val="none" w:sz="0" w:space="0" w:color="auto"/>
                                                <w:left w:val="none" w:sz="0" w:space="0" w:color="auto"/>
                                                <w:bottom w:val="none" w:sz="0" w:space="0" w:color="auto"/>
                                                <w:right w:val="none" w:sz="0" w:space="0" w:color="auto"/>
                                              </w:divBdr>
                                            </w:div>
                                          </w:divsChild>
                                        </w:div>
                                        <w:div w:id="1101995375">
                                          <w:marLeft w:val="0"/>
                                          <w:marRight w:val="0"/>
                                          <w:marTop w:val="0"/>
                                          <w:marBottom w:val="0"/>
                                          <w:divBdr>
                                            <w:top w:val="none" w:sz="0" w:space="0" w:color="auto"/>
                                            <w:left w:val="none" w:sz="0" w:space="0" w:color="auto"/>
                                            <w:bottom w:val="none" w:sz="0" w:space="0" w:color="auto"/>
                                            <w:right w:val="none" w:sz="0" w:space="0" w:color="auto"/>
                                          </w:divBdr>
                                        </w:div>
                                      </w:divsChild>
                                    </w:div>
                                    <w:div w:id="239566634">
                                      <w:marLeft w:val="0"/>
                                      <w:marRight w:val="0"/>
                                      <w:marTop w:val="0"/>
                                      <w:marBottom w:val="0"/>
                                      <w:divBdr>
                                        <w:top w:val="none" w:sz="0" w:space="0" w:color="auto"/>
                                        <w:left w:val="none" w:sz="0" w:space="0" w:color="auto"/>
                                        <w:bottom w:val="none" w:sz="0" w:space="0" w:color="auto"/>
                                        <w:right w:val="none" w:sz="0" w:space="0" w:color="auto"/>
                                      </w:divBdr>
                                    </w:div>
                                  </w:divsChild>
                                </w:div>
                                <w:div w:id="1635670115">
                                  <w:marLeft w:val="0"/>
                                  <w:marRight w:val="0"/>
                                  <w:marTop w:val="0"/>
                                  <w:marBottom w:val="0"/>
                                  <w:divBdr>
                                    <w:top w:val="none" w:sz="0" w:space="0" w:color="auto"/>
                                    <w:left w:val="none" w:sz="0" w:space="0" w:color="auto"/>
                                    <w:bottom w:val="none" w:sz="0" w:space="0" w:color="auto"/>
                                    <w:right w:val="none" w:sz="0" w:space="0" w:color="auto"/>
                                  </w:divBdr>
                                  <w:divsChild>
                                    <w:div w:id="1414161554">
                                      <w:marLeft w:val="0"/>
                                      <w:marRight w:val="0"/>
                                      <w:marTop w:val="0"/>
                                      <w:marBottom w:val="0"/>
                                      <w:divBdr>
                                        <w:top w:val="none" w:sz="0" w:space="0" w:color="auto"/>
                                        <w:left w:val="none" w:sz="0" w:space="0" w:color="auto"/>
                                        <w:bottom w:val="none" w:sz="0" w:space="0" w:color="auto"/>
                                        <w:right w:val="none" w:sz="0" w:space="0" w:color="auto"/>
                                      </w:divBdr>
                                      <w:divsChild>
                                        <w:div w:id="938178218">
                                          <w:marLeft w:val="0"/>
                                          <w:marRight w:val="0"/>
                                          <w:marTop w:val="0"/>
                                          <w:marBottom w:val="0"/>
                                          <w:divBdr>
                                            <w:top w:val="none" w:sz="0" w:space="0" w:color="auto"/>
                                            <w:left w:val="none" w:sz="0" w:space="0" w:color="auto"/>
                                            <w:bottom w:val="none" w:sz="0" w:space="0" w:color="auto"/>
                                            <w:right w:val="none" w:sz="0" w:space="0" w:color="auto"/>
                                          </w:divBdr>
                                          <w:divsChild>
                                            <w:div w:id="412817043">
                                              <w:marLeft w:val="0"/>
                                              <w:marRight w:val="0"/>
                                              <w:marTop w:val="0"/>
                                              <w:marBottom w:val="0"/>
                                              <w:divBdr>
                                                <w:top w:val="none" w:sz="0" w:space="0" w:color="auto"/>
                                                <w:left w:val="none" w:sz="0" w:space="0" w:color="auto"/>
                                                <w:bottom w:val="none" w:sz="0" w:space="0" w:color="auto"/>
                                                <w:right w:val="none" w:sz="0" w:space="0" w:color="auto"/>
                                              </w:divBdr>
                                              <w:divsChild>
                                                <w:div w:id="1477261296">
                                                  <w:marLeft w:val="0"/>
                                                  <w:marRight w:val="0"/>
                                                  <w:marTop w:val="0"/>
                                                  <w:marBottom w:val="0"/>
                                                  <w:divBdr>
                                                    <w:top w:val="none" w:sz="0" w:space="0" w:color="auto"/>
                                                    <w:left w:val="none" w:sz="0" w:space="0" w:color="auto"/>
                                                    <w:bottom w:val="none" w:sz="0" w:space="0" w:color="auto"/>
                                                    <w:right w:val="none" w:sz="0" w:space="0" w:color="auto"/>
                                                  </w:divBdr>
                                                  <w:divsChild>
                                                    <w:div w:id="1120881114">
                                                      <w:marLeft w:val="0"/>
                                                      <w:marRight w:val="0"/>
                                                      <w:marTop w:val="0"/>
                                                      <w:marBottom w:val="0"/>
                                                      <w:divBdr>
                                                        <w:top w:val="none" w:sz="0" w:space="0" w:color="auto"/>
                                                        <w:left w:val="none" w:sz="0" w:space="0" w:color="auto"/>
                                                        <w:bottom w:val="none" w:sz="0" w:space="0" w:color="auto"/>
                                                        <w:right w:val="none" w:sz="0" w:space="0" w:color="auto"/>
                                                      </w:divBdr>
                                                    </w:div>
                                                  </w:divsChild>
                                                </w:div>
                                                <w:div w:id="491259775">
                                                  <w:marLeft w:val="0"/>
                                                  <w:marRight w:val="0"/>
                                                  <w:marTop w:val="0"/>
                                                  <w:marBottom w:val="0"/>
                                                  <w:divBdr>
                                                    <w:top w:val="none" w:sz="0" w:space="0" w:color="auto"/>
                                                    <w:left w:val="none" w:sz="0" w:space="0" w:color="auto"/>
                                                    <w:bottom w:val="none" w:sz="0" w:space="0" w:color="auto"/>
                                                    <w:right w:val="none" w:sz="0" w:space="0" w:color="auto"/>
                                                  </w:divBdr>
                                                </w:div>
                                              </w:divsChild>
                                            </w:div>
                                            <w:div w:id="349725784">
                                              <w:marLeft w:val="0"/>
                                              <w:marRight w:val="0"/>
                                              <w:marTop w:val="0"/>
                                              <w:marBottom w:val="0"/>
                                              <w:divBdr>
                                                <w:top w:val="none" w:sz="0" w:space="0" w:color="auto"/>
                                                <w:left w:val="none" w:sz="0" w:space="0" w:color="auto"/>
                                                <w:bottom w:val="none" w:sz="0" w:space="0" w:color="auto"/>
                                                <w:right w:val="none" w:sz="0" w:space="0" w:color="auto"/>
                                              </w:divBdr>
                                            </w:div>
                                          </w:divsChild>
                                        </w:div>
                                        <w:div w:id="509687640">
                                          <w:marLeft w:val="0"/>
                                          <w:marRight w:val="0"/>
                                          <w:marTop w:val="0"/>
                                          <w:marBottom w:val="0"/>
                                          <w:divBdr>
                                            <w:top w:val="none" w:sz="0" w:space="0" w:color="auto"/>
                                            <w:left w:val="none" w:sz="0" w:space="0" w:color="auto"/>
                                            <w:bottom w:val="none" w:sz="0" w:space="0" w:color="auto"/>
                                            <w:right w:val="none" w:sz="0" w:space="0" w:color="auto"/>
                                          </w:divBdr>
                                          <w:divsChild>
                                            <w:div w:id="1213152181">
                                              <w:marLeft w:val="0"/>
                                              <w:marRight w:val="0"/>
                                              <w:marTop w:val="0"/>
                                              <w:marBottom w:val="0"/>
                                              <w:divBdr>
                                                <w:top w:val="none" w:sz="0" w:space="0" w:color="auto"/>
                                                <w:left w:val="none" w:sz="0" w:space="0" w:color="auto"/>
                                                <w:bottom w:val="none" w:sz="0" w:space="0" w:color="auto"/>
                                                <w:right w:val="none" w:sz="0" w:space="0" w:color="auto"/>
                                              </w:divBdr>
                                              <w:divsChild>
                                                <w:div w:id="797769999">
                                                  <w:marLeft w:val="0"/>
                                                  <w:marRight w:val="0"/>
                                                  <w:marTop w:val="0"/>
                                                  <w:marBottom w:val="0"/>
                                                  <w:divBdr>
                                                    <w:top w:val="none" w:sz="0" w:space="0" w:color="auto"/>
                                                    <w:left w:val="none" w:sz="0" w:space="0" w:color="auto"/>
                                                    <w:bottom w:val="none" w:sz="0" w:space="0" w:color="auto"/>
                                                    <w:right w:val="none" w:sz="0" w:space="0" w:color="auto"/>
                                                  </w:divBdr>
                                                  <w:divsChild>
                                                    <w:div w:id="1193228606">
                                                      <w:marLeft w:val="0"/>
                                                      <w:marRight w:val="0"/>
                                                      <w:marTop w:val="0"/>
                                                      <w:marBottom w:val="0"/>
                                                      <w:divBdr>
                                                        <w:top w:val="none" w:sz="0" w:space="0" w:color="auto"/>
                                                        <w:left w:val="none" w:sz="0" w:space="0" w:color="auto"/>
                                                        <w:bottom w:val="none" w:sz="0" w:space="0" w:color="auto"/>
                                                        <w:right w:val="none" w:sz="0" w:space="0" w:color="auto"/>
                                                      </w:divBdr>
                                                      <w:divsChild>
                                                        <w:div w:id="522672398">
                                                          <w:marLeft w:val="0"/>
                                                          <w:marRight w:val="0"/>
                                                          <w:marTop w:val="0"/>
                                                          <w:marBottom w:val="0"/>
                                                          <w:divBdr>
                                                            <w:top w:val="none" w:sz="0" w:space="0" w:color="auto"/>
                                                            <w:left w:val="none" w:sz="0" w:space="0" w:color="auto"/>
                                                            <w:bottom w:val="none" w:sz="0" w:space="0" w:color="auto"/>
                                                            <w:right w:val="none" w:sz="0" w:space="0" w:color="auto"/>
                                                          </w:divBdr>
                                                          <w:divsChild>
                                                            <w:div w:id="2015064406">
                                                              <w:marLeft w:val="0"/>
                                                              <w:marRight w:val="0"/>
                                                              <w:marTop w:val="0"/>
                                                              <w:marBottom w:val="0"/>
                                                              <w:divBdr>
                                                                <w:top w:val="none" w:sz="0" w:space="0" w:color="auto"/>
                                                                <w:left w:val="none" w:sz="0" w:space="0" w:color="auto"/>
                                                                <w:bottom w:val="none" w:sz="0" w:space="0" w:color="auto"/>
                                                                <w:right w:val="none" w:sz="0" w:space="0" w:color="auto"/>
                                                              </w:divBdr>
                                                            </w:div>
                                                          </w:divsChild>
                                                        </w:div>
                                                        <w:div w:id="208419572">
                                                          <w:marLeft w:val="0"/>
                                                          <w:marRight w:val="0"/>
                                                          <w:marTop w:val="0"/>
                                                          <w:marBottom w:val="0"/>
                                                          <w:divBdr>
                                                            <w:top w:val="none" w:sz="0" w:space="0" w:color="auto"/>
                                                            <w:left w:val="none" w:sz="0" w:space="0" w:color="auto"/>
                                                            <w:bottom w:val="none" w:sz="0" w:space="0" w:color="auto"/>
                                                            <w:right w:val="none" w:sz="0" w:space="0" w:color="auto"/>
                                                          </w:divBdr>
                                                        </w:div>
                                                      </w:divsChild>
                                                    </w:div>
                                                    <w:div w:id="361365679">
                                                      <w:marLeft w:val="0"/>
                                                      <w:marRight w:val="0"/>
                                                      <w:marTop w:val="0"/>
                                                      <w:marBottom w:val="0"/>
                                                      <w:divBdr>
                                                        <w:top w:val="none" w:sz="0" w:space="0" w:color="auto"/>
                                                        <w:left w:val="none" w:sz="0" w:space="0" w:color="auto"/>
                                                        <w:bottom w:val="none" w:sz="0" w:space="0" w:color="auto"/>
                                                        <w:right w:val="none" w:sz="0" w:space="0" w:color="auto"/>
                                                      </w:divBdr>
                                                    </w:div>
                                                  </w:divsChild>
                                                </w:div>
                                                <w:div w:id="1868831311">
                                                  <w:marLeft w:val="0"/>
                                                  <w:marRight w:val="0"/>
                                                  <w:marTop w:val="0"/>
                                                  <w:marBottom w:val="0"/>
                                                  <w:divBdr>
                                                    <w:top w:val="none" w:sz="0" w:space="0" w:color="auto"/>
                                                    <w:left w:val="none" w:sz="0" w:space="0" w:color="auto"/>
                                                    <w:bottom w:val="none" w:sz="0" w:space="0" w:color="auto"/>
                                                    <w:right w:val="none" w:sz="0" w:space="0" w:color="auto"/>
                                                  </w:divBdr>
                                                  <w:divsChild>
                                                    <w:div w:id="803161946">
                                                      <w:marLeft w:val="0"/>
                                                      <w:marRight w:val="0"/>
                                                      <w:marTop w:val="0"/>
                                                      <w:marBottom w:val="0"/>
                                                      <w:divBdr>
                                                        <w:top w:val="none" w:sz="0" w:space="0" w:color="auto"/>
                                                        <w:left w:val="none" w:sz="0" w:space="0" w:color="auto"/>
                                                        <w:bottom w:val="none" w:sz="0" w:space="0" w:color="auto"/>
                                                        <w:right w:val="none" w:sz="0" w:space="0" w:color="auto"/>
                                                      </w:divBdr>
                                                      <w:divsChild>
                                                        <w:div w:id="1820422579">
                                                          <w:marLeft w:val="0"/>
                                                          <w:marRight w:val="0"/>
                                                          <w:marTop w:val="0"/>
                                                          <w:marBottom w:val="0"/>
                                                          <w:divBdr>
                                                            <w:top w:val="none" w:sz="0" w:space="0" w:color="auto"/>
                                                            <w:left w:val="none" w:sz="0" w:space="0" w:color="auto"/>
                                                            <w:bottom w:val="none" w:sz="0" w:space="0" w:color="auto"/>
                                                            <w:right w:val="none" w:sz="0" w:space="0" w:color="auto"/>
                                                          </w:divBdr>
                                                          <w:divsChild>
                                                            <w:div w:id="663972042">
                                                              <w:marLeft w:val="0"/>
                                                              <w:marRight w:val="0"/>
                                                              <w:marTop w:val="0"/>
                                                              <w:marBottom w:val="0"/>
                                                              <w:divBdr>
                                                                <w:top w:val="none" w:sz="0" w:space="0" w:color="auto"/>
                                                                <w:left w:val="none" w:sz="0" w:space="0" w:color="auto"/>
                                                                <w:bottom w:val="none" w:sz="0" w:space="0" w:color="auto"/>
                                                                <w:right w:val="none" w:sz="0" w:space="0" w:color="auto"/>
                                                              </w:divBdr>
                                                              <w:divsChild>
                                                                <w:div w:id="313988975">
                                                                  <w:marLeft w:val="0"/>
                                                                  <w:marRight w:val="0"/>
                                                                  <w:marTop w:val="0"/>
                                                                  <w:marBottom w:val="0"/>
                                                                  <w:divBdr>
                                                                    <w:top w:val="none" w:sz="0" w:space="0" w:color="auto"/>
                                                                    <w:left w:val="none" w:sz="0" w:space="0" w:color="auto"/>
                                                                    <w:bottom w:val="none" w:sz="0" w:space="0" w:color="auto"/>
                                                                    <w:right w:val="none" w:sz="0" w:space="0" w:color="auto"/>
                                                                  </w:divBdr>
                                                                  <w:divsChild>
                                                                    <w:div w:id="396709360">
                                                                      <w:marLeft w:val="0"/>
                                                                      <w:marRight w:val="0"/>
                                                                      <w:marTop w:val="0"/>
                                                                      <w:marBottom w:val="0"/>
                                                                      <w:divBdr>
                                                                        <w:top w:val="none" w:sz="0" w:space="0" w:color="auto"/>
                                                                        <w:left w:val="none" w:sz="0" w:space="0" w:color="auto"/>
                                                                        <w:bottom w:val="none" w:sz="0" w:space="0" w:color="auto"/>
                                                                        <w:right w:val="none" w:sz="0" w:space="0" w:color="auto"/>
                                                                      </w:divBdr>
                                                                    </w:div>
                                                                  </w:divsChild>
                                                                </w:div>
                                                                <w:div w:id="275257477">
                                                                  <w:marLeft w:val="0"/>
                                                                  <w:marRight w:val="0"/>
                                                                  <w:marTop w:val="0"/>
                                                                  <w:marBottom w:val="0"/>
                                                                  <w:divBdr>
                                                                    <w:top w:val="none" w:sz="0" w:space="0" w:color="auto"/>
                                                                    <w:left w:val="none" w:sz="0" w:space="0" w:color="auto"/>
                                                                    <w:bottom w:val="none" w:sz="0" w:space="0" w:color="auto"/>
                                                                    <w:right w:val="none" w:sz="0" w:space="0" w:color="auto"/>
                                                                  </w:divBdr>
                                                                </w:div>
                                                              </w:divsChild>
                                                            </w:div>
                                                            <w:div w:id="1083798575">
                                                              <w:marLeft w:val="0"/>
                                                              <w:marRight w:val="0"/>
                                                              <w:marTop w:val="0"/>
                                                              <w:marBottom w:val="0"/>
                                                              <w:divBdr>
                                                                <w:top w:val="none" w:sz="0" w:space="0" w:color="auto"/>
                                                                <w:left w:val="none" w:sz="0" w:space="0" w:color="auto"/>
                                                                <w:bottom w:val="none" w:sz="0" w:space="0" w:color="auto"/>
                                                                <w:right w:val="none" w:sz="0" w:space="0" w:color="auto"/>
                                                              </w:divBdr>
                                                            </w:div>
                                                          </w:divsChild>
                                                        </w:div>
                                                        <w:div w:id="1044914113">
                                                          <w:marLeft w:val="0"/>
                                                          <w:marRight w:val="0"/>
                                                          <w:marTop w:val="0"/>
                                                          <w:marBottom w:val="0"/>
                                                          <w:divBdr>
                                                            <w:top w:val="none" w:sz="0" w:space="0" w:color="auto"/>
                                                            <w:left w:val="none" w:sz="0" w:space="0" w:color="auto"/>
                                                            <w:bottom w:val="none" w:sz="0" w:space="0" w:color="auto"/>
                                                            <w:right w:val="none" w:sz="0" w:space="0" w:color="auto"/>
                                                          </w:divBdr>
                                                          <w:divsChild>
                                                            <w:div w:id="65345909">
                                                              <w:marLeft w:val="0"/>
                                                              <w:marRight w:val="0"/>
                                                              <w:marTop w:val="0"/>
                                                              <w:marBottom w:val="0"/>
                                                              <w:divBdr>
                                                                <w:top w:val="none" w:sz="0" w:space="0" w:color="auto"/>
                                                                <w:left w:val="none" w:sz="0" w:space="0" w:color="auto"/>
                                                                <w:bottom w:val="none" w:sz="0" w:space="0" w:color="auto"/>
                                                                <w:right w:val="none" w:sz="0" w:space="0" w:color="auto"/>
                                                              </w:divBdr>
                                                              <w:divsChild>
                                                                <w:div w:id="823278586">
                                                                  <w:marLeft w:val="0"/>
                                                                  <w:marRight w:val="0"/>
                                                                  <w:marTop w:val="0"/>
                                                                  <w:marBottom w:val="0"/>
                                                                  <w:divBdr>
                                                                    <w:top w:val="none" w:sz="0" w:space="0" w:color="auto"/>
                                                                    <w:left w:val="none" w:sz="0" w:space="0" w:color="auto"/>
                                                                    <w:bottom w:val="none" w:sz="0" w:space="0" w:color="auto"/>
                                                                    <w:right w:val="none" w:sz="0" w:space="0" w:color="auto"/>
                                                                  </w:divBdr>
                                                                  <w:divsChild>
                                                                    <w:div w:id="2099986347">
                                                                      <w:marLeft w:val="0"/>
                                                                      <w:marRight w:val="0"/>
                                                                      <w:marTop w:val="0"/>
                                                                      <w:marBottom w:val="0"/>
                                                                      <w:divBdr>
                                                                        <w:top w:val="none" w:sz="0" w:space="0" w:color="auto"/>
                                                                        <w:left w:val="none" w:sz="0" w:space="0" w:color="auto"/>
                                                                        <w:bottom w:val="none" w:sz="0" w:space="0" w:color="auto"/>
                                                                        <w:right w:val="none" w:sz="0" w:space="0" w:color="auto"/>
                                                                      </w:divBdr>
                                                                      <w:divsChild>
                                                                        <w:div w:id="327710930">
                                                                          <w:marLeft w:val="0"/>
                                                                          <w:marRight w:val="0"/>
                                                                          <w:marTop w:val="0"/>
                                                                          <w:marBottom w:val="0"/>
                                                                          <w:divBdr>
                                                                            <w:top w:val="none" w:sz="0" w:space="0" w:color="auto"/>
                                                                            <w:left w:val="none" w:sz="0" w:space="0" w:color="auto"/>
                                                                            <w:bottom w:val="none" w:sz="0" w:space="0" w:color="auto"/>
                                                                            <w:right w:val="none" w:sz="0" w:space="0" w:color="auto"/>
                                                                          </w:divBdr>
                                                                          <w:divsChild>
                                                                            <w:div w:id="2057580461">
                                                                              <w:marLeft w:val="0"/>
                                                                              <w:marRight w:val="0"/>
                                                                              <w:marTop w:val="0"/>
                                                                              <w:marBottom w:val="0"/>
                                                                              <w:divBdr>
                                                                                <w:top w:val="none" w:sz="0" w:space="0" w:color="auto"/>
                                                                                <w:left w:val="none" w:sz="0" w:space="0" w:color="auto"/>
                                                                                <w:bottom w:val="none" w:sz="0" w:space="0" w:color="auto"/>
                                                                                <w:right w:val="none" w:sz="0" w:space="0" w:color="auto"/>
                                                                              </w:divBdr>
                                                                            </w:div>
                                                                          </w:divsChild>
                                                                        </w:div>
                                                                        <w:div w:id="1292636281">
                                                                          <w:marLeft w:val="0"/>
                                                                          <w:marRight w:val="0"/>
                                                                          <w:marTop w:val="0"/>
                                                                          <w:marBottom w:val="0"/>
                                                                          <w:divBdr>
                                                                            <w:top w:val="none" w:sz="0" w:space="0" w:color="auto"/>
                                                                            <w:left w:val="none" w:sz="0" w:space="0" w:color="auto"/>
                                                                            <w:bottom w:val="none" w:sz="0" w:space="0" w:color="auto"/>
                                                                            <w:right w:val="none" w:sz="0" w:space="0" w:color="auto"/>
                                                                          </w:divBdr>
                                                                        </w:div>
                                                                      </w:divsChild>
                                                                    </w:div>
                                                                    <w:div w:id="551042684">
                                                                      <w:marLeft w:val="0"/>
                                                                      <w:marRight w:val="0"/>
                                                                      <w:marTop w:val="0"/>
                                                                      <w:marBottom w:val="0"/>
                                                                      <w:divBdr>
                                                                        <w:top w:val="none" w:sz="0" w:space="0" w:color="auto"/>
                                                                        <w:left w:val="none" w:sz="0" w:space="0" w:color="auto"/>
                                                                        <w:bottom w:val="none" w:sz="0" w:space="0" w:color="auto"/>
                                                                        <w:right w:val="none" w:sz="0" w:space="0" w:color="auto"/>
                                                                      </w:divBdr>
                                                                    </w:div>
                                                                  </w:divsChild>
                                                                </w:div>
                                                                <w:div w:id="1071585292">
                                                                  <w:marLeft w:val="0"/>
                                                                  <w:marRight w:val="0"/>
                                                                  <w:marTop w:val="0"/>
                                                                  <w:marBottom w:val="0"/>
                                                                  <w:divBdr>
                                                                    <w:top w:val="none" w:sz="0" w:space="0" w:color="auto"/>
                                                                    <w:left w:val="none" w:sz="0" w:space="0" w:color="auto"/>
                                                                    <w:bottom w:val="none" w:sz="0" w:space="0" w:color="auto"/>
                                                                    <w:right w:val="none" w:sz="0" w:space="0" w:color="auto"/>
                                                                  </w:divBdr>
                                                                  <w:divsChild>
                                                                    <w:div w:id="1626308438">
                                                                      <w:marLeft w:val="0"/>
                                                                      <w:marRight w:val="0"/>
                                                                      <w:marTop w:val="0"/>
                                                                      <w:marBottom w:val="0"/>
                                                                      <w:divBdr>
                                                                        <w:top w:val="none" w:sz="0" w:space="0" w:color="auto"/>
                                                                        <w:left w:val="none" w:sz="0" w:space="0" w:color="auto"/>
                                                                        <w:bottom w:val="none" w:sz="0" w:space="0" w:color="auto"/>
                                                                        <w:right w:val="none" w:sz="0" w:space="0" w:color="auto"/>
                                                                      </w:divBdr>
                                                                      <w:divsChild>
                                                                        <w:div w:id="1940604912">
                                                                          <w:marLeft w:val="0"/>
                                                                          <w:marRight w:val="0"/>
                                                                          <w:marTop w:val="0"/>
                                                                          <w:marBottom w:val="0"/>
                                                                          <w:divBdr>
                                                                            <w:top w:val="none" w:sz="0" w:space="0" w:color="auto"/>
                                                                            <w:left w:val="none" w:sz="0" w:space="0" w:color="auto"/>
                                                                            <w:bottom w:val="none" w:sz="0" w:space="0" w:color="auto"/>
                                                                            <w:right w:val="none" w:sz="0" w:space="0" w:color="auto"/>
                                                                          </w:divBdr>
                                                                          <w:divsChild>
                                                                            <w:div w:id="2135441713">
                                                                              <w:marLeft w:val="0"/>
                                                                              <w:marRight w:val="0"/>
                                                                              <w:marTop w:val="0"/>
                                                                              <w:marBottom w:val="0"/>
                                                                              <w:divBdr>
                                                                                <w:top w:val="none" w:sz="0" w:space="0" w:color="auto"/>
                                                                                <w:left w:val="none" w:sz="0" w:space="0" w:color="auto"/>
                                                                                <w:bottom w:val="none" w:sz="0" w:space="0" w:color="auto"/>
                                                                                <w:right w:val="none" w:sz="0" w:space="0" w:color="auto"/>
                                                                              </w:divBdr>
                                                                              <w:divsChild>
                                                                                <w:div w:id="43021380">
                                                                                  <w:marLeft w:val="0"/>
                                                                                  <w:marRight w:val="0"/>
                                                                                  <w:marTop w:val="0"/>
                                                                                  <w:marBottom w:val="0"/>
                                                                                  <w:divBdr>
                                                                                    <w:top w:val="none" w:sz="0" w:space="0" w:color="auto"/>
                                                                                    <w:left w:val="none" w:sz="0" w:space="0" w:color="auto"/>
                                                                                    <w:bottom w:val="none" w:sz="0" w:space="0" w:color="auto"/>
                                                                                    <w:right w:val="none" w:sz="0" w:space="0" w:color="auto"/>
                                                                                  </w:divBdr>
                                                                                  <w:divsChild>
                                                                                    <w:div w:id="1979728317">
                                                                                      <w:marLeft w:val="0"/>
                                                                                      <w:marRight w:val="0"/>
                                                                                      <w:marTop w:val="0"/>
                                                                                      <w:marBottom w:val="0"/>
                                                                                      <w:divBdr>
                                                                                        <w:top w:val="none" w:sz="0" w:space="0" w:color="auto"/>
                                                                                        <w:left w:val="none" w:sz="0" w:space="0" w:color="auto"/>
                                                                                        <w:bottom w:val="none" w:sz="0" w:space="0" w:color="auto"/>
                                                                                        <w:right w:val="none" w:sz="0" w:space="0" w:color="auto"/>
                                                                                      </w:divBdr>
                                                                                    </w:div>
                                                                                  </w:divsChild>
                                                                                </w:div>
                                                                                <w:div w:id="1906140374">
                                                                                  <w:marLeft w:val="0"/>
                                                                                  <w:marRight w:val="0"/>
                                                                                  <w:marTop w:val="0"/>
                                                                                  <w:marBottom w:val="0"/>
                                                                                  <w:divBdr>
                                                                                    <w:top w:val="none" w:sz="0" w:space="0" w:color="auto"/>
                                                                                    <w:left w:val="none" w:sz="0" w:space="0" w:color="auto"/>
                                                                                    <w:bottom w:val="none" w:sz="0" w:space="0" w:color="auto"/>
                                                                                    <w:right w:val="none" w:sz="0" w:space="0" w:color="auto"/>
                                                                                  </w:divBdr>
                                                                                </w:div>
                                                                              </w:divsChild>
                                                                            </w:div>
                                                                            <w:div w:id="271936449">
                                                                              <w:marLeft w:val="0"/>
                                                                              <w:marRight w:val="0"/>
                                                                              <w:marTop w:val="0"/>
                                                                              <w:marBottom w:val="0"/>
                                                                              <w:divBdr>
                                                                                <w:top w:val="none" w:sz="0" w:space="0" w:color="auto"/>
                                                                                <w:left w:val="none" w:sz="0" w:space="0" w:color="auto"/>
                                                                                <w:bottom w:val="none" w:sz="0" w:space="0" w:color="auto"/>
                                                                                <w:right w:val="none" w:sz="0" w:space="0" w:color="auto"/>
                                                                              </w:divBdr>
                                                                            </w:div>
                                                                          </w:divsChild>
                                                                        </w:div>
                                                                        <w:div w:id="1761757038">
                                                                          <w:marLeft w:val="0"/>
                                                                          <w:marRight w:val="0"/>
                                                                          <w:marTop w:val="0"/>
                                                                          <w:marBottom w:val="0"/>
                                                                          <w:divBdr>
                                                                            <w:top w:val="none" w:sz="0" w:space="0" w:color="auto"/>
                                                                            <w:left w:val="none" w:sz="0" w:space="0" w:color="auto"/>
                                                                            <w:bottom w:val="none" w:sz="0" w:space="0" w:color="auto"/>
                                                                            <w:right w:val="none" w:sz="0" w:space="0" w:color="auto"/>
                                                                          </w:divBdr>
                                                                          <w:divsChild>
                                                                            <w:div w:id="468740897">
                                                                              <w:marLeft w:val="0"/>
                                                                              <w:marRight w:val="0"/>
                                                                              <w:marTop w:val="0"/>
                                                                              <w:marBottom w:val="0"/>
                                                                              <w:divBdr>
                                                                                <w:top w:val="none" w:sz="0" w:space="0" w:color="auto"/>
                                                                                <w:left w:val="none" w:sz="0" w:space="0" w:color="auto"/>
                                                                                <w:bottom w:val="none" w:sz="0" w:space="0" w:color="auto"/>
                                                                                <w:right w:val="none" w:sz="0" w:space="0" w:color="auto"/>
                                                                              </w:divBdr>
                                                                              <w:divsChild>
                                                                                <w:div w:id="692342803">
                                                                                  <w:marLeft w:val="0"/>
                                                                                  <w:marRight w:val="0"/>
                                                                                  <w:marTop w:val="0"/>
                                                                                  <w:marBottom w:val="0"/>
                                                                                  <w:divBdr>
                                                                                    <w:top w:val="none" w:sz="0" w:space="0" w:color="auto"/>
                                                                                    <w:left w:val="none" w:sz="0" w:space="0" w:color="auto"/>
                                                                                    <w:bottom w:val="none" w:sz="0" w:space="0" w:color="auto"/>
                                                                                    <w:right w:val="none" w:sz="0" w:space="0" w:color="auto"/>
                                                                                  </w:divBdr>
                                                                                  <w:divsChild>
                                                                                    <w:div w:id="221671664">
                                                                                      <w:marLeft w:val="0"/>
                                                                                      <w:marRight w:val="0"/>
                                                                                      <w:marTop w:val="0"/>
                                                                                      <w:marBottom w:val="0"/>
                                                                                      <w:divBdr>
                                                                                        <w:top w:val="none" w:sz="0" w:space="0" w:color="auto"/>
                                                                                        <w:left w:val="none" w:sz="0" w:space="0" w:color="auto"/>
                                                                                        <w:bottom w:val="none" w:sz="0" w:space="0" w:color="auto"/>
                                                                                        <w:right w:val="none" w:sz="0" w:space="0" w:color="auto"/>
                                                                                      </w:divBdr>
                                                                                      <w:divsChild>
                                                                                        <w:div w:id="1773013682">
                                                                                          <w:marLeft w:val="0"/>
                                                                                          <w:marRight w:val="0"/>
                                                                                          <w:marTop w:val="0"/>
                                                                                          <w:marBottom w:val="0"/>
                                                                                          <w:divBdr>
                                                                                            <w:top w:val="none" w:sz="0" w:space="0" w:color="auto"/>
                                                                                            <w:left w:val="none" w:sz="0" w:space="0" w:color="auto"/>
                                                                                            <w:bottom w:val="none" w:sz="0" w:space="0" w:color="auto"/>
                                                                                            <w:right w:val="none" w:sz="0" w:space="0" w:color="auto"/>
                                                                                          </w:divBdr>
                                                                                          <w:divsChild>
                                                                                            <w:div w:id="1537544302">
                                                                                              <w:marLeft w:val="0"/>
                                                                                              <w:marRight w:val="0"/>
                                                                                              <w:marTop w:val="0"/>
                                                                                              <w:marBottom w:val="0"/>
                                                                                              <w:divBdr>
                                                                                                <w:top w:val="none" w:sz="0" w:space="0" w:color="auto"/>
                                                                                                <w:left w:val="none" w:sz="0" w:space="0" w:color="auto"/>
                                                                                                <w:bottom w:val="none" w:sz="0" w:space="0" w:color="auto"/>
                                                                                                <w:right w:val="none" w:sz="0" w:space="0" w:color="auto"/>
                                                                                              </w:divBdr>
                                                                                            </w:div>
                                                                                          </w:divsChild>
                                                                                        </w:div>
                                                                                        <w:div w:id="1299991537">
                                                                                          <w:marLeft w:val="0"/>
                                                                                          <w:marRight w:val="0"/>
                                                                                          <w:marTop w:val="0"/>
                                                                                          <w:marBottom w:val="0"/>
                                                                                          <w:divBdr>
                                                                                            <w:top w:val="none" w:sz="0" w:space="0" w:color="auto"/>
                                                                                            <w:left w:val="none" w:sz="0" w:space="0" w:color="auto"/>
                                                                                            <w:bottom w:val="none" w:sz="0" w:space="0" w:color="auto"/>
                                                                                            <w:right w:val="none" w:sz="0" w:space="0" w:color="auto"/>
                                                                                          </w:divBdr>
                                                                                        </w:div>
                                                                                      </w:divsChild>
                                                                                    </w:div>
                                                                                    <w:div w:id="1542207072">
                                                                                      <w:marLeft w:val="0"/>
                                                                                      <w:marRight w:val="0"/>
                                                                                      <w:marTop w:val="0"/>
                                                                                      <w:marBottom w:val="0"/>
                                                                                      <w:divBdr>
                                                                                        <w:top w:val="none" w:sz="0" w:space="0" w:color="auto"/>
                                                                                        <w:left w:val="none" w:sz="0" w:space="0" w:color="auto"/>
                                                                                        <w:bottom w:val="none" w:sz="0" w:space="0" w:color="auto"/>
                                                                                        <w:right w:val="none" w:sz="0" w:space="0" w:color="auto"/>
                                                                                      </w:divBdr>
                                                                                    </w:div>
                                                                                  </w:divsChild>
                                                                                </w:div>
                                                                                <w:div w:id="873033439">
                                                                                  <w:marLeft w:val="0"/>
                                                                                  <w:marRight w:val="0"/>
                                                                                  <w:marTop w:val="0"/>
                                                                                  <w:marBottom w:val="0"/>
                                                                                  <w:divBdr>
                                                                                    <w:top w:val="none" w:sz="0" w:space="0" w:color="auto"/>
                                                                                    <w:left w:val="none" w:sz="0" w:space="0" w:color="auto"/>
                                                                                    <w:bottom w:val="none" w:sz="0" w:space="0" w:color="auto"/>
                                                                                    <w:right w:val="none" w:sz="0" w:space="0" w:color="auto"/>
                                                                                  </w:divBdr>
                                                                                  <w:divsChild>
                                                                                    <w:div w:id="825973377">
                                                                                      <w:marLeft w:val="0"/>
                                                                                      <w:marRight w:val="0"/>
                                                                                      <w:marTop w:val="0"/>
                                                                                      <w:marBottom w:val="0"/>
                                                                                      <w:divBdr>
                                                                                        <w:top w:val="none" w:sz="0" w:space="0" w:color="auto"/>
                                                                                        <w:left w:val="none" w:sz="0" w:space="0" w:color="auto"/>
                                                                                        <w:bottom w:val="none" w:sz="0" w:space="0" w:color="auto"/>
                                                                                        <w:right w:val="none" w:sz="0" w:space="0" w:color="auto"/>
                                                                                      </w:divBdr>
                                                                                      <w:divsChild>
                                                                                        <w:div w:id="526721520">
                                                                                          <w:marLeft w:val="0"/>
                                                                                          <w:marRight w:val="0"/>
                                                                                          <w:marTop w:val="0"/>
                                                                                          <w:marBottom w:val="0"/>
                                                                                          <w:divBdr>
                                                                                            <w:top w:val="none" w:sz="0" w:space="0" w:color="auto"/>
                                                                                            <w:left w:val="none" w:sz="0" w:space="0" w:color="auto"/>
                                                                                            <w:bottom w:val="none" w:sz="0" w:space="0" w:color="auto"/>
                                                                                            <w:right w:val="none" w:sz="0" w:space="0" w:color="auto"/>
                                                                                          </w:divBdr>
                                                                                          <w:divsChild>
                                                                                            <w:div w:id="63797761">
                                                                                              <w:marLeft w:val="0"/>
                                                                                              <w:marRight w:val="0"/>
                                                                                              <w:marTop w:val="0"/>
                                                                                              <w:marBottom w:val="0"/>
                                                                                              <w:divBdr>
                                                                                                <w:top w:val="none" w:sz="0" w:space="0" w:color="auto"/>
                                                                                                <w:left w:val="none" w:sz="0" w:space="0" w:color="auto"/>
                                                                                                <w:bottom w:val="none" w:sz="0" w:space="0" w:color="auto"/>
                                                                                                <w:right w:val="none" w:sz="0" w:space="0" w:color="auto"/>
                                                                                              </w:divBdr>
                                                                                              <w:divsChild>
                                                                                                <w:div w:id="1188835703">
                                                                                                  <w:marLeft w:val="0"/>
                                                                                                  <w:marRight w:val="0"/>
                                                                                                  <w:marTop w:val="0"/>
                                                                                                  <w:marBottom w:val="0"/>
                                                                                                  <w:divBdr>
                                                                                                    <w:top w:val="none" w:sz="0" w:space="0" w:color="auto"/>
                                                                                                    <w:left w:val="none" w:sz="0" w:space="0" w:color="auto"/>
                                                                                                    <w:bottom w:val="none" w:sz="0" w:space="0" w:color="auto"/>
                                                                                                    <w:right w:val="none" w:sz="0" w:space="0" w:color="auto"/>
                                                                                                  </w:divBdr>
                                                                                                  <w:divsChild>
                                                                                                    <w:div w:id="262420219">
                                                                                                      <w:marLeft w:val="0"/>
                                                                                                      <w:marRight w:val="0"/>
                                                                                                      <w:marTop w:val="0"/>
                                                                                                      <w:marBottom w:val="0"/>
                                                                                                      <w:divBdr>
                                                                                                        <w:top w:val="none" w:sz="0" w:space="0" w:color="auto"/>
                                                                                                        <w:left w:val="none" w:sz="0" w:space="0" w:color="auto"/>
                                                                                                        <w:bottom w:val="none" w:sz="0" w:space="0" w:color="auto"/>
                                                                                                        <w:right w:val="none" w:sz="0" w:space="0" w:color="auto"/>
                                                                                                      </w:divBdr>
                                                                                                    </w:div>
                                                                                                  </w:divsChild>
                                                                                                </w:div>
                                                                                                <w:div w:id="914634532">
                                                                                                  <w:marLeft w:val="0"/>
                                                                                                  <w:marRight w:val="0"/>
                                                                                                  <w:marTop w:val="0"/>
                                                                                                  <w:marBottom w:val="0"/>
                                                                                                  <w:divBdr>
                                                                                                    <w:top w:val="none" w:sz="0" w:space="0" w:color="auto"/>
                                                                                                    <w:left w:val="none" w:sz="0" w:space="0" w:color="auto"/>
                                                                                                    <w:bottom w:val="none" w:sz="0" w:space="0" w:color="auto"/>
                                                                                                    <w:right w:val="none" w:sz="0" w:space="0" w:color="auto"/>
                                                                                                  </w:divBdr>
                                                                                                </w:div>
                                                                                              </w:divsChild>
                                                                                            </w:div>
                                                                                            <w:div w:id="700056981">
                                                                                              <w:marLeft w:val="0"/>
                                                                                              <w:marRight w:val="0"/>
                                                                                              <w:marTop w:val="0"/>
                                                                                              <w:marBottom w:val="0"/>
                                                                                              <w:divBdr>
                                                                                                <w:top w:val="none" w:sz="0" w:space="0" w:color="auto"/>
                                                                                                <w:left w:val="none" w:sz="0" w:space="0" w:color="auto"/>
                                                                                                <w:bottom w:val="none" w:sz="0" w:space="0" w:color="auto"/>
                                                                                                <w:right w:val="none" w:sz="0" w:space="0" w:color="auto"/>
                                                                                              </w:divBdr>
                                                                                            </w:div>
                                                                                          </w:divsChild>
                                                                                        </w:div>
                                                                                        <w:div w:id="62988622">
                                                                                          <w:marLeft w:val="0"/>
                                                                                          <w:marRight w:val="0"/>
                                                                                          <w:marTop w:val="0"/>
                                                                                          <w:marBottom w:val="0"/>
                                                                                          <w:divBdr>
                                                                                            <w:top w:val="none" w:sz="0" w:space="0" w:color="auto"/>
                                                                                            <w:left w:val="none" w:sz="0" w:space="0" w:color="auto"/>
                                                                                            <w:bottom w:val="none" w:sz="0" w:space="0" w:color="auto"/>
                                                                                            <w:right w:val="none" w:sz="0" w:space="0" w:color="auto"/>
                                                                                          </w:divBdr>
                                                                                          <w:divsChild>
                                                                                            <w:div w:id="432559690">
                                                                                              <w:marLeft w:val="0"/>
                                                                                              <w:marRight w:val="0"/>
                                                                                              <w:marTop w:val="0"/>
                                                                                              <w:marBottom w:val="0"/>
                                                                                              <w:divBdr>
                                                                                                <w:top w:val="none" w:sz="0" w:space="0" w:color="auto"/>
                                                                                                <w:left w:val="none" w:sz="0" w:space="0" w:color="auto"/>
                                                                                                <w:bottom w:val="none" w:sz="0" w:space="0" w:color="auto"/>
                                                                                                <w:right w:val="none" w:sz="0" w:space="0" w:color="auto"/>
                                                                                              </w:divBdr>
                                                                                              <w:divsChild>
                                                                                                <w:div w:id="507450503">
                                                                                                  <w:marLeft w:val="0"/>
                                                                                                  <w:marRight w:val="0"/>
                                                                                                  <w:marTop w:val="0"/>
                                                                                                  <w:marBottom w:val="0"/>
                                                                                                  <w:divBdr>
                                                                                                    <w:top w:val="none" w:sz="0" w:space="0" w:color="auto"/>
                                                                                                    <w:left w:val="none" w:sz="0" w:space="0" w:color="auto"/>
                                                                                                    <w:bottom w:val="none" w:sz="0" w:space="0" w:color="auto"/>
                                                                                                    <w:right w:val="none" w:sz="0" w:space="0" w:color="auto"/>
                                                                                                  </w:divBdr>
                                                                                                  <w:divsChild>
                                                                                                    <w:div w:id="951935083">
                                                                                                      <w:marLeft w:val="0"/>
                                                                                                      <w:marRight w:val="0"/>
                                                                                                      <w:marTop w:val="0"/>
                                                                                                      <w:marBottom w:val="0"/>
                                                                                                      <w:divBdr>
                                                                                                        <w:top w:val="none" w:sz="0" w:space="0" w:color="auto"/>
                                                                                                        <w:left w:val="none" w:sz="0" w:space="0" w:color="auto"/>
                                                                                                        <w:bottom w:val="none" w:sz="0" w:space="0" w:color="auto"/>
                                                                                                        <w:right w:val="none" w:sz="0" w:space="0" w:color="auto"/>
                                                                                                      </w:divBdr>
                                                                                                      <w:divsChild>
                                                                                                        <w:div w:id="579142396">
                                                                                                          <w:marLeft w:val="0"/>
                                                                                                          <w:marRight w:val="0"/>
                                                                                                          <w:marTop w:val="0"/>
                                                                                                          <w:marBottom w:val="0"/>
                                                                                                          <w:divBdr>
                                                                                                            <w:top w:val="none" w:sz="0" w:space="0" w:color="auto"/>
                                                                                                            <w:left w:val="none" w:sz="0" w:space="0" w:color="auto"/>
                                                                                                            <w:bottom w:val="none" w:sz="0" w:space="0" w:color="auto"/>
                                                                                                            <w:right w:val="none" w:sz="0" w:space="0" w:color="auto"/>
                                                                                                          </w:divBdr>
                                                                                                          <w:divsChild>
                                                                                                            <w:div w:id="270479251">
                                                                                                              <w:marLeft w:val="0"/>
                                                                                                              <w:marRight w:val="0"/>
                                                                                                              <w:marTop w:val="0"/>
                                                                                                              <w:marBottom w:val="0"/>
                                                                                                              <w:divBdr>
                                                                                                                <w:top w:val="none" w:sz="0" w:space="0" w:color="auto"/>
                                                                                                                <w:left w:val="none" w:sz="0" w:space="0" w:color="auto"/>
                                                                                                                <w:bottom w:val="none" w:sz="0" w:space="0" w:color="auto"/>
                                                                                                                <w:right w:val="none" w:sz="0" w:space="0" w:color="auto"/>
                                                                                                              </w:divBdr>
                                                                                                            </w:div>
                                                                                                          </w:divsChild>
                                                                                                        </w:div>
                                                                                                        <w:div w:id="2054763989">
                                                                                                          <w:marLeft w:val="0"/>
                                                                                                          <w:marRight w:val="0"/>
                                                                                                          <w:marTop w:val="0"/>
                                                                                                          <w:marBottom w:val="0"/>
                                                                                                          <w:divBdr>
                                                                                                            <w:top w:val="none" w:sz="0" w:space="0" w:color="auto"/>
                                                                                                            <w:left w:val="none" w:sz="0" w:space="0" w:color="auto"/>
                                                                                                            <w:bottom w:val="none" w:sz="0" w:space="0" w:color="auto"/>
                                                                                                            <w:right w:val="none" w:sz="0" w:space="0" w:color="auto"/>
                                                                                                          </w:divBdr>
                                                                                                        </w:div>
                                                                                                      </w:divsChild>
                                                                                                    </w:div>
                                                                                                    <w:div w:id="149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476074">
      <w:bodyDiv w:val="1"/>
      <w:marLeft w:val="0"/>
      <w:marRight w:val="0"/>
      <w:marTop w:val="0"/>
      <w:marBottom w:val="0"/>
      <w:divBdr>
        <w:top w:val="none" w:sz="0" w:space="0" w:color="auto"/>
        <w:left w:val="none" w:sz="0" w:space="0" w:color="auto"/>
        <w:bottom w:val="none" w:sz="0" w:space="0" w:color="auto"/>
        <w:right w:val="none" w:sz="0" w:space="0" w:color="auto"/>
      </w:divBdr>
    </w:div>
    <w:div w:id="735709317">
      <w:bodyDiv w:val="1"/>
      <w:marLeft w:val="0"/>
      <w:marRight w:val="0"/>
      <w:marTop w:val="0"/>
      <w:marBottom w:val="0"/>
      <w:divBdr>
        <w:top w:val="none" w:sz="0" w:space="0" w:color="auto"/>
        <w:left w:val="none" w:sz="0" w:space="0" w:color="auto"/>
        <w:bottom w:val="none" w:sz="0" w:space="0" w:color="auto"/>
        <w:right w:val="none" w:sz="0" w:space="0" w:color="auto"/>
      </w:divBdr>
      <w:divsChild>
        <w:div w:id="1615285698">
          <w:marLeft w:val="0"/>
          <w:marRight w:val="0"/>
          <w:marTop w:val="0"/>
          <w:marBottom w:val="0"/>
          <w:divBdr>
            <w:top w:val="none" w:sz="0" w:space="0" w:color="auto"/>
            <w:left w:val="none" w:sz="0" w:space="0" w:color="auto"/>
            <w:bottom w:val="none" w:sz="0" w:space="0" w:color="auto"/>
            <w:right w:val="none" w:sz="0" w:space="0" w:color="auto"/>
          </w:divBdr>
        </w:div>
      </w:divsChild>
    </w:div>
    <w:div w:id="735855331">
      <w:bodyDiv w:val="1"/>
      <w:marLeft w:val="0"/>
      <w:marRight w:val="0"/>
      <w:marTop w:val="0"/>
      <w:marBottom w:val="0"/>
      <w:divBdr>
        <w:top w:val="none" w:sz="0" w:space="0" w:color="auto"/>
        <w:left w:val="none" w:sz="0" w:space="0" w:color="auto"/>
        <w:bottom w:val="none" w:sz="0" w:space="0" w:color="auto"/>
        <w:right w:val="none" w:sz="0" w:space="0" w:color="auto"/>
      </w:divBdr>
      <w:divsChild>
        <w:div w:id="161243137">
          <w:marLeft w:val="0"/>
          <w:marRight w:val="0"/>
          <w:marTop w:val="0"/>
          <w:marBottom w:val="0"/>
          <w:divBdr>
            <w:top w:val="none" w:sz="0" w:space="0" w:color="auto"/>
            <w:left w:val="none" w:sz="0" w:space="0" w:color="auto"/>
            <w:bottom w:val="none" w:sz="0" w:space="0" w:color="auto"/>
            <w:right w:val="none" w:sz="0" w:space="0" w:color="auto"/>
          </w:divBdr>
        </w:div>
        <w:div w:id="749347456">
          <w:marLeft w:val="0"/>
          <w:marRight w:val="0"/>
          <w:marTop w:val="0"/>
          <w:marBottom w:val="0"/>
          <w:divBdr>
            <w:top w:val="none" w:sz="0" w:space="0" w:color="auto"/>
            <w:left w:val="none" w:sz="0" w:space="0" w:color="auto"/>
            <w:bottom w:val="none" w:sz="0" w:space="0" w:color="auto"/>
            <w:right w:val="none" w:sz="0" w:space="0" w:color="auto"/>
          </w:divBdr>
        </w:div>
        <w:div w:id="725377638">
          <w:marLeft w:val="0"/>
          <w:marRight w:val="0"/>
          <w:marTop w:val="0"/>
          <w:marBottom w:val="0"/>
          <w:divBdr>
            <w:top w:val="none" w:sz="0" w:space="0" w:color="auto"/>
            <w:left w:val="none" w:sz="0" w:space="0" w:color="auto"/>
            <w:bottom w:val="none" w:sz="0" w:space="0" w:color="auto"/>
            <w:right w:val="none" w:sz="0" w:space="0" w:color="auto"/>
          </w:divBdr>
        </w:div>
        <w:div w:id="396559054">
          <w:marLeft w:val="0"/>
          <w:marRight w:val="0"/>
          <w:marTop w:val="0"/>
          <w:marBottom w:val="0"/>
          <w:divBdr>
            <w:top w:val="none" w:sz="0" w:space="0" w:color="auto"/>
            <w:left w:val="none" w:sz="0" w:space="0" w:color="auto"/>
            <w:bottom w:val="none" w:sz="0" w:space="0" w:color="auto"/>
            <w:right w:val="none" w:sz="0" w:space="0" w:color="auto"/>
          </w:divBdr>
        </w:div>
        <w:div w:id="766578846">
          <w:marLeft w:val="0"/>
          <w:marRight w:val="0"/>
          <w:marTop w:val="0"/>
          <w:marBottom w:val="0"/>
          <w:divBdr>
            <w:top w:val="none" w:sz="0" w:space="0" w:color="auto"/>
            <w:left w:val="none" w:sz="0" w:space="0" w:color="auto"/>
            <w:bottom w:val="none" w:sz="0" w:space="0" w:color="auto"/>
            <w:right w:val="none" w:sz="0" w:space="0" w:color="auto"/>
          </w:divBdr>
        </w:div>
        <w:div w:id="113985027">
          <w:marLeft w:val="0"/>
          <w:marRight w:val="0"/>
          <w:marTop w:val="0"/>
          <w:marBottom w:val="0"/>
          <w:divBdr>
            <w:top w:val="none" w:sz="0" w:space="0" w:color="auto"/>
            <w:left w:val="none" w:sz="0" w:space="0" w:color="auto"/>
            <w:bottom w:val="none" w:sz="0" w:space="0" w:color="auto"/>
            <w:right w:val="none" w:sz="0" w:space="0" w:color="auto"/>
          </w:divBdr>
        </w:div>
        <w:div w:id="71782649">
          <w:marLeft w:val="0"/>
          <w:marRight w:val="0"/>
          <w:marTop w:val="0"/>
          <w:marBottom w:val="0"/>
          <w:divBdr>
            <w:top w:val="none" w:sz="0" w:space="0" w:color="auto"/>
            <w:left w:val="none" w:sz="0" w:space="0" w:color="auto"/>
            <w:bottom w:val="none" w:sz="0" w:space="0" w:color="auto"/>
            <w:right w:val="none" w:sz="0" w:space="0" w:color="auto"/>
          </w:divBdr>
        </w:div>
        <w:div w:id="1836606736">
          <w:marLeft w:val="0"/>
          <w:marRight w:val="0"/>
          <w:marTop w:val="0"/>
          <w:marBottom w:val="0"/>
          <w:divBdr>
            <w:top w:val="none" w:sz="0" w:space="0" w:color="auto"/>
            <w:left w:val="none" w:sz="0" w:space="0" w:color="auto"/>
            <w:bottom w:val="none" w:sz="0" w:space="0" w:color="auto"/>
            <w:right w:val="none" w:sz="0" w:space="0" w:color="auto"/>
          </w:divBdr>
        </w:div>
        <w:div w:id="715391482">
          <w:marLeft w:val="0"/>
          <w:marRight w:val="0"/>
          <w:marTop w:val="0"/>
          <w:marBottom w:val="0"/>
          <w:divBdr>
            <w:top w:val="none" w:sz="0" w:space="0" w:color="auto"/>
            <w:left w:val="none" w:sz="0" w:space="0" w:color="auto"/>
            <w:bottom w:val="none" w:sz="0" w:space="0" w:color="auto"/>
            <w:right w:val="none" w:sz="0" w:space="0" w:color="auto"/>
          </w:divBdr>
        </w:div>
        <w:div w:id="1343781999">
          <w:marLeft w:val="0"/>
          <w:marRight w:val="0"/>
          <w:marTop w:val="0"/>
          <w:marBottom w:val="0"/>
          <w:divBdr>
            <w:top w:val="none" w:sz="0" w:space="0" w:color="auto"/>
            <w:left w:val="none" w:sz="0" w:space="0" w:color="auto"/>
            <w:bottom w:val="none" w:sz="0" w:space="0" w:color="auto"/>
            <w:right w:val="none" w:sz="0" w:space="0" w:color="auto"/>
          </w:divBdr>
        </w:div>
        <w:div w:id="1829858723">
          <w:marLeft w:val="0"/>
          <w:marRight w:val="0"/>
          <w:marTop w:val="0"/>
          <w:marBottom w:val="0"/>
          <w:divBdr>
            <w:top w:val="none" w:sz="0" w:space="0" w:color="auto"/>
            <w:left w:val="none" w:sz="0" w:space="0" w:color="auto"/>
            <w:bottom w:val="none" w:sz="0" w:space="0" w:color="auto"/>
            <w:right w:val="none" w:sz="0" w:space="0" w:color="auto"/>
          </w:divBdr>
        </w:div>
      </w:divsChild>
    </w:div>
    <w:div w:id="740760663">
      <w:bodyDiv w:val="1"/>
      <w:marLeft w:val="0"/>
      <w:marRight w:val="0"/>
      <w:marTop w:val="0"/>
      <w:marBottom w:val="0"/>
      <w:divBdr>
        <w:top w:val="none" w:sz="0" w:space="0" w:color="auto"/>
        <w:left w:val="none" w:sz="0" w:space="0" w:color="auto"/>
        <w:bottom w:val="none" w:sz="0" w:space="0" w:color="auto"/>
        <w:right w:val="none" w:sz="0" w:space="0" w:color="auto"/>
      </w:divBdr>
    </w:div>
    <w:div w:id="742603291">
      <w:bodyDiv w:val="1"/>
      <w:marLeft w:val="0"/>
      <w:marRight w:val="0"/>
      <w:marTop w:val="0"/>
      <w:marBottom w:val="0"/>
      <w:divBdr>
        <w:top w:val="none" w:sz="0" w:space="0" w:color="auto"/>
        <w:left w:val="none" w:sz="0" w:space="0" w:color="auto"/>
        <w:bottom w:val="none" w:sz="0" w:space="0" w:color="auto"/>
        <w:right w:val="none" w:sz="0" w:space="0" w:color="auto"/>
      </w:divBdr>
      <w:divsChild>
        <w:div w:id="1692225613">
          <w:marLeft w:val="0"/>
          <w:marRight w:val="0"/>
          <w:marTop w:val="0"/>
          <w:marBottom w:val="0"/>
          <w:divBdr>
            <w:top w:val="none" w:sz="0" w:space="0" w:color="auto"/>
            <w:left w:val="none" w:sz="0" w:space="0" w:color="auto"/>
            <w:bottom w:val="none" w:sz="0" w:space="0" w:color="auto"/>
            <w:right w:val="none" w:sz="0" w:space="0" w:color="auto"/>
          </w:divBdr>
          <w:divsChild>
            <w:div w:id="1947883782">
              <w:marLeft w:val="0"/>
              <w:marRight w:val="0"/>
              <w:marTop w:val="0"/>
              <w:marBottom w:val="0"/>
              <w:divBdr>
                <w:top w:val="none" w:sz="0" w:space="0" w:color="auto"/>
                <w:left w:val="none" w:sz="0" w:space="0" w:color="auto"/>
                <w:bottom w:val="none" w:sz="0" w:space="0" w:color="auto"/>
                <w:right w:val="none" w:sz="0" w:space="0" w:color="auto"/>
              </w:divBdr>
              <w:divsChild>
                <w:div w:id="973565616">
                  <w:marLeft w:val="0"/>
                  <w:marRight w:val="0"/>
                  <w:marTop w:val="0"/>
                  <w:marBottom w:val="0"/>
                  <w:divBdr>
                    <w:top w:val="none" w:sz="0" w:space="0" w:color="auto"/>
                    <w:left w:val="none" w:sz="0" w:space="0" w:color="auto"/>
                    <w:bottom w:val="none" w:sz="0" w:space="0" w:color="auto"/>
                    <w:right w:val="none" w:sz="0" w:space="0" w:color="auto"/>
                  </w:divBdr>
                  <w:divsChild>
                    <w:div w:id="191043540">
                      <w:marLeft w:val="0"/>
                      <w:marRight w:val="0"/>
                      <w:marTop w:val="0"/>
                      <w:marBottom w:val="0"/>
                      <w:divBdr>
                        <w:top w:val="none" w:sz="0" w:space="0" w:color="auto"/>
                        <w:left w:val="none" w:sz="0" w:space="0" w:color="auto"/>
                        <w:bottom w:val="none" w:sz="0" w:space="0" w:color="auto"/>
                        <w:right w:val="none" w:sz="0" w:space="0" w:color="auto"/>
                      </w:divBdr>
                      <w:divsChild>
                        <w:div w:id="56589791">
                          <w:marLeft w:val="0"/>
                          <w:marRight w:val="0"/>
                          <w:marTop w:val="0"/>
                          <w:marBottom w:val="0"/>
                          <w:divBdr>
                            <w:top w:val="none" w:sz="0" w:space="0" w:color="auto"/>
                            <w:left w:val="none" w:sz="0" w:space="0" w:color="auto"/>
                            <w:bottom w:val="none" w:sz="0" w:space="0" w:color="auto"/>
                            <w:right w:val="none" w:sz="0" w:space="0" w:color="auto"/>
                          </w:divBdr>
                          <w:divsChild>
                            <w:div w:id="813376392">
                              <w:marLeft w:val="0"/>
                              <w:marRight w:val="0"/>
                              <w:marTop w:val="0"/>
                              <w:marBottom w:val="0"/>
                              <w:divBdr>
                                <w:top w:val="none" w:sz="0" w:space="0" w:color="auto"/>
                                <w:left w:val="none" w:sz="0" w:space="0" w:color="auto"/>
                                <w:bottom w:val="none" w:sz="0" w:space="0" w:color="auto"/>
                                <w:right w:val="none" w:sz="0" w:space="0" w:color="auto"/>
                              </w:divBdr>
                              <w:divsChild>
                                <w:div w:id="1828201719">
                                  <w:marLeft w:val="0"/>
                                  <w:marRight w:val="0"/>
                                  <w:marTop w:val="0"/>
                                  <w:marBottom w:val="0"/>
                                  <w:divBdr>
                                    <w:top w:val="none" w:sz="0" w:space="0" w:color="auto"/>
                                    <w:left w:val="none" w:sz="0" w:space="0" w:color="auto"/>
                                    <w:bottom w:val="none" w:sz="0" w:space="0" w:color="auto"/>
                                    <w:right w:val="none" w:sz="0" w:space="0" w:color="auto"/>
                                  </w:divBdr>
                                  <w:divsChild>
                                    <w:div w:id="529881091">
                                      <w:marLeft w:val="0"/>
                                      <w:marRight w:val="0"/>
                                      <w:marTop w:val="0"/>
                                      <w:marBottom w:val="0"/>
                                      <w:divBdr>
                                        <w:top w:val="none" w:sz="0" w:space="0" w:color="auto"/>
                                        <w:left w:val="none" w:sz="0" w:space="0" w:color="auto"/>
                                        <w:bottom w:val="none" w:sz="0" w:space="0" w:color="auto"/>
                                        <w:right w:val="none" w:sz="0" w:space="0" w:color="auto"/>
                                      </w:divBdr>
                                      <w:divsChild>
                                        <w:div w:id="1443300253">
                                          <w:marLeft w:val="0"/>
                                          <w:marRight w:val="0"/>
                                          <w:marTop w:val="0"/>
                                          <w:marBottom w:val="0"/>
                                          <w:divBdr>
                                            <w:top w:val="none" w:sz="0" w:space="0" w:color="auto"/>
                                            <w:left w:val="none" w:sz="0" w:space="0" w:color="auto"/>
                                            <w:bottom w:val="none" w:sz="0" w:space="0" w:color="auto"/>
                                            <w:right w:val="none" w:sz="0" w:space="0" w:color="auto"/>
                                          </w:divBdr>
                                        </w:div>
                                      </w:divsChild>
                                    </w:div>
                                    <w:div w:id="1458060335">
                                      <w:marLeft w:val="0"/>
                                      <w:marRight w:val="0"/>
                                      <w:marTop w:val="0"/>
                                      <w:marBottom w:val="0"/>
                                      <w:divBdr>
                                        <w:top w:val="none" w:sz="0" w:space="0" w:color="auto"/>
                                        <w:left w:val="none" w:sz="0" w:space="0" w:color="auto"/>
                                        <w:bottom w:val="none" w:sz="0" w:space="0" w:color="auto"/>
                                        <w:right w:val="none" w:sz="0" w:space="0" w:color="auto"/>
                                      </w:divBdr>
                                      <w:divsChild>
                                        <w:div w:id="141120058">
                                          <w:marLeft w:val="0"/>
                                          <w:marRight w:val="0"/>
                                          <w:marTop w:val="0"/>
                                          <w:marBottom w:val="0"/>
                                          <w:divBdr>
                                            <w:top w:val="none" w:sz="0" w:space="0" w:color="auto"/>
                                            <w:left w:val="none" w:sz="0" w:space="0" w:color="auto"/>
                                            <w:bottom w:val="none" w:sz="0" w:space="0" w:color="auto"/>
                                            <w:right w:val="none" w:sz="0" w:space="0" w:color="auto"/>
                                          </w:divBdr>
                                        </w:div>
                                        <w:div w:id="7138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541">
                      <w:marLeft w:val="0"/>
                      <w:marRight w:val="0"/>
                      <w:marTop w:val="0"/>
                      <w:marBottom w:val="0"/>
                      <w:divBdr>
                        <w:top w:val="none" w:sz="0" w:space="0" w:color="auto"/>
                        <w:left w:val="none" w:sz="0" w:space="0" w:color="auto"/>
                        <w:bottom w:val="none" w:sz="0" w:space="0" w:color="auto"/>
                        <w:right w:val="none" w:sz="0" w:space="0" w:color="auto"/>
                      </w:divBdr>
                      <w:divsChild>
                        <w:div w:id="34618296">
                          <w:marLeft w:val="0"/>
                          <w:marRight w:val="0"/>
                          <w:marTop w:val="0"/>
                          <w:marBottom w:val="0"/>
                          <w:divBdr>
                            <w:top w:val="none" w:sz="0" w:space="0" w:color="auto"/>
                            <w:left w:val="none" w:sz="0" w:space="0" w:color="auto"/>
                            <w:bottom w:val="none" w:sz="0" w:space="0" w:color="auto"/>
                            <w:right w:val="none" w:sz="0" w:space="0" w:color="auto"/>
                          </w:divBdr>
                          <w:divsChild>
                            <w:div w:id="752816560">
                              <w:marLeft w:val="0"/>
                              <w:marRight w:val="0"/>
                              <w:marTop w:val="0"/>
                              <w:marBottom w:val="0"/>
                              <w:divBdr>
                                <w:top w:val="none" w:sz="0" w:space="0" w:color="auto"/>
                                <w:left w:val="none" w:sz="0" w:space="0" w:color="auto"/>
                                <w:bottom w:val="none" w:sz="0" w:space="0" w:color="auto"/>
                                <w:right w:val="none" w:sz="0" w:space="0" w:color="auto"/>
                              </w:divBdr>
                            </w:div>
                            <w:div w:id="832063758">
                              <w:marLeft w:val="0"/>
                              <w:marRight w:val="0"/>
                              <w:marTop w:val="0"/>
                              <w:marBottom w:val="0"/>
                              <w:divBdr>
                                <w:top w:val="none" w:sz="0" w:space="0" w:color="auto"/>
                                <w:left w:val="none" w:sz="0" w:space="0" w:color="auto"/>
                                <w:bottom w:val="none" w:sz="0" w:space="0" w:color="auto"/>
                                <w:right w:val="none" w:sz="0" w:space="0" w:color="auto"/>
                              </w:divBdr>
                              <w:divsChild>
                                <w:div w:id="221605627">
                                  <w:marLeft w:val="0"/>
                                  <w:marRight w:val="0"/>
                                  <w:marTop w:val="0"/>
                                  <w:marBottom w:val="0"/>
                                  <w:divBdr>
                                    <w:top w:val="none" w:sz="0" w:space="0" w:color="auto"/>
                                    <w:left w:val="none" w:sz="0" w:space="0" w:color="auto"/>
                                    <w:bottom w:val="none" w:sz="0" w:space="0" w:color="auto"/>
                                    <w:right w:val="none" w:sz="0" w:space="0" w:color="auto"/>
                                  </w:divBdr>
                                </w:div>
                                <w:div w:id="1267615399">
                                  <w:marLeft w:val="0"/>
                                  <w:marRight w:val="0"/>
                                  <w:marTop w:val="0"/>
                                  <w:marBottom w:val="0"/>
                                  <w:divBdr>
                                    <w:top w:val="none" w:sz="0" w:space="0" w:color="auto"/>
                                    <w:left w:val="none" w:sz="0" w:space="0" w:color="auto"/>
                                    <w:bottom w:val="none" w:sz="0" w:space="0" w:color="auto"/>
                                    <w:right w:val="none" w:sz="0" w:space="0" w:color="auto"/>
                                  </w:divBdr>
                                </w:div>
                                <w:div w:id="263653183">
                                  <w:marLeft w:val="0"/>
                                  <w:marRight w:val="0"/>
                                  <w:marTop w:val="0"/>
                                  <w:marBottom w:val="0"/>
                                  <w:divBdr>
                                    <w:top w:val="none" w:sz="0" w:space="0" w:color="auto"/>
                                    <w:left w:val="none" w:sz="0" w:space="0" w:color="auto"/>
                                    <w:bottom w:val="none" w:sz="0" w:space="0" w:color="auto"/>
                                    <w:right w:val="none" w:sz="0" w:space="0" w:color="auto"/>
                                  </w:divBdr>
                                </w:div>
                                <w:div w:id="154339594">
                                  <w:marLeft w:val="0"/>
                                  <w:marRight w:val="0"/>
                                  <w:marTop w:val="0"/>
                                  <w:marBottom w:val="0"/>
                                  <w:divBdr>
                                    <w:top w:val="none" w:sz="0" w:space="0" w:color="auto"/>
                                    <w:left w:val="none" w:sz="0" w:space="0" w:color="auto"/>
                                    <w:bottom w:val="none" w:sz="0" w:space="0" w:color="auto"/>
                                    <w:right w:val="none" w:sz="0" w:space="0" w:color="auto"/>
                                  </w:divBdr>
                                </w:div>
                                <w:div w:id="1195120803">
                                  <w:marLeft w:val="0"/>
                                  <w:marRight w:val="0"/>
                                  <w:marTop w:val="0"/>
                                  <w:marBottom w:val="0"/>
                                  <w:divBdr>
                                    <w:top w:val="none" w:sz="0" w:space="0" w:color="auto"/>
                                    <w:left w:val="none" w:sz="0" w:space="0" w:color="auto"/>
                                    <w:bottom w:val="none" w:sz="0" w:space="0" w:color="auto"/>
                                    <w:right w:val="none" w:sz="0" w:space="0" w:color="auto"/>
                                  </w:divBdr>
                                </w:div>
                              </w:divsChild>
                            </w:div>
                            <w:div w:id="721950559">
                              <w:marLeft w:val="0"/>
                              <w:marRight w:val="0"/>
                              <w:marTop w:val="0"/>
                              <w:marBottom w:val="0"/>
                              <w:divBdr>
                                <w:top w:val="none" w:sz="0" w:space="0" w:color="auto"/>
                                <w:left w:val="none" w:sz="0" w:space="0" w:color="auto"/>
                                <w:bottom w:val="none" w:sz="0" w:space="0" w:color="auto"/>
                                <w:right w:val="none" w:sz="0" w:space="0" w:color="auto"/>
                              </w:divBdr>
                              <w:divsChild>
                                <w:div w:id="1975021343">
                                  <w:marLeft w:val="0"/>
                                  <w:marRight w:val="0"/>
                                  <w:marTop w:val="0"/>
                                  <w:marBottom w:val="0"/>
                                  <w:divBdr>
                                    <w:top w:val="none" w:sz="0" w:space="0" w:color="auto"/>
                                    <w:left w:val="none" w:sz="0" w:space="0" w:color="auto"/>
                                    <w:bottom w:val="none" w:sz="0" w:space="0" w:color="auto"/>
                                    <w:right w:val="none" w:sz="0" w:space="0" w:color="auto"/>
                                  </w:divBdr>
                                  <w:divsChild>
                                    <w:div w:id="1222324847">
                                      <w:marLeft w:val="0"/>
                                      <w:marRight w:val="0"/>
                                      <w:marTop w:val="0"/>
                                      <w:marBottom w:val="0"/>
                                      <w:divBdr>
                                        <w:top w:val="none" w:sz="0" w:space="0" w:color="auto"/>
                                        <w:left w:val="none" w:sz="0" w:space="0" w:color="auto"/>
                                        <w:bottom w:val="none" w:sz="0" w:space="0" w:color="auto"/>
                                        <w:right w:val="none" w:sz="0" w:space="0" w:color="auto"/>
                                      </w:divBdr>
                                      <w:divsChild>
                                        <w:div w:id="465439778">
                                          <w:marLeft w:val="0"/>
                                          <w:marRight w:val="0"/>
                                          <w:marTop w:val="0"/>
                                          <w:marBottom w:val="0"/>
                                          <w:divBdr>
                                            <w:top w:val="none" w:sz="0" w:space="0" w:color="auto"/>
                                            <w:left w:val="none" w:sz="0" w:space="0" w:color="auto"/>
                                            <w:bottom w:val="none" w:sz="0" w:space="0" w:color="auto"/>
                                            <w:right w:val="none" w:sz="0" w:space="0" w:color="auto"/>
                                          </w:divBdr>
                                          <w:divsChild>
                                            <w:div w:id="1226407865">
                                              <w:marLeft w:val="0"/>
                                              <w:marRight w:val="0"/>
                                              <w:marTop w:val="0"/>
                                              <w:marBottom w:val="0"/>
                                              <w:divBdr>
                                                <w:top w:val="none" w:sz="0" w:space="0" w:color="auto"/>
                                                <w:left w:val="none" w:sz="0" w:space="0" w:color="auto"/>
                                                <w:bottom w:val="none" w:sz="0" w:space="0" w:color="auto"/>
                                                <w:right w:val="none" w:sz="0" w:space="0" w:color="auto"/>
                                              </w:divBdr>
                                            </w:div>
                                            <w:div w:id="242493910">
                                              <w:marLeft w:val="0"/>
                                              <w:marRight w:val="0"/>
                                              <w:marTop w:val="0"/>
                                              <w:marBottom w:val="0"/>
                                              <w:divBdr>
                                                <w:top w:val="none" w:sz="0" w:space="0" w:color="auto"/>
                                                <w:left w:val="none" w:sz="0" w:space="0" w:color="auto"/>
                                                <w:bottom w:val="none" w:sz="0" w:space="0" w:color="auto"/>
                                                <w:right w:val="none" w:sz="0" w:space="0" w:color="auto"/>
                                              </w:divBdr>
                                            </w:div>
                                          </w:divsChild>
                                        </w:div>
                                        <w:div w:id="2113470529">
                                          <w:marLeft w:val="0"/>
                                          <w:marRight w:val="0"/>
                                          <w:marTop w:val="0"/>
                                          <w:marBottom w:val="0"/>
                                          <w:divBdr>
                                            <w:top w:val="none" w:sz="0" w:space="0" w:color="auto"/>
                                            <w:left w:val="none" w:sz="0" w:space="0" w:color="auto"/>
                                            <w:bottom w:val="none" w:sz="0" w:space="0" w:color="auto"/>
                                            <w:right w:val="none" w:sz="0" w:space="0" w:color="auto"/>
                                          </w:divBdr>
                                          <w:divsChild>
                                            <w:div w:id="117184587">
                                              <w:marLeft w:val="0"/>
                                              <w:marRight w:val="0"/>
                                              <w:marTop w:val="0"/>
                                              <w:marBottom w:val="0"/>
                                              <w:divBdr>
                                                <w:top w:val="none" w:sz="0" w:space="0" w:color="auto"/>
                                                <w:left w:val="none" w:sz="0" w:space="0" w:color="auto"/>
                                                <w:bottom w:val="none" w:sz="0" w:space="0" w:color="auto"/>
                                                <w:right w:val="none" w:sz="0" w:space="0" w:color="auto"/>
                                              </w:divBdr>
                                            </w:div>
                                            <w:div w:id="20871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961941">
      <w:bodyDiv w:val="1"/>
      <w:marLeft w:val="0"/>
      <w:marRight w:val="0"/>
      <w:marTop w:val="0"/>
      <w:marBottom w:val="0"/>
      <w:divBdr>
        <w:top w:val="none" w:sz="0" w:space="0" w:color="auto"/>
        <w:left w:val="none" w:sz="0" w:space="0" w:color="auto"/>
        <w:bottom w:val="none" w:sz="0" w:space="0" w:color="auto"/>
        <w:right w:val="none" w:sz="0" w:space="0" w:color="auto"/>
      </w:divBdr>
    </w:div>
    <w:div w:id="748311999">
      <w:bodyDiv w:val="1"/>
      <w:marLeft w:val="0"/>
      <w:marRight w:val="0"/>
      <w:marTop w:val="0"/>
      <w:marBottom w:val="0"/>
      <w:divBdr>
        <w:top w:val="none" w:sz="0" w:space="0" w:color="auto"/>
        <w:left w:val="none" w:sz="0" w:space="0" w:color="auto"/>
        <w:bottom w:val="none" w:sz="0" w:space="0" w:color="auto"/>
        <w:right w:val="none" w:sz="0" w:space="0" w:color="auto"/>
      </w:divBdr>
    </w:div>
    <w:div w:id="748422571">
      <w:bodyDiv w:val="1"/>
      <w:marLeft w:val="0"/>
      <w:marRight w:val="0"/>
      <w:marTop w:val="0"/>
      <w:marBottom w:val="0"/>
      <w:divBdr>
        <w:top w:val="none" w:sz="0" w:space="0" w:color="auto"/>
        <w:left w:val="none" w:sz="0" w:space="0" w:color="auto"/>
        <w:bottom w:val="none" w:sz="0" w:space="0" w:color="auto"/>
        <w:right w:val="none" w:sz="0" w:space="0" w:color="auto"/>
      </w:divBdr>
    </w:div>
    <w:div w:id="748697425">
      <w:bodyDiv w:val="1"/>
      <w:marLeft w:val="0"/>
      <w:marRight w:val="0"/>
      <w:marTop w:val="0"/>
      <w:marBottom w:val="0"/>
      <w:divBdr>
        <w:top w:val="none" w:sz="0" w:space="0" w:color="auto"/>
        <w:left w:val="none" w:sz="0" w:space="0" w:color="auto"/>
        <w:bottom w:val="none" w:sz="0" w:space="0" w:color="auto"/>
        <w:right w:val="none" w:sz="0" w:space="0" w:color="auto"/>
      </w:divBdr>
    </w:div>
    <w:div w:id="752774672">
      <w:bodyDiv w:val="1"/>
      <w:marLeft w:val="0"/>
      <w:marRight w:val="0"/>
      <w:marTop w:val="0"/>
      <w:marBottom w:val="0"/>
      <w:divBdr>
        <w:top w:val="none" w:sz="0" w:space="0" w:color="auto"/>
        <w:left w:val="none" w:sz="0" w:space="0" w:color="auto"/>
        <w:bottom w:val="none" w:sz="0" w:space="0" w:color="auto"/>
        <w:right w:val="none" w:sz="0" w:space="0" w:color="auto"/>
      </w:divBdr>
    </w:div>
    <w:div w:id="754127506">
      <w:bodyDiv w:val="1"/>
      <w:marLeft w:val="0"/>
      <w:marRight w:val="0"/>
      <w:marTop w:val="0"/>
      <w:marBottom w:val="0"/>
      <w:divBdr>
        <w:top w:val="none" w:sz="0" w:space="0" w:color="auto"/>
        <w:left w:val="none" w:sz="0" w:space="0" w:color="auto"/>
        <w:bottom w:val="none" w:sz="0" w:space="0" w:color="auto"/>
        <w:right w:val="none" w:sz="0" w:space="0" w:color="auto"/>
      </w:divBdr>
    </w:div>
    <w:div w:id="754669202">
      <w:bodyDiv w:val="1"/>
      <w:marLeft w:val="0"/>
      <w:marRight w:val="0"/>
      <w:marTop w:val="0"/>
      <w:marBottom w:val="0"/>
      <w:divBdr>
        <w:top w:val="none" w:sz="0" w:space="0" w:color="auto"/>
        <w:left w:val="none" w:sz="0" w:space="0" w:color="auto"/>
        <w:bottom w:val="none" w:sz="0" w:space="0" w:color="auto"/>
        <w:right w:val="none" w:sz="0" w:space="0" w:color="auto"/>
      </w:divBdr>
      <w:divsChild>
        <w:div w:id="2024285737">
          <w:marLeft w:val="0"/>
          <w:marRight w:val="0"/>
          <w:marTop w:val="0"/>
          <w:marBottom w:val="0"/>
          <w:divBdr>
            <w:top w:val="none" w:sz="0" w:space="0" w:color="auto"/>
            <w:left w:val="none" w:sz="0" w:space="0" w:color="auto"/>
            <w:bottom w:val="none" w:sz="0" w:space="0" w:color="auto"/>
            <w:right w:val="none" w:sz="0" w:space="0" w:color="auto"/>
          </w:divBdr>
        </w:div>
        <w:div w:id="466777014">
          <w:marLeft w:val="0"/>
          <w:marRight w:val="0"/>
          <w:marTop w:val="0"/>
          <w:marBottom w:val="0"/>
          <w:divBdr>
            <w:top w:val="none" w:sz="0" w:space="0" w:color="auto"/>
            <w:left w:val="none" w:sz="0" w:space="0" w:color="auto"/>
            <w:bottom w:val="none" w:sz="0" w:space="0" w:color="auto"/>
            <w:right w:val="none" w:sz="0" w:space="0" w:color="auto"/>
          </w:divBdr>
          <w:divsChild>
            <w:div w:id="415903120">
              <w:marLeft w:val="0"/>
              <w:marRight w:val="0"/>
              <w:marTop w:val="0"/>
              <w:marBottom w:val="0"/>
              <w:divBdr>
                <w:top w:val="none" w:sz="0" w:space="0" w:color="auto"/>
                <w:left w:val="none" w:sz="0" w:space="0" w:color="auto"/>
                <w:bottom w:val="none" w:sz="0" w:space="0" w:color="auto"/>
                <w:right w:val="none" w:sz="0" w:space="0" w:color="auto"/>
              </w:divBdr>
              <w:divsChild>
                <w:div w:id="169412566">
                  <w:marLeft w:val="0"/>
                  <w:marRight w:val="0"/>
                  <w:marTop w:val="0"/>
                  <w:marBottom w:val="0"/>
                  <w:divBdr>
                    <w:top w:val="none" w:sz="0" w:space="0" w:color="auto"/>
                    <w:left w:val="none" w:sz="0" w:space="0" w:color="auto"/>
                    <w:bottom w:val="none" w:sz="0" w:space="0" w:color="auto"/>
                    <w:right w:val="none" w:sz="0" w:space="0" w:color="auto"/>
                  </w:divBdr>
                </w:div>
              </w:divsChild>
            </w:div>
            <w:div w:id="779296296">
              <w:marLeft w:val="0"/>
              <w:marRight w:val="0"/>
              <w:marTop w:val="0"/>
              <w:marBottom w:val="0"/>
              <w:divBdr>
                <w:top w:val="none" w:sz="0" w:space="0" w:color="auto"/>
                <w:left w:val="none" w:sz="0" w:space="0" w:color="auto"/>
                <w:bottom w:val="none" w:sz="0" w:space="0" w:color="auto"/>
                <w:right w:val="none" w:sz="0" w:space="0" w:color="auto"/>
              </w:divBdr>
              <w:divsChild>
                <w:div w:id="2054190890">
                  <w:marLeft w:val="0"/>
                  <w:marRight w:val="0"/>
                  <w:marTop w:val="0"/>
                  <w:marBottom w:val="0"/>
                  <w:divBdr>
                    <w:top w:val="none" w:sz="0" w:space="0" w:color="auto"/>
                    <w:left w:val="none" w:sz="0" w:space="0" w:color="auto"/>
                    <w:bottom w:val="none" w:sz="0" w:space="0" w:color="auto"/>
                    <w:right w:val="none" w:sz="0" w:space="0" w:color="auto"/>
                  </w:divBdr>
                </w:div>
              </w:divsChild>
            </w:div>
            <w:div w:id="1263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4181">
      <w:bodyDiv w:val="1"/>
      <w:marLeft w:val="0"/>
      <w:marRight w:val="0"/>
      <w:marTop w:val="0"/>
      <w:marBottom w:val="0"/>
      <w:divBdr>
        <w:top w:val="none" w:sz="0" w:space="0" w:color="auto"/>
        <w:left w:val="none" w:sz="0" w:space="0" w:color="auto"/>
        <w:bottom w:val="none" w:sz="0" w:space="0" w:color="auto"/>
        <w:right w:val="none" w:sz="0" w:space="0" w:color="auto"/>
      </w:divBdr>
      <w:divsChild>
        <w:div w:id="1753120184">
          <w:marLeft w:val="0"/>
          <w:marRight w:val="0"/>
          <w:marTop w:val="0"/>
          <w:marBottom w:val="0"/>
          <w:divBdr>
            <w:top w:val="none" w:sz="0" w:space="0" w:color="auto"/>
            <w:left w:val="none" w:sz="0" w:space="0" w:color="auto"/>
            <w:bottom w:val="none" w:sz="0" w:space="0" w:color="auto"/>
            <w:right w:val="none" w:sz="0" w:space="0" w:color="auto"/>
          </w:divBdr>
        </w:div>
        <w:div w:id="623778533">
          <w:marLeft w:val="0"/>
          <w:marRight w:val="0"/>
          <w:marTop w:val="0"/>
          <w:marBottom w:val="0"/>
          <w:divBdr>
            <w:top w:val="none" w:sz="0" w:space="0" w:color="auto"/>
            <w:left w:val="none" w:sz="0" w:space="0" w:color="auto"/>
            <w:bottom w:val="none" w:sz="0" w:space="0" w:color="auto"/>
            <w:right w:val="none" w:sz="0" w:space="0" w:color="auto"/>
          </w:divBdr>
        </w:div>
        <w:div w:id="1341346315">
          <w:marLeft w:val="0"/>
          <w:marRight w:val="0"/>
          <w:marTop w:val="0"/>
          <w:marBottom w:val="0"/>
          <w:divBdr>
            <w:top w:val="none" w:sz="0" w:space="0" w:color="auto"/>
            <w:left w:val="none" w:sz="0" w:space="0" w:color="auto"/>
            <w:bottom w:val="none" w:sz="0" w:space="0" w:color="auto"/>
            <w:right w:val="none" w:sz="0" w:space="0" w:color="auto"/>
          </w:divBdr>
        </w:div>
        <w:div w:id="505704637">
          <w:marLeft w:val="0"/>
          <w:marRight w:val="0"/>
          <w:marTop w:val="0"/>
          <w:marBottom w:val="0"/>
          <w:divBdr>
            <w:top w:val="none" w:sz="0" w:space="0" w:color="auto"/>
            <w:left w:val="none" w:sz="0" w:space="0" w:color="auto"/>
            <w:bottom w:val="none" w:sz="0" w:space="0" w:color="auto"/>
            <w:right w:val="none" w:sz="0" w:space="0" w:color="auto"/>
          </w:divBdr>
        </w:div>
        <w:div w:id="1042481254">
          <w:marLeft w:val="0"/>
          <w:marRight w:val="0"/>
          <w:marTop w:val="0"/>
          <w:marBottom w:val="0"/>
          <w:divBdr>
            <w:top w:val="none" w:sz="0" w:space="0" w:color="auto"/>
            <w:left w:val="none" w:sz="0" w:space="0" w:color="auto"/>
            <w:bottom w:val="none" w:sz="0" w:space="0" w:color="auto"/>
            <w:right w:val="none" w:sz="0" w:space="0" w:color="auto"/>
          </w:divBdr>
        </w:div>
        <w:div w:id="1539928136">
          <w:marLeft w:val="0"/>
          <w:marRight w:val="0"/>
          <w:marTop w:val="0"/>
          <w:marBottom w:val="0"/>
          <w:divBdr>
            <w:top w:val="none" w:sz="0" w:space="0" w:color="auto"/>
            <w:left w:val="none" w:sz="0" w:space="0" w:color="auto"/>
            <w:bottom w:val="none" w:sz="0" w:space="0" w:color="auto"/>
            <w:right w:val="none" w:sz="0" w:space="0" w:color="auto"/>
          </w:divBdr>
        </w:div>
        <w:div w:id="898780487">
          <w:marLeft w:val="0"/>
          <w:marRight w:val="0"/>
          <w:marTop w:val="0"/>
          <w:marBottom w:val="0"/>
          <w:divBdr>
            <w:top w:val="none" w:sz="0" w:space="0" w:color="auto"/>
            <w:left w:val="none" w:sz="0" w:space="0" w:color="auto"/>
            <w:bottom w:val="none" w:sz="0" w:space="0" w:color="auto"/>
            <w:right w:val="none" w:sz="0" w:space="0" w:color="auto"/>
          </w:divBdr>
        </w:div>
        <w:div w:id="1186823917">
          <w:marLeft w:val="0"/>
          <w:marRight w:val="0"/>
          <w:marTop w:val="0"/>
          <w:marBottom w:val="0"/>
          <w:divBdr>
            <w:top w:val="none" w:sz="0" w:space="0" w:color="auto"/>
            <w:left w:val="none" w:sz="0" w:space="0" w:color="auto"/>
            <w:bottom w:val="none" w:sz="0" w:space="0" w:color="auto"/>
            <w:right w:val="none" w:sz="0" w:space="0" w:color="auto"/>
          </w:divBdr>
        </w:div>
        <w:div w:id="150174935">
          <w:marLeft w:val="0"/>
          <w:marRight w:val="0"/>
          <w:marTop w:val="0"/>
          <w:marBottom w:val="0"/>
          <w:divBdr>
            <w:top w:val="none" w:sz="0" w:space="0" w:color="auto"/>
            <w:left w:val="none" w:sz="0" w:space="0" w:color="auto"/>
            <w:bottom w:val="none" w:sz="0" w:space="0" w:color="auto"/>
            <w:right w:val="none" w:sz="0" w:space="0" w:color="auto"/>
          </w:divBdr>
        </w:div>
        <w:div w:id="1624001274">
          <w:marLeft w:val="0"/>
          <w:marRight w:val="0"/>
          <w:marTop w:val="0"/>
          <w:marBottom w:val="0"/>
          <w:divBdr>
            <w:top w:val="none" w:sz="0" w:space="0" w:color="auto"/>
            <w:left w:val="none" w:sz="0" w:space="0" w:color="auto"/>
            <w:bottom w:val="none" w:sz="0" w:space="0" w:color="auto"/>
            <w:right w:val="none" w:sz="0" w:space="0" w:color="auto"/>
          </w:divBdr>
        </w:div>
        <w:div w:id="143545956">
          <w:marLeft w:val="0"/>
          <w:marRight w:val="0"/>
          <w:marTop w:val="0"/>
          <w:marBottom w:val="0"/>
          <w:divBdr>
            <w:top w:val="none" w:sz="0" w:space="0" w:color="auto"/>
            <w:left w:val="none" w:sz="0" w:space="0" w:color="auto"/>
            <w:bottom w:val="none" w:sz="0" w:space="0" w:color="auto"/>
            <w:right w:val="none" w:sz="0" w:space="0" w:color="auto"/>
          </w:divBdr>
        </w:div>
        <w:div w:id="1473446911">
          <w:marLeft w:val="0"/>
          <w:marRight w:val="0"/>
          <w:marTop w:val="0"/>
          <w:marBottom w:val="0"/>
          <w:divBdr>
            <w:top w:val="none" w:sz="0" w:space="0" w:color="auto"/>
            <w:left w:val="none" w:sz="0" w:space="0" w:color="auto"/>
            <w:bottom w:val="none" w:sz="0" w:space="0" w:color="auto"/>
            <w:right w:val="none" w:sz="0" w:space="0" w:color="auto"/>
          </w:divBdr>
        </w:div>
        <w:div w:id="1683626268">
          <w:marLeft w:val="0"/>
          <w:marRight w:val="0"/>
          <w:marTop w:val="0"/>
          <w:marBottom w:val="0"/>
          <w:divBdr>
            <w:top w:val="none" w:sz="0" w:space="0" w:color="auto"/>
            <w:left w:val="none" w:sz="0" w:space="0" w:color="auto"/>
            <w:bottom w:val="none" w:sz="0" w:space="0" w:color="auto"/>
            <w:right w:val="none" w:sz="0" w:space="0" w:color="auto"/>
          </w:divBdr>
        </w:div>
        <w:div w:id="1681156973">
          <w:marLeft w:val="0"/>
          <w:marRight w:val="0"/>
          <w:marTop w:val="0"/>
          <w:marBottom w:val="0"/>
          <w:divBdr>
            <w:top w:val="none" w:sz="0" w:space="0" w:color="auto"/>
            <w:left w:val="none" w:sz="0" w:space="0" w:color="auto"/>
            <w:bottom w:val="none" w:sz="0" w:space="0" w:color="auto"/>
            <w:right w:val="none" w:sz="0" w:space="0" w:color="auto"/>
          </w:divBdr>
        </w:div>
        <w:div w:id="1775050737">
          <w:marLeft w:val="0"/>
          <w:marRight w:val="0"/>
          <w:marTop w:val="0"/>
          <w:marBottom w:val="0"/>
          <w:divBdr>
            <w:top w:val="none" w:sz="0" w:space="0" w:color="auto"/>
            <w:left w:val="none" w:sz="0" w:space="0" w:color="auto"/>
            <w:bottom w:val="none" w:sz="0" w:space="0" w:color="auto"/>
            <w:right w:val="none" w:sz="0" w:space="0" w:color="auto"/>
          </w:divBdr>
        </w:div>
        <w:div w:id="1704480778">
          <w:marLeft w:val="0"/>
          <w:marRight w:val="0"/>
          <w:marTop w:val="0"/>
          <w:marBottom w:val="0"/>
          <w:divBdr>
            <w:top w:val="none" w:sz="0" w:space="0" w:color="auto"/>
            <w:left w:val="none" w:sz="0" w:space="0" w:color="auto"/>
            <w:bottom w:val="none" w:sz="0" w:space="0" w:color="auto"/>
            <w:right w:val="none" w:sz="0" w:space="0" w:color="auto"/>
          </w:divBdr>
        </w:div>
        <w:div w:id="562563921">
          <w:marLeft w:val="0"/>
          <w:marRight w:val="0"/>
          <w:marTop w:val="0"/>
          <w:marBottom w:val="0"/>
          <w:divBdr>
            <w:top w:val="none" w:sz="0" w:space="0" w:color="auto"/>
            <w:left w:val="none" w:sz="0" w:space="0" w:color="auto"/>
            <w:bottom w:val="none" w:sz="0" w:space="0" w:color="auto"/>
            <w:right w:val="none" w:sz="0" w:space="0" w:color="auto"/>
          </w:divBdr>
        </w:div>
        <w:div w:id="511064526">
          <w:marLeft w:val="0"/>
          <w:marRight w:val="0"/>
          <w:marTop w:val="0"/>
          <w:marBottom w:val="0"/>
          <w:divBdr>
            <w:top w:val="none" w:sz="0" w:space="0" w:color="auto"/>
            <w:left w:val="none" w:sz="0" w:space="0" w:color="auto"/>
            <w:bottom w:val="none" w:sz="0" w:space="0" w:color="auto"/>
            <w:right w:val="none" w:sz="0" w:space="0" w:color="auto"/>
          </w:divBdr>
        </w:div>
        <w:div w:id="590895276">
          <w:marLeft w:val="0"/>
          <w:marRight w:val="0"/>
          <w:marTop w:val="0"/>
          <w:marBottom w:val="0"/>
          <w:divBdr>
            <w:top w:val="none" w:sz="0" w:space="0" w:color="auto"/>
            <w:left w:val="none" w:sz="0" w:space="0" w:color="auto"/>
            <w:bottom w:val="none" w:sz="0" w:space="0" w:color="auto"/>
            <w:right w:val="none" w:sz="0" w:space="0" w:color="auto"/>
          </w:divBdr>
        </w:div>
        <w:div w:id="1819836118">
          <w:marLeft w:val="0"/>
          <w:marRight w:val="0"/>
          <w:marTop w:val="0"/>
          <w:marBottom w:val="0"/>
          <w:divBdr>
            <w:top w:val="none" w:sz="0" w:space="0" w:color="auto"/>
            <w:left w:val="none" w:sz="0" w:space="0" w:color="auto"/>
            <w:bottom w:val="none" w:sz="0" w:space="0" w:color="auto"/>
            <w:right w:val="none" w:sz="0" w:space="0" w:color="auto"/>
          </w:divBdr>
        </w:div>
        <w:div w:id="3868797">
          <w:marLeft w:val="0"/>
          <w:marRight w:val="0"/>
          <w:marTop w:val="0"/>
          <w:marBottom w:val="0"/>
          <w:divBdr>
            <w:top w:val="none" w:sz="0" w:space="0" w:color="auto"/>
            <w:left w:val="none" w:sz="0" w:space="0" w:color="auto"/>
            <w:bottom w:val="none" w:sz="0" w:space="0" w:color="auto"/>
            <w:right w:val="none" w:sz="0" w:space="0" w:color="auto"/>
          </w:divBdr>
        </w:div>
        <w:div w:id="693502279">
          <w:marLeft w:val="0"/>
          <w:marRight w:val="0"/>
          <w:marTop w:val="0"/>
          <w:marBottom w:val="0"/>
          <w:divBdr>
            <w:top w:val="none" w:sz="0" w:space="0" w:color="auto"/>
            <w:left w:val="none" w:sz="0" w:space="0" w:color="auto"/>
            <w:bottom w:val="none" w:sz="0" w:space="0" w:color="auto"/>
            <w:right w:val="none" w:sz="0" w:space="0" w:color="auto"/>
          </w:divBdr>
        </w:div>
        <w:div w:id="388454101">
          <w:marLeft w:val="0"/>
          <w:marRight w:val="0"/>
          <w:marTop w:val="0"/>
          <w:marBottom w:val="0"/>
          <w:divBdr>
            <w:top w:val="none" w:sz="0" w:space="0" w:color="auto"/>
            <w:left w:val="none" w:sz="0" w:space="0" w:color="auto"/>
            <w:bottom w:val="none" w:sz="0" w:space="0" w:color="auto"/>
            <w:right w:val="none" w:sz="0" w:space="0" w:color="auto"/>
          </w:divBdr>
        </w:div>
        <w:div w:id="1282030774">
          <w:marLeft w:val="0"/>
          <w:marRight w:val="0"/>
          <w:marTop w:val="0"/>
          <w:marBottom w:val="0"/>
          <w:divBdr>
            <w:top w:val="none" w:sz="0" w:space="0" w:color="auto"/>
            <w:left w:val="none" w:sz="0" w:space="0" w:color="auto"/>
            <w:bottom w:val="none" w:sz="0" w:space="0" w:color="auto"/>
            <w:right w:val="none" w:sz="0" w:space="0" w:color="auto"/>
          </w:divBdr>
        </w:div>
        <w:div w:id="578829053">
          <w:marLeft w:val="0"/>
          <w:marRight w:val="0"/>
          <w:marTop w:val="0"/>
          <w:marBottom w:val="0"/>
          <w:divBdr>
            <w:top w:val="none" w:sz="0" w:space="0" w:color="auto"/>
            <w:left w:val="none" w:sz="0" w:space="0" w:color="auto"/>
            <w:bottom w:val="none" w:sz="0" w:space="0" w:color="auto"/>
            <w:right w:val="none" w:sz="0" w:space="0" w:color="auto"/>
          </w:divBdr>
        </w:div>
        <w:div w:id="144903781">
          <w:marLeft w:val="0"/>
          <w:marRight w:val="0"/>
          <w:marTop w:val="0"/>
          <w:marBottom w:val="0"/>
          <w:divBdr>
            <w:top w:val="none" w:sz="0" w:space="0" w:color="auto"/>
            <w:left w:val="none" w:sz="0" w:space="0" w:color="auto"/>
            <w:bottom w:val="none" w:sz="0" w:space="0" w:color="auto"/>
            <w:right w:val="none" w:sz="0" w:space="0" w:color="auto"/>
          </w:divBdr>
        </w:div>
        <w:div w:id="1152137614">
          <w:marLeft w:val="0"/>
          <w:marRight w:val="0"/>
          <w:marTop w:val="0"/>
          <w:marBottom w:val="0"/>
          <w:divBdr>
            <w:top w:val="none" w:sz="0" w:space="0" w:color="auto"/>
            <w:left w:val="none" w:sz="0" w:space="0" w:color="auto"/>
            <w:bottom w:val="none" w:sz="0" w:space="0" w:color="auto"/>
            <w:right w:val="none" w:sz="0" w:space="0" w:color="auto"/>
          </w:divBdr>
        </w:div>
        <w:div w:id="240335189">
          <w:marLeft w:val="0"/>
          <w:marRight w:val="0"/>
          <w:marTop w:val="0"/>
          <w:marBottom w:val="0"/>
          <w:divBdr>
            <w:top w:val="none" w:sz="0" w:space="0" w:color="auto"/>
            <w:left w:val="none" w:sz="0" w:space="0" w:color="auto"/>
            <w:bottom w:val="none" w:sz="0" w:space="0" w:color="auto"/>
            <w:right w:val="none" w:sz="0" w:space="0" w:color="auto"/>
          </w:divBdr>
        </w:div>
        <w:div w:id="168721722">
          <w:marLeft w:val="0"/>
          <w:marRight w:val="0"/>
          <w:marTop w:val="0"/>
          <w:marBottom w:val="0"/>
          <w:divBdr>
            <w:top w:val="none" w:sz="0" w:space="0" w:color="auto"/>
            <w:left w:val="none" w:sz="0" w:space="0" w:color="auto"/>
            <w:bottom w:val="none" w:sz="0" w:space="0" w:color="auto"/>
            <w:right w:val="none" w:sz="0" w:space="0" w:color="auto"/>
          </w:divBdr>
        </w:div>
        <w:div w:id="1252663636">
          <w:marLeft w:val="0"/>
          <w:marRight w:val="0"/>
          <w:marTop w:val="0"/>
          <w:marBottom w:val="0"/>
          <w:divBdr>
            <w:top w:val="none" w:sz="0" w:space="0" w:color="auto"/>
            <w:left w:val="none" w:sz="0" w:space="0" w:color="auto"/>
            <w:bottom w:val="none" w:sz="0" w:space="0" w:color="auto"/>
            <w:right w:val="none" w:sz="0" w:space="0" w:color="auto"/>
          </w:divBdr>
        </w:div>
      </w:divsChild>
    </w:div>
    <w:div w:id="756828707">
      <w:bodyDiv w:val="1"/>
      <w:marLeft w:val="0"/>
      <w:marRight w:val="0"/>
      <w:marTop w:val="0"/>
      <w:marBottom w:val="0"/>
      <w:divBdr>
        <w:top w:val="none" w:sz="0" w:space="0" w:color="auto"/>
        <w:left w:val="none" w:sz="0" w:space="0" w:color="auto"/>
        <w:bottom w:val="none" w:sz="0" w:space="0" w:color="auto"/>
        <w:right w:val="none" w:sz="0" w:space="0" w:color="auto"/>
      </w:divBdr>
    </w:div>
    <w:div w:id="758060035">
      <w:bodyDiv w:val="1"/>
      <w:marLeft w:val="0"/>
      <w:marRight w:val="0"/>
      <w:marTop w:val="0"/>
      <w:marBottom w:val="0"/>
      <w:divBdr>
        <w:top w:val="none" w:sz="0" w:space="0" w:color="auto"/>
        <w:left w:val="none" w:sz="0" w:space="0" w:color="auto"/>
        <w:bottom w:val="none" w:sz="0" w:space="0" w:color="auto"/>
        <w:right w:val="none" w:sz="0" w:space="0" w:color="auto"/>
      </w:divBdr>
      <w:divsChild>
        <w:div w:id="157312676">
          <w:marLeft w:val="0"/>
          <w:marRight w:val="0"/>
          <w:marTop w:val="0"/>
          <w:marBottom w:val="0"/>
          <w:divBdr>
            <w:top w:val="none" w:sz="0" w:space="0" w:color="auto"/>
            <w:left w:val="none" w:sz="0" w:space="0" w:color="auto"/>
            <w:bottom w:val="none" w:sz="0" w:space="0" w:color="auto"/>
            <w:right w:val="none" w:sz="0" w:space="0" w:color="auto"/>
          </w:divBdr>
        </w:div>
        <w:div w:id="473911803">
          <w:marLeft w:val="0"/>
          <w:marRight w:val="0"/>
          <w:marTop w:val="0"/>
          <w:marBottom w:val="0"/>
          <w:divBdr>
            <w:top w:val="none" w:sz="0" w:space="0" w:color="auto"/>
            <w:left w:val="none" w:sz="0" w:space="0" w:color="auto"/>
            <w:bottom w:val="none" w:sz="0" w:space="0" w:color="auto"/>
            <w:right w:val="none" w:sz="0" w:space="0" w:color="auto"/>
          </w:divBdr>
          <w:divsChild>
            <w:div w:id="1348826858">
              <w:marLeft w:val="0"/>
              <w:marRight w:val="0"/>
              <w:marTop w:val="0"/>
              <w:marBottom w:val="0"/>
              <w:divBdr>
                <w:top w:val="none" w:sz="0" w:space="0" w:color="auto"/>
                <w:left w:val="none" w:sz="0" w:space="0" w:color="auto"/>
                <w:bottom w:val="none" w:sz="0" w:space="0" w:color="auto"/>
                <w:right w:val="none" w:sz="0" w:space="0" w:color="auto"/>
              </w:divBdr>
            </w:div>
          </w:divsChild>
        </w:div>
        <w:div w:id="1997343595">
          <w:marLeft w:val="0"/>
          <w:marRight w:val="0"/>
          <w:marTop w:val="0"/>
          <w:marBottom w:val="0"/>
          <w:divBdr>
            <w:top w:val="none" w:sz="0" w:space="0" w:color="auto"/>
            <w:left w:val="none" w:sz="0" w:space="0" w:color="auto"/>
            <w:bottom w:val="none" w:sz="0" w:space="0" w:color="auto"/>
            <w:right w:val="none" w:sz="0" w:space="0" w:color="auto"/>
          </w:divBdr>
          <w:divsChild>
            <w:div w:id="1448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7186">
      <w:bodyDiv w:val="1"/>
      <w:marLeft w:val="0"/>
      <w:marRight w:val="0"/>
      <w:marTop w:val="0"/>
      <w:marBottom w:val="0"/>
      <w:divBdr>
        <w:top w:val="none" w:sz="0" w:space="0" w:color="auto"/>
        <w:left w:val="none" w:sz="0" w:space="0" w:color="auto"/>
        <w:bottom w:val="none" w:sz="0" w:space="0" w:color="auto"/>
        <w:right w:val="none" w:sz="0" w:space="0" w:color="auto"/>
      </w:divBdr>
    </w:div>
    <w:div w:id="760758145">
      <w:bodyDiv w:val="1"/>
      <w:marLeft w:val="0"/>
      <w:marRight w:val="0"/>
      <w:marTop w:val="0"/>
      <w:marBottom w:val="0"/>
      <w:divBdr>
        <w:top w:val="none" w:sz="0" w:space="0" w:color="auto"/>
        <w:left w:val="none" w:sz="0" w:space="0" w:color="auto"/>
        <w:bottom w:val="none" w:sz="0" w:space="0" w:color="auto"/>
        <w:right w:val="none" w:sz="0" w:space="0" w:color="auto"/>
      </w:divBdr>
    </w:div>
    <w:div w:id="761603170">
      <w:bodyDiv w:val="1"/>
      <w:marLeft w:val="0"/>
      <w:marRight w:val="0"/>
      <w:marTop w:val="0"/>
      <w:marBottom w:val="0"/>
      <w:divBdr>
        <w:top w:val="none" w:sz="0" w:space="0" w:color="auto"/>
        <w:left w:val="none" w:sz="0" w:space="0" w:color="auto"/>
        <w:bottom w:val="none" w:sz="0" w:space="0" w:color="auto"/>
        <w:right w:val="none" w:sz="0" w:space="0" w:color="auto"/>
      </w:divBdr>
    </w:div>
    <w:div w:id="761603408">
      <w:bodyDiv w:val="1"/>
      <w:marLeft w:val="0"/>
      <w:marRight w:val="0"/>
      <w:marTop w:val="0"/>
      <w:marBottom w:val="0"/>
      <w:divBdr>
        <w:top w:val="none" w:sz="0" w:space="0" w:color="auto"/>
        <w:left w:val="none" w:sz="0" w:space="0" w:color="auto"/>
        <w:bottom w:val="none" w:sz="0" w:space="0" w:color="auto"/>
        <w:right w:val="none" w:sz="0" w:space="0" w:color="auto"/>
      </w:divBdr>
    </w:div>
    <w:div w:id="761874645">
      <w:bodyDiv w:val="1"/>
      <w:marLeft w:val="0"/>
      <w:marRight w:val="0"/>
      <w:marTop w:val="0"/>
      <w:marBottom w:val="0"/>
      <w:divBdr>
        <w:top w:val="none" w:sz="0" w:space="0" w:color="auto"/>
        <w:left w:val="none" w:sz="0" w:space="0" w:color="auto"/>
        <w:bottom w:val="none" w:sz="0" w:space="0" w:color="auto"/>
        <w:right w:val="none" w:sz="0" w:space="0" w:color="auto"/>
      </w:divBdr>
    </w:div>
    <w:div w:id="763459098">
      <w:bodyDiv w:val="1"/>
      <w:marLeft w:val="0"/>
      <w:marRight w:val="0"/>
      <w:marTop w:val="0"/>
      <w:marBottom w:val="0"/>
      <w:divBdr>
        <w:top w:val="none" w:sz="0" w:space="0" w:color="auto"/>
        <w:left w:val="none" w:sz="0" w:space="0" w:color="auto"/>
        <w:bottom w:val="none" w:sz="0" w:space="0" w:color="auto"/>
        <w:right w:val="none" w:sz="0" w:space="0" w:color="auto"/>
      </w:divBdr>
      <w:divsChild>
        <w:div w:id="1834569060">
          <w:marLeft w:val="0"/>
          <w:marRight w:val="0"/>
          <w:marTop w:val="0"/>
          <w:marBottom w:val="0"/>
          <w:divBdr>
            <w:top w:val="none" w:sz="0" w:space="0" w:color="auto"/>
            <w:left w:val="none" w:sz="0" w:space="0" w:color="auto"/>
            <w:bottom w:val="none" w:sz="0" w:space="0" w:color="auto"/>
            <w:right w:val="none" w:sz="0" w:space="0" w:color="auto"/>
          </w:divBdr>
        </w:div>
        <w:div w:id="484443785">
          <w:marLeft w:val="0"/>
          <w:marRight w:val="0"/>
          <w:marTop w:val="0"/>
          <w:marBottom w:val="0"/>
          <w:divBdr>
            <w:top w:val="none" w:sz="0" w:space="0" w:color="auto"/>
            <w:left w:val="none" w:sz="0" w:space="0" w:color="auto"/>
            <w:bottom w:val="none" w:sz="0" w:space="0" w:color="auto"/>
            <w:right w:val="none" w:sz="0" w:space="0" w:color="auto"/>
          </w:divBdr>
        </w:div>
      </w:divsChild>
    </w:div>
    <w:div w:id="767166132">
      <w:bodyDiv w:val="1"/>
      <w:marLeft w:val="0"/>
      <w:marRight w:val="0"/>
      <w:marTop w:val="0"/>
      <w:marBottom w:val="0"/>
      <w:divBdr>
        <w:top w:val="none" w:sz="0" w:space="0" w:color="auto"/>
        <w:left w:val="none" w:sz="0" w:space="0" w:color="auto"/>
        <w:bottom w:val="none" w:sz="0" w:space="0" w:color="auto"/>
        <w:right w:val="none" w:sz="0" w:space="0" w:color="auto"/>
      </w:divBdr>
    </w:div>
    <w:div w:id="768475935">
      <w:bodyDiv w:val="1"/>
      <w:marLeft w:val="0"/>
      <w:marRight w:val="0"/>
      <w:marTop w:val="0"/>
      <w:marBottom w:val="0"/>
      <w:divBdr>
        <w:top w:val="none" w:sz="0" w:space="0" w:color="auto"/>
        <w:left w:val="none" w:sz="0" w:space="0" w:color="auto"/>
        <w:bottom w:val="none" w:sz="0" w:space="0" w:color="auto"/>
        <w:right w:val="none" w:sz="0" w:space="0" w:color="auto"/>
      </w:divBdr>
    </w:div>
    <w:div w:id="7701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475">
          <w:marLeft w:val="0"/>
          <w:marRight w:val="0"/>
          <w:marTop w:val="0"/>
          <w:marBottom w:val="0"/>
          <w:divBdr>
            <w:top w:val="none" w:sz="0" w:space="0" w:color="auto"/>
            <w:left w:val="none" w:sz="0" w:space="0" w:color="auto"/>
            <w:bottom w:val="none" w:sz="0" w:space="0" w:color="auto"/>
            <w:right w:val="none" w:sz="0" w:space="0" w:color="auto"/>
          </w:divBdr>
          <w:divsChild>
            <w:div w:id="254628248">
              <w:marLeft w:val="0"/>
              <w:marRight w:val="0"/>
              <w:marTop w:val="0"/>
              <w:marBottom w:val="0"/>
              <w:divBdr>
                <w:top w:val="none" w:sz="0" w:space="0" w:color="auto"/>
                <w:left w:val="none" w:sz="0" w:space="0" w:color="auto"/>
                <w:bottom w:val="none" w:sz="0" w:space="0" w:color="auto"/>
                <w:right w:val="none" w:sz="0" w:space="0" w:color="auto"/>
              </w:divBdr>
              <w:divsChild>
                <w:div w:id="91706688">
                  <w:marLeft w:val="0"/>
                  <w:marRight w:val="0"/>
                  <w:marTop w:val="0"/>
                  <w:marBottom w:val="0"/>
                  <w:divBdr>
                    <w:top w:val="none" w:sz="0" w:space="0" w:color="auto"/>
                    <w:left w:val="none" w:sz="0" w:space="0" w:color="auto"/>
                    <w:bottom w:val="none" w:sz="0" w:space="0" w:color="auto"/>
                    <w:right w:val="none" w:sz="0" w:space="0" w:color="auto"/>
                  </w:divBdr>
                  <w:divsChild>
                    <w:div w:id="19856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2000">
      <w:bodyDiv w:val="1"/>
      <w:marLeft w:val="0"/>
      <w:marRight w:val="0"/>
      <w:marTop w:val="0"/>
      <w:marBottom w:val="0"/>
      <w:divBdr>
        <w:top w:val="none" w:sz="0" w:space="0" w:color="auto"/>
        <w:left w:val="none" w:sz="0" w:space="0" w:color="auto"/>
        <w:bottom w:val="none" w:sz="0" w:space="0" w:color="auto"/>
        <w:right w:val="none" w:sz="0" w:space="0" w:color="auto"/>
      </w:divBdr>
    </w:div>
    <w:div w:id="775441985">
      <w:bodyDiv w:val="1"/>
      <w:marLeft w:val="0"/>
      <w:marRight w:val="0"/>
      <w:marTop w:val="0"/>
      <w:marBottom w:val="0"/>
      <w:divBdr>
        <w:top w:val="none" w:sz="0" w:space="0" w:color="auto"/>
        <w:left w:val="none" w:sz="0" w:space="0" w:color="auto"/>
        <w:bottom w:val="none" w:sz="0" w:space="0" w:color="auto"/>
        <w:right w:val="none" w:sz="0" w:space="0" w:color="auto"/>
      </w:divBdr>
      <w:divsChild>
        <w:div w:id="1414400288">
          <w:marLeft w:val="0"/>
          <w:marRight w:val="0"/>
          <w:marTop w:val="0"/>
          <w:marBottom w:val="0"/>
          <w:divBdr>
            <w:top w:val="none" w:sz="0" w:space="0" w:color="auto"/>
            <w:left w:val="none" w:sz="0" w:space="0" w:color="auto"/>
            <w:bottom w:val="none" w:sz="0" w:space="0" w:color="auto"/>
            <w:right w:val="none" w:sz="0" w:space="0" w:color="auto"/>
          </w:divBdr>
        </w:div>
        <w:div w:id="366299723">
          <w:marLeft w:val="0"/>
          <w:marRight w:val="0"/>
          <w:marTop w:val="0"/>
          <w:marBottom w:val="0"/>
          <w:divBdr>
            <w:top w:val="none" w:sz="0" w:space="0" w:color="auto"/>
            <w:left w:val="none" w:sz="0" w:space="0" w:color="auto"/>
            <w:bottom w:val="none" w:sz="0" w:space="0" w:color="auto"/>
            <w:right w:val="none" w:sz="0" w:space="0" w:color="auto"/>
          </w:divBdr>
        </w:div>
      </w:divsChild>
    </w:div>
    <w:div w:id="775488218">
      <w:bodyDiv w:val="1"/>
      <w:marLeft w:val="0"/>
      <w:marRight w:val="0"/>
      <w:marTop w:val="0"/>
      <w:marBottom w:val="0"/>
      <w:divBdr>
        <w:top w:val="none" w:sz="0" w:space="0" w:color="auto"/>
        <w:left w:val="none" w:sz="0" w:space="0" w:color="auto"/>
        <w:bottom w:val="none" w:sz="0" w:space="0" w:color="auto"/>
        <w:right w:val="none" w:sz="0" w:space="0" w:color="auto"/>
      </w:divBdr>
    </w:div>
    <w:div w:id="776146665">
      <w:bodyDiv w:val="1"/>
      <w:marLeft w:val="0"/>
      <w:marRight w:val="0"/>
      <w:marTop w:val="0"/>
      <w:marBottom w:val="0"/>
      <w:divBdr>
        <w:top w:val="none" w:sz="0" w:space="0" w:color="auto"/>
        <w:left w:val="none" w:sz="0" w:space="0" w:color="auto"/>
        <w:bottom w:val="none" w:sz="0" w:space="0" w:color="auto"/>
        <w:right w:val="none" w:sz="0" w:space="0" w:color="auto"/>
      </w:divBdr>
    </w:div>
    <w:div w:id="777139876">
      <w:bodyDiv w:val="1"/>
      <w:marLeft w:val="0"/>
      <w:marRight w:val="0"/>
      <w:marTop w:val="0"/>
      <w:marBottom w:val="0"/>
      <w:divBdr>
        <w:top w:val="none" w:sz="0" w:space="0" w:color="auto"/>
        <w:left w:val="none" w:sz="0" w:space="0" w:color="auto"/>
        <w:bottom w:val="none" w:sz="0" w:space="0" w:color="auto"/>
        <w:right w:val="none" w:sz="0" w:space="0" w:color="auto"/>
      </w:divBdr>
    </w:div>
    <w:div w:id="780615685">
      <w:bodyDiv w:val="1"/>
      <w:marLeft w:val="0"/>
      <w:marRight w:val="0"/>
      <w:marTop w:val="0"/>
      <w:marBottom w:val="0"/>
      <w:divBdr>
        <w:top w:val="none" w:sz="0" w:space="0" w:color="auto"/>
        <w:left w:val="none" w:sz="0" w:space="0" w:color="auto"/>
        <w:bottom w:val="none" w:sz="0" w:space="0" w:color="auto"/>
        <w:right w:val="none" w:sz="0" w:space="0" w:color="auto"/>
      </w:divBdr>
      <w:divsChild>
        <w:div w:id="902108983">
          <w:marLeft w:val="0"/>
          <w:marRight w:val="0"/>
          <w:marTop w:val="0"/>
          <w:marBottom w:val="0"/>
          <w:divBdr>
            <w:top w:val="none" w:sz="0" w:space="0" w:color="auto"/>
            <w:left w:val="none" w:sz="0" w:space="0" w:color="auto"/>
            <w:bottom w:val="none" w:sz="0" w:space="0" w:color="auto"/>
            <w:right w:val="none" w:sz="0" w:space="0" w:color="auto"/>
          </w:divBdr>
        </w:div>
      </w:divsChild>
    </w:div>
    <w:div w:id="781612267">
      <w:bodyDiv w:val="1"/>
      <w:marLeft w:val="0"/>
      <w:marRight w:val="0"/>
      <w:marTop w:val="0"/>
      <w:marBottom w:val="0"/>
      <w:divBdr>
        <w:top w:val="none" w:sz="0" w:space="0" w:color="auto"/>
        <w:left w:val="none" w:sz="0" w:space="0" w:color="auto"/>
        <w:bottom w:val="none" w:sz="0" w:space="0" w:color="auto"/>
        <w:right w:val="none" w:sz="0" w:space="0" w:color="auto"/>
      </w:divBdr>
      <w:divsChild>
        <w:div w:id="672952715">
          <w:marLeft w:val="0"/>
          <w:marRight w:val="0"/>
          <w:marTop w:val="0"/>
          <w:marBottom w:val="0"/>
          <w:divBdr>
            <w:top w:val="none" w:sz="0" w:space="0" w:color="auto"/>
            <w:left w:val="none" w:sz="0" w:space="0" w:color="auto"/>
            <w:bottom w:val="none" w:sz="0" w:space="0" w:color="auto"/>
            <w:right w:val="none" w:sz="0" w:space="0" w:color="auto"/>
          </w:divBdr>
        </w:div>
        <w:div w:id="44374141">
          <w:marLeft w:val="0"/>
          <w:marRight w:val="0"/>
          <w:marTop w:val="0"/>
          <w:marBottom w:val="0"/>
          <w:divBdr>
            <w:top w:val="none" w:sz="0" w:space="0" w:color="auto"/>
            <w:left w:val="none" w:sz="0" w:space="0" w:color="auto"/>
            <w:bottom w:val="none" w:sz="0" w:space="0" w:color="auto"/>
            <w:right w:val="none" w:sz="0" w:space="0" w:color="auto"/>
          </w:divBdr>
        </w:div>
        <w:div w:id="2008558513">
          <w:marLeft w:val="0"/>
          <w:marRight w:val="0"/>
          <w:marTop w:val="0"/>
          <w:marBottom w:val="0"/>
          <w:divBdr>
            <w:top w:val="none" w:sz="0" w:space="0" w:color="auto"/>
            <w:left w:val="none" w:sz="0" w:space="0" w:color="auto"/>
            <w:bottom w:val="none" w:sz="0" w:space="0" w:color="auto"/>
            <w:right w:val="none" w:sz="0" w:space="0" w:color="auto"/>
          </w:divBdr>
        </w:div>
        <w:div w:id="1122848003">
          <w:marLeft w:val="0"/>
          <w:marRight w:val="0"/>
          <w:marTop w:val="0"/>
          <w:marBottom w:val="0"/>
          <w:divBdr>
            <w:top w:val="none" w:sz="0" w:space="0" w:color="auto"/>
            <w:left w:val="none" w:sz="0" w:space="0" w:color="auto"/>
            <w:bottom w:val="none" w:sz="0" w:space="0" w:color="auto"/>
            <w:right w:val="none" w:sz="0" w:space="0" w:color="auto"/>
          </w:divBdr>
        </w:div>
        <w:div w:id="344065112">
          <w:marLeft w:val="0"/>
          <w:marRight w:val="0"/>
          <w:marTop w:val="0"/>
          <w:marBottom w:val="0"/>
          <w:divBdr>
            <w:top w:val="none" w:sz="0" w:space="0" w:color="auto"/>
            <w:left w:val="none" w:sz="0" w:space="0" w:color="auto"/>
            <w:bottom w:val="none" w:sz="0" w:space="0" w:color="auto"/>
            <w:right w:val="none" w:sz="0" w:space="0" w:color="auto"/>
          </w:divBdr>
        </w:div>
        <w:div w:id="809056426">
          <w:marLeft w:val="0"/>
          <w:marRight w:val="0"/>
          <w:marTop w:val="0"/>
          <w:marBottom w:val="0"/>
          <w:divBdr>
            <w:top w:val="none" w:sz="0" w:space="0" w:color="auto"/>
            <w:left w:val="none" w:sz="0" w:space="0" w:color="auto"/>
            <w:bottom w:val="none" w:sz="0" w:space="0" w:color="auto"/>
            <w:right w:val="none" w:sz="0" w:space="0" w:color="auto"/>
          </w:divBdr>
        </w:div>
        <w:div w:id="1897934621">
          <w:marLeft w:val="0"/>
          <w:marRight w:val="0"/>
          <w:marTop w:val="0"/>
          <w:marBottom w:val="0"/>
          <w:divBdr>
            <w:top w:val="none" w:sz="0" w:space="0" w:color="auto"/>
            <w:left w:val="none" w:sz="0" w:space="0" w:color="auto"/>
            <w:bottom w:val="none" w:sz="0" w:space="0" w:color="auto"/>
            <w:right w:val="none" w:sz="0" w:space="0" w:color="auto"/>
          </w:divBdr>
        </w:div>
        <w:div w:id="1912959407">
          <w:marLeft w:val="0"/>
          <w:marRight w:val="0"/>
          <w:marTop w:val="0"/>
          <w:marBottom w:val="0"/>
          <w:divBdr>
            <w:top w:val="none" w:sz="0" w:space="0" w:color="auto"/>
            <w:left w:val="none" w:sz="0" w:space="0" w:color="auto"/>
            <w:bottom w:val="none" w:sz="0" w:space="0" w:color="auto"/>
            <w:right w:val="none" w:sz="0" w:space="0" w:color="auto"/>
          </w:divBdr>
        </w:div>
        <w:div w:id="1935016593">
          <w:marLeft w:val="0"/>
          <w:marRight w:val="0"/>
          <w:marTop w:val="0"/>
          <w:marBottom w:val="0"/>
          <w:divBdr>
            <w:top w:val="none" w:sz="0" w:space="0" w:color="auto"/>
            <w:left w:val="none" w:sz="0" w:space="0" w:color="auto"/>
            <w:bottom w:val="none" w:sz="0" w:space="0" w:color="auto"/>
            <w:right w:val="none" w:sz="0" w:space="0" w:color="auto"/>
          </w:divBdr>
        </w:div>
        <w:div w:id="1892381173">
          <w:marLeft w:val="0"/>
          <w:marRight w:val="0"/>
          <w:marTop w:val="0"/>
          <w:marBottom w:val="0"/>
          <w:divBdr>
            <w:top w:val="none" w:sz="0" w:space="0" w:color="auto"/>
            <w:left w:val="none" w:sz="0" w:space="0" w:color="auto"/>
            <w:bottom w:val="none" w:sz="0" w:space="0" w:color="auto"/>
            <w:right w:val="none" w:sz="0" w:space="0" w:color="auto"/>
          </w:divBdr>
        </w:div>
        <w:div w:id="1664309947">
          <w:marLeft w:val="0"/>
          <w:marRight w:val="0"/>
          <w:marTop w:val="0"/>
          <w:marBottom w:val="0"/>
          <w:divBdr>
            <w:top w:val="none" w:sz="0" w:space="0" w:color="auto"/>
            <w:left w:val="none" w:sz="0" w:space="0" w:color="auto"/>
            <w:bottom w:val="none" w:sz="0" w:space="0" w:color="auto"/>
            <w:right w:val="none" w:sz="0" w:space="0" w:color="auto"/>
          </w:divBdr>
        </w:div>
        <w:div w:id="1363632062">
          <w:marLeft w:val="0"/>
          <w:marRight w:val="0"/>
          <w:marTop w:val="0"/>
          <w:marBottom w:val="0"/>
          <w:divBdr>
            <w:top w:val="none" w:sz="0" w:space="0" w:color="auto"/>
            <w:left w:val="none" w:sz="0" w:space="0" w:color="auto"/>
            <w:bottom w:val="none" w:sz="0" w:space="0" w:color="auto"/>
            <w:right w:val="none" w:sz="0" w:space="0" w:color="auto"/>
          </w:divBdr>
        </w:div>
        <w:div w:id="331031151">
          <w:marLeft w:val="0"/>
          <w:marRight w:val="0"/>
          <w:marTop w:val="0"/>
          <w:marBottom w:val="0"/>
          <w:divBdr>
            <w:top w:val="none" w:sz="0" w:space="0" w:color="auto"/>
            <w:left w:val="none" w:sz="0" w:space="0" w:color="auto"/>
            <w:bottom w:val="none" w:sz="0" w:space="0" w:color="auto"/>
            <w:right w:val="none" w:sz="0" w:space="0" w:color="auto"/>
          </w:divBdr>
        </w:div>
        <w:div w:id="392050757">
          <w:marLeft w:val="0"/>
          <w:marRight w:val="0"/>
          <w:marTop w:val="0"/>
          <w:marBottom w:val="0"/>
          <w:divBdr>
            <w:top w:val="none" w:sz="0" w:space="0" w:color="auto"/>
            <w:left w:val="none" w:sz="0" w:space="0" w:color="auto"/>
            <w:bottom w:val="none" w:sz="0" w:space="0" w:color="auto"/>
            <w:right w:val="none" w:sz="0" w:space="0" w:color="auto"/>
          </w:divBdr>
        </w:div>
        <w:div w:id="1215849806">
          <w:marLeft w:val="0"/>
          <w:marRight w:val="0"/>
          <w:marTop w:val="0"/>
          <w:marBottom w:val="0"/>
          <w:divBdr>
            <w:top w:val="none" w:sz="0" w:space="0" w:color="auto"/>
            <w:left w:val="none" w:sz="0" w:space="0" w:color="auto"/>
            <w:bottom w:val="none" w:sz="0" w:space="0" w:color="auto"/>
            <w:right w:val="none" w:sz="0" w:space="0" w:color="auto"/>
          </w:divBdr>
        </w:div>
        <w:div w:id="2002195944">
          <w:marLeft w:val="0"/>
          <w:marRight w:val="0"/>
          <w:marTop w:val="0"/>
          <w:marBottom w:val="0"/>
          <w:divBdr>
            <w:top w:val="none" w:sz="0" w:space="0" w:color="auto"/>
            <w:left w:val="none" w:sz="0" w:space="0" w:color="auto"/>
            <w:bottom w:val="none" w:sz="0" w:space="0" w:color="auto"/>
            <w:right w:val="none" w:sz="0" w:space="0" w:color="auto"/>
          </w:divBdr>
        </w:div>
        <w:div w:id="1852525476">
          <w:marLeft w:val="0"/>
          <w:marRight w:val="0"/>
          <w:marTop w:val="0"/>
          <w:marBottom w:val="0"/>
          <w:divBdr>
            <w:top w:val="none" w:sz="0" w:space="0" w:color="auto"/>
            <w:left w:val="none" w:sz="0" w:space="0" w:color="auto"/>
            <w:bottom w:val="none" w:sz="0" w:space="0" w:color="auto"/>
            <w:right w:val="none" w:sz="0" w:space="0" w:color="auto"/>
          </w:divBdr>
        </w:div>
        <w:div w:id="1704400978">
          <w:marLeft w:val="0"/>
          <w:marRight w:val="0"/>
          <w:marTop w:val="0"/>
          <w:marBottom w:val="0"/>
          <w:divBdr>
            <w:top w:val="none" w:sz="0" w:space="0" w:color="auto"/>
            <w:left w:val="none" w:sz="0" w:space="0" w:color="auto"/>
            <w:bottom w:val="none" w:sz="0" w:space="0" w:color="auto"/>
            <w:right w:val="none" w:sz="0" w:space="0" w:color="auto"/>
          </w:divBdr>
        </w:div>
        <w:div w:id="6369291">
          <w:marLeft w:val="0"/>
          <w:marRight w:val="0"/>
          <w:marTop w:val="0"/>
          <w:marBottom w:val="0"/>
          <w:divBdr>
            <w:top w:val="none" w:sz="0" w:space="0" w:color="auto"/>
            <w:left w:val="none" w:sz="0" w:space="0" w:color="auto"/>
            <w:bottom w:val="none" w:sz="0" w:space="0" w:color="auto"/>
            <w:right w:val="none" w:sz="0" w:space="0" w:color="auto"/>
          </w:divBdr>
        </w:div>
      </w:divsChild>
    </w:div>
    <w:div w:id="785272307">
      <w:bodyDiv w:val="1"/>
      <w:marLeft w:val="0"/>
      <w:marRight w:val="0"/>
      <w:marTop w:val="0"/>
      <w:marBottom w:val="0"/>
      <w:divBdr>
        <w:top w:val="none" w:sz="0" w:space="0" w:color="auto"/>
        <w:left w:val="none" w:sz="0" w:space="0" w:color="auto"/>
        <w:bottom w:val="none" w:sz="0" w:space="0" w:color="auto"/>
        <w:right w:val="none" w:sz="0" w:space="0" w:color="auto"/>
      </w:divBdr>
    </w:div>
    <w:div w:id="790826950">
      <w:bodyDiv w:val="1"/>
      <w:marLeft w:val="0"/>
      <w:marRight w:val="0"/>
      <w:marTop w:val="0"/>
      <w:marBottom w:val="0"/>
      <w:divBdr>
        <w:top w:val="none" w:sz="0" w:space="0" w:color="auto"/>
        <w:left w:val="none" w:sz="0" w:space="0" w:color="auto"/>
        <w:bottom w:val="none" w:sz="0" w:space="0" w:color="auto"/>
        <w:right w:val="none" w:sz="0" w:space="0" w:color="auto"/>
      </w:divBdr>
      <w:divsChild>
        <w:div w:id="1937519634">
          <w:marLeft w:val="0"/>
          <w:marRight w:val="0"/>
          <w:marTop w:val="0"/>
          <w:marBottom w:val="0"/>
          <w:divBdr>
            <w:top w:val="none" w:sz="0" w:space="0" w:color="auto"/>
            <w:left w:val="none" w:sz="0" w:space="0" w:color="auto"/>
            <w:bottom w:val="none" w:sz="0" w:space="0" w:color="auto"/>
            <w:right w:val="none" w:sz="0" w:space="0" w:color="auto"/>
          </w:divBdr>
          <w:divsChild>
            <w:div w:id="665671502">
              <w:marLeft w:val="0"/>
              <w:marRight w:val="0"/>
              <w:marTop w:val="0"/>
              <w:marBottom w:val="0"/>
              <w:divBdr>
                <w:top w:val="none" w:sz="0" w:space="0" w:color="auto"/>
                <w:left w:val="none" w:sz="0" w:space="0" w:color="auto"/>
                <w:bottom w:val="none" w:sz="0" w:space="0" w:color="auto"/>
                <w:right w:val="none" w:sz="0" w:space="0" w:color="auto"/>
              </w:divBdr>
            </w:div>
            <w:div w:id="1987512709">
              <w:marLeft w:val="0"/>
              <w:marRight w:val="0"/>
              <w:marTop w:val="0"/>
              <w:marBottom w:val="0"/>
              <w:divBdr>
                <w:top w:val="none" w:sz="0" w:space="0" w:color="auto"/>
                <w:left w:val="none" w:sz="0" w:space="0" w:color="auto"/>
                <w:bottom w:val="none" w:sz="0" w:space="0" w:color="auto"/>
                <w:right w:val="none" w:sz="0" w:space="0" w:color="auto"/>
              </w:divBdr>
            </w:div>
            <w:div w:id="1154490120">
              <w:marLeft w:val="0"/>
              <w:marRight w:val="0"/>
              <w:marTop w:val="0"/>
              <w:marBottom w:val="0"/>
              <w:divBdr>
                <w:top w:val="none" w:sz="0" w:space="0" w:color="auto"/>
                <w:left w:val="none" w:sz="0" w:space="0" w:color="auto"/>
                <w:bottom w:val="none" w:sz="0" w:space="0" w:color="auto"/>
                <w:right w:val="none" w:sz="0" w:space="0" w:color="auto"/>
              </w:divBdr>
            </w:div>
            <w:div w:id="1955018248">
              <w:marLeft w:val="0"/>
              <w:marRight w:val="0"/>
              <w:marTop w:val="0"/>
              <w:marBottom w:val="0"/>
              <w:divBdr>
                <w:top w:val="none" w:sz="0" w:space="0" w:color="auto"/>
                <w:left w:val="none" w:sz="0" w:space="0" w:color="auto"/>
                <w:bottom w:val="none" w:sz="0" w:space="0" w:color="auto"/>
                <w:right w:val="none" w:sz="0" w:space="0" w:color="auto"/>
              </w:divBdr>
            </w:div>
            <w:div w:id="1785533589">
              <w:marLeft w:val="0"/>
              <w:marRight w:val="0"/>
              <w:marTop w:val="0"/>
              <w:marBottom w:val="0"/>
              <w:divBdr>
                <w:top w:val="none" w:sz="0" w:space="0" w:color="auto"/>
                <w:left w:val="none" w:sz="0" w:space="0" w:color="auto"/>
                <w:bottom w:val="none" w:sz="0" w:space="0" w:color="auto"/>
                <w:right w:val="none" w:sz="0" w:space="0" w:color="auto"/>
              </w:divBdr>
            </w:div>
            <w:div w:id="650332962">
              <w:marLeft w:val="0"/>
              <w:marRight w:val="0"/>
              <w:marTop w:val="0"/>
              <w:marBottom w:val="0"/>
              <w:divBdr>
                <w:top w:val="none" w:sz="0" w:space="0" w:color="auto"/>
                <w:left w:val="none" w:sz="0" w:space="0" w:color="auto"/>
                <w:bottom w:val="none" w:sz="0" w:space="0" w:color="auto"/>
                <w:right w:val="none" w:sz="0" w:space="0" w:color="auto"/>
              </w:divBdr>
            </w:div>
            <w:div w:id="59208496">
              <w:marLeft w:val="0"/>
              <w:marRight w:val="0"/>
              <w:marTop w:val="0"/>
              <w:marBottom w:val="0"/>
              <w:divBdr>
                <w:top w:val="none" w:sz="0" w:space="0" w:color="auto"/>
                <w:left w:val="none" w:sz="0" w:space="0" w:color="auto"/>
                <w:bottom w:val="none" w:sz="0" w:space="0" w:color="auto"/>
                <w:right w:val="none" w:sz="0" w:space="0" w:color="auto"/>
              </w:divBdr>
            </w:div>
            <w:div w:id="375356940">
              <w:marLeft w:val="0"/>
              <w:marRight w:val="0"/>
              <w:marTop w:val="0"/>
              <w:marBottom w:val="0"/>
              <w:divBdr>
                <w:top w:val="none" w:sz="0" w:space="0" w:color="auto"/>
                <w:left w:val="none" w:sz="0" w:space="0" w:color="auto"/>
                <w:bottom w:val="none" w:sz="0" w:space="0" w:color="auto"/>
                <w:right w:val="none" w:sz="0" w:space="0" w:color="auto"/>
              </w:divBdr>
            </w:div>
            <w:div w:id="927346297">
              <w:marLeft w:val="0"/>
              <w:marRight w:val="0"/>
              <w:marTop w:val="0"/>
              <w:marBottom w:val="0"/>
              <w:divBdr>
                <w:top w:val="none" w:sz="0" w:space="0" w:color="auto"/>
                <w:left w:val="none" w:sz="0" w:space="0" w:color="auto"/>
                <w:bottom w:val="none" w:sz="0" w:space="0" w:color="auto"/>
                <w:right w:val="none" w:sz="0" w:space="0" w:color="auto"/>
              </w:divBdr>
            </w:div>
            <w:div w:id="1694765124">
              <w:marLeft w:val="0"/>
              <w:marRight w:val="0"/>
              <w:marTop w:val="0"/>
              <w:marBottom w:val="0"/>
              <w:divBdr>
                <w:top w:val="none" w:sz="0" w:space="0" w:color="auto"/>
                <w:left w:val="none" w:sz="0" w:space="0" w:color="auto"/>
                <w:bottom w:val="none" w:sz="0" w:space="0" w:color="auto"/>
                <w:right w:val="none" w:sz="0" w:space="0" w:color="auto"/>
              </w:divBdr>
            </w:div>
            <w:div w:id="33968210">
              <w:marLeft w:val="0"/>
              <w:marRight w:val="0"/>
              <w:marTop w:val="0"/>
              <w:marBottom w:val="0"/>
              <w:divBdr>
                <w:top w:val="none" w:sz="0" w:space="0" w:color="auto"/>
                <w:left w:val="none" w:sz="0" w:space="0" w:color="auto"/>
                <w:bottom w:val="none" w:sz="0" w:space="0" w:color="auto"/>
                <w:right w:val="none" w:sz="0" w:space="0" w:color="auto"/>
              </w:divBdr>
            </w:div>
            <w:div w:id="1747921139">
              <w:marLeft w:val="0"/>
              <w:marRight w:val="0"/>
              <w:marTop w:val="0"/>
              <w:marBottom w:val="0"/>
              <w:divBdr>
                <w:top w:val="none" w:sz="0" w:space="0" w:color="auto"/>
                <w:left w:val="none" w:sz="0" w:space="0" w:color="auto"/>
                <w:bottom w:val="none" w:sz="0" w:space="0" w:color="auto"/>
                <w:right w:val="none" w:sz="0" w:space="0" w:color="auto"/>
              </w:divBdr>
            </w:div>
            <w:div w:id="163129367">
              <w:marLeft w:val="0"/>
              <w:marRight w:val="0"/>
              <w:marTop w:val="0"/>
              <w:marBottom w:val="0"/>
              <w:divBdr>
                <w:top w:val="none" w:sz="0" w:space="0" w:color="auto"/>
                <w:left w:val="none" w:sz="0" w:space="0" w:color="auto"/>
                <w:bottom w:val="none" w:sz="0" w:space="0" w:color="auto"/>
                <w:right w:val="none" w:sz="0" w:space="0" w:color="auto"/>
              </w:divBdr>
            </w:div>
            <w:div w:id="62610333">
              <w:marLeft w:val="0"/>
              <w:marRight w:val="0"/>
              <w:marTop w:val="0"/>
              <w:marBottom w:val="0"/>
              <w:divBdr>
                <w:top w:val="none" w:sz="0" w:space="0" w:color="auto"/>
                <w:left w:val="none" w:sz="0" w:space="0" w:color="auto"/>
                <w:bottom w:val="none" w:sz="0" w:space="0" w:color="auto"/>
                <w:right w:val="none" w:sz="0" w:space="0" w:color="auto"/>
              </w:divBdr>
            </w:div>
            <w:div w:id="1073624376">
              <w:marLeft w:val="0"/>
              <w:marRight w:val="0"/>
              <w:marTop w:val="0"/>
              <w:marBottom w:val="0"/>
              <w:divBdr>
                <w:top w:val="none" w:sz="0" w:space="0" w:color="auto"/>
                <w:left w:val="none" w:sz="0" w:space="0" w:color="auto"/>
                <w:bottom w:val="none" w:sz="0" w:space="0" w:color="auto"/>
                <w:right w:val="none" w:sz="0" w:space="0" w:color="auto"/>
              </w:divBdr>
            </w:div>
            <w:div w:id="735973131">
              <w:marLeft w:val="0"/>
              <w:marRight w:val="0"/>
              <w:marTop w:val="0"/>
              <w:marBottom w:val="0"/>
              <w:divBdr>
                <w:top w:val="none" w:sz="0" w:space="0" w:color="auto"/>
                <w:left w:val="none" w:sz="0" w:space="0" w:color="auto"/>
                <w:bottom w:val="none" w:sz="0" w:space="0" w:color="auto"/>
                <w:right w:val="none" w:sz="0" w:space="0" w:color="auto"/>
              </w:divBdr>
            </w:div>
            <w:div w:id="701323891">
              <w:marLeft w:val="0"/>
              <w:marRight w:val="0"/>
              <w:marTop w:val="0"/>
              <w:marBottom w:val="0"/>
              <w:divBdr>
                <w:top w:val="none" w:sz="0" w:space="0" w:color="auto"/>
                <w:left w:val="none" w:sz="0" w:space="0" w:color="auto"/>
                <w:bottom w:val="none" w:sz="0" w:space="0" w:color="auto"/>
                <w:right w:val="none" w:sz="0" w:space="0" w:color="auto"/>
              </w:divBdr>
            </w:div>
            <w:div w:id="65884309">
              <w:marLeft w:val="0"/>
              <w:marRight w:val="0"/>
              <w:marTop w:val="0"/>
              <w:marBottom w:val="0"/>
              <w:divBdr>
                <w:top w:val="none" w:sz="0" w:space="0" w:color="auto"/>
                <w:left w:val="none" w:sz="0" w:space="0" w:color="auto"/>
                <w:bottom w:val="none" w:sz="0" w:space="0" w:color="auto"/>
                <w:right w:val="none" w:sz="0" w:space="0" w:color="auto"/>
              </w:divBdr>
            </w:div>
            <w:div w:id="2003502671">
              <w:marLeft w:val="0"/>
              <w:marRight w:val="0"/>
              <w:marTop w:val="0"/>
              <w:marBottom w:val="0"/>
              <w:divBdr>
                <w:top w:val="none" w:sz="0" w:space="0" w:color="auto"/>
                <w:left w:val="none" w:sz="0" w:space="0" w:color="auto"/>
                <w:bottom w:val="none" w:sz="0" w:space="0" w:color="auto"/>
                <w:right w:val="none" w:sz="0" w:space="0" w:color="auto"/>
              </w:divBdr>
            </w:div>
            <w:div w:id="142426447">
              <w:marLeft w:val="0"/>
              <w:marRight w:val="0"/>
              <w:marTop w:val="0"/>
              <w:marBottom w:val="0"/>
              <w:divBdr>
                <w:top w:val="none" w:sz="0" w:space="0" w:color="auto"/>
                <w:left w:val="none" w:sz="0" w:space="0" w:color="auto"/>
                <w:bottom w:val="none" w:sz="0" w:space="0" w:color="auto"/>
                <w:right w:val="none" w:sz="0" w:space="0" w:color="auto"/>
              </w:divBdr>
            </w:div>
            <w:div w:id="432020446">
              <w:marLeft w:val="0"/>
              <w:marRight w:val="0"/>
              <w:marTop w:val="0"/>
              <w:marBottom w:val="0"/>
              <w:divBdr>
                <w:top w:val="none" w:sz="0" w:space="0" w:color="auto"/>
                <w:left w:val="none" w:sz="0" w:space="0" w:color="auto"/>
                <w:bottom w:val="none" w:sz="0" w:space="0" w:color="auto"/>
                <w:right w:val="none" w:sz="0" w:space="0" w:color="auto"/>
              </w:divBdr>
            </w:div>
            <w:div w:id="620888820">
              <w:marLeft w:val="0"/>
              <w:marRight w:val="0"/>
              <w:marTop w:val="0"/>
              <w:marBottom w:val="0"/>
              <w:divBdr>
                <w:top w:val="none" w:sz="0" w:space="0" w:color="auto"/>
                <w:left w:val="none" w:sz="0" w:space="0" w:color="auto"/>
                <w:bottom w:val="none" w:sz="0" w:space="0" w:color="auto"/>
                <w:right w:val="none" w:sz="0" w:space="0" w:color="auto"/>
              </w:divBdr>
            </w:div>
            <w:div w:id="1647969706">
              <w:marLeft w:val="0"/>
              <w:marRight w:val="0"/>
              <w:marTop w:val="0"/>
              <w:marBottom w:val="0"/>
              <w:divBdr>
                <w:top w:val="none" w:sz="0" w:space="0" w:color="auto"/>
                <w:left w:val="none" w:sz="0" w:space="0" w:color="auto"/>
                <w:bottom w:val="none" w:sz="0" w:space="0" w:color="auto"/>
                <w:right w:val="none" w:sz="0" w:space="0" w:color="auto"/>
              </w:divBdr>
            </w:div>
            <w:div w:id="1644693506">
              <w:marLeft w:val="0"/>
              <w:marRight w:val="0"/>
              <w:marTop w:val="0"/>
              <w:marBottom w:val="0"/>
              <w:divBdr>
                <w:top w:val="none" w:sz="0" w:space="0" w:color="auto"/>
                <w:left w:val="none" w:sz="0" w:space="0" w:color="auto"/>
                <w:bottom w:val="none" w:sz="0" w:space="0" w:color="auto"/>
                <w:right w:val="none" w:sz="0" w:space="0" w:color="auto"/>
              </w:divBdr>
            </w:div>
            <w:div w:id="909390544">
              <w:marLeft w:val="0"/>
              <w:marRight w:val="0"/>
              <w:marTop w:val="0"/>
              <w:marBottom w:val="0"/>
              <w:divBdr>
                <w:top w:val="none" w:sz="0" w:space="0" w:color="auto"/>
                <w:left w:val="none" w:sz="0" w:space="0" w:color="auto"/>
                <w:bottom w:val="none" w:sz="0" w:space="0" w:color="auto"/>
                <w:right w:val="none" w:sz="0" w:space="0" w:color="auto"/>
              </w:divBdr>
            </w:div>
            <w:div w:id="1548492000">
              <w:marLeft w:val="0"/>
              <w:marRight w:val="0"/>
              <w:marTop w:val="0"/>
              <w:marBottom w:val="0"/>
              <w:divBdr>
                <w:top w:val="none" w:sz="0" w:space="0" w:color="auto"/>
                <w:left w:val="none" w:sz="0" w:space="0" w:color="auto"/>
                <w:bottom w:val="none" w:sz="0" w:space="0" w:color="auto"/>
                <w:right w:val="none" w:sz="0" w:space="0" w:color="auto"/>
              </w:divBdr>
            </w:div>
            <w:div w:id="1406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486">
      <w:bodyDiv w:val="1"/>
      <w:marLeft w:val="0"/>
      <w:marRight w:val="0"/>
      <w:marTop w:val="0"/>
      <w:marBottom w:val="0"/>
      <w:divBdr>
        <w:top w:val="none" w:sz="0" w:space="0" w:color="auto"/>
        <w:left w:val="none" w:sz="0" w:space="0" w:color="auto"/>
        <w:bottom w:val="none" w:sz="0" w:space="0" w:color="auto"/>
        <w:right w:val="none" w:sz="0" w:space="0" w:color="auto"/>
      </w:divBdr>
      <w:divsChild>
        <w:div w:id="124543714">
          <w:marLeft w:val="0"/>
          <w:marRight w:val="0"/>
          <w:marTop w:val="0"/>
          <w:marBottom w:val="0"/>
          <w:divBdr>
            <w:top w:val="none" w:sz="0" w:space="0" w:color="auto"/>
            <w:left w:val="none" w:sz="0" w:space="0" w:color="auto"/>
            <w:bottom w:val="none" w:sz="0" w:space="0" w:color="auto"/>
            <w:right w:val="none" w:sz="0" w:space="0" w:color="auto"/>
          </w:divBdr>
          <w:divsChild>
            <w:div w:id="674695275">
              <w:marLeft w:val="0"/>
              <w:marRight w:val="0"/>
              <w:marTop w:val="0"/>
              <w:marBottom w:val="0"/>
              <w:divBdr>
                <w:top w:val="none" w:sz="0" w:space="0" w:color="auto"/>
                <w:left w:val="none" w:sz="0" w:space="0" w:color="auto"/>
                <w:bottom w:val="none" w:sz="0" w:space="0" w:color="auto"/>
                <w:right w:val="none" w:sz="0" w:space="0" w:color="auto"/>
              </w:divBdr>
              <w:divsChild>
                <w:div w:id="1445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8479">
          <w:marLeft w:val="0"/>
          <w:marRight w:val="0"/>
          <w:marTop w:val="0"/>
          <w:marBottom w:val="0"/>
          <w:divBdr>
            <w:top w:val="none" w:sz="0" w:space="0" w:color="auto"/>
            <w:left w:val="none" w:sz="0" w:space="0" w:color="auto"/>
            <w:bottom w:val="none" w:sz="0" w:space="0" w:color="auto"/>
            <w:right w:val="none" w:sz="0" w:space="0" w:color="auto"/>
          </w:divBdr>
        </w:div>
      </w:divsChild>
    </w:div>
    <w:div w:id="791557047">
      <w:bodyDiv w:val="1"/>
      <w:marLeft w:val="0"/>
      <w:marRight w:val="0"/>
      <w:marTop w:val="0"/>
      <w:marBottom w:val="0"/>
      <w:divBdr>
        <w:top w:val="none" w:sz="0" w:space="0" w:color="auto"/>
        <w:left w:val="none" w:sz="0" w:space="0" w:color="auto"/>
        <w:bottom w:val="none" w:sz="0" w:space="0" w:color="auto"/>
        <w:right w:val="none" w:sz="0" w:space="0" w:color="auto"/>
      </w:divBdr>
    </w:div>
    <w:div w:id="791707076">
      <w:bodyDiv w:val="1"/>
      <w:marLeft w:val="0"/>
      <w:marRight w:val="0"/>
      <w:marTop w:val="0"/>
      <w:marBottom w:val="0"/>
      <w:divBdr>
        <w:top w:val="none" w:sz="0" w:space="0" w:color="auto"/>
        <w:left w:val="none" w:sz="0" w:space="0" w:color="auto"/>
        <w:bottom w:val="none" w:sz="0" w:space="0" w:color="auto"/>
        <w:right w:val="none" w:sz="0" w:space="0" w:color="auto"/>
      </w:divBdr>
    </w:div>
    <w:div w:id="792165540">
      <w:bodyDiv w:val="1"/>
      <w:marLeft w:val="0"/>
      <w:marRight w:val="0"/>
      <w:marTop w:val="0"/>
      <w:marBottom w:val="0"/>
      <w:divBdr>
        <w:top w:val="none" w:sz="0" w:space="0" w:color="auto"/>
        <w:left w:val="none" w:sz="0" w:space="0" w:color="auto"/>
        <w:bottom w:val="none" w:sz="0" w:space="0" w:color="auto"/>
        <w:right w:val="none" w:sz="0" w:space="0" w:color="auto"/>
      </w:divBdr>
    </w:div>
    <w:div w:id="792938555">
      <w:bodyDiv w:val="1"/>
      <w:marLeft w:val="0"/>
      <w:marRight w:val="0"/>
      <w:marTop w:val="0"/>
      <w:marBottom w:val="0"/>
      <w:divBdr>
        <w:top w:val="none" w:sz="0" w:space="0" w:color="auto"/>
        <w:left w:val="none" w:sz="0" w:space="0" w:color="auto"/>
        <w:bottom w:val="none" w:sz="0" w:space="0" w:color="auto"/>
        <w:right w:val="none" w:sz="0" w:space="0" w:color="auto"/>
      </w:divBdr>
    </w:div>
    <w:div w:id="797377425">
      <w:bodyDiv w:val="1"/>
      <w:marLeft w:val="0"/>
      <w:marRight w:val="0"/>
      <w:marTop w:val="0"/>
      <w:marBottom w:val="0"/>
      <w:divBdr>
        <w:top w:val="none" w:sz="0" w:space="0" w:color="auto"/>
        <w:left w:val="none" w:sz="0" w:space="0" w:color="auto"/>
        <w:bottom w:val="none" w:sz="0" w:space="0" w:color="auto"/>
        <w:right w:val="none" w:sz="0" w:space="0" w:color="auto"/>
      </w:divBdr>
    </w:div>
    <w:div w:id="797603411">
      <w:bodyDiv w:val="1"/>
      <w:marLeft w:val="0"/>
      <w:marRight w:val="0"/>
      <w:marTop w:val="0"/>
      <w:marBottom w:val="0"/>
      <w:divBdr>
        <w:top w:val="none" w:sz="0" w:space="0" w:color="auto"/>
        <w:left w:val="none" w:sz="0" w:space="0" w:color="auto"/>
        <w:bottom w:val="none" w:sz="0" w:space="0" w:color="auto"/>
        <w:right w:val="none" w:sz="0" w:space="0" w:color="auto"/>
      </w:divBdr>
      <w:divsChild>
        <w:div w:id="300692331">
          <w:marLeft w:val="0"/>
          <w:marRight w:val="0"/>
          <w:marTop w:val="0"/>
          <w:marBottom w:val="0"/>
          <w:divBdr>
            <w:top w:val="none" w:sz="0" w:space="0" w:color="auto"/>
            <w:left w:val="none" w:sz="0" w:space="0" w:color="auto"/>
            <w:bottom w:val="none" w:sz="0" w:space="0" w:color="auto"/>
            <w:right w:val="none" w:sz="0" w:space="0" w:color="auto"/>
          </w:divBdr>
          <w:divsChild>
            <w:div w:id="341978522">
              <w:marLeft w:val="0"/>
              <w:marRight w:val="0"/>
              <w:marTop w:val="0"/>
              <w:marBottom w:val="0"/>
              <w:divBdr>
                <w:top w:val="none" w:sz="0" w:space="0" w:color="auto"/>
                <w:left w:val="none" w:sz="0" w:space="0" w:color="auto"/>
                <w:bottom w:val="none" w:sz="0" w:space="0" w:color="auto"/>
                <w:right w:val="none" w:sz="0" w:space="0" w:color="auto"/>
              </w:divBdr>
              <w:divsChild>
                <w:div w:id="191697938">
                  <w:marLeft w:val="0"/>
                  <w:marRight w:val="0"/>
                  <w:marTop w:val="0"/>
                  <w:marBottom w:val="0"/>
                  <w:divBdr>
                    <w:top w:val="none" w:sz="0" w:space="0" w:color="auto"/>
                    <w:left w:val="none" w:sz="0" w:space="0" w:color="auto"/>
                    <w:bottom w:val="none" w:sz="0" w:space="0" w:color="auto"/>
                    <w:right w:val="none" w:sz="0" w:space="0" w:color="auto"/>
                  </w:divBdr>
                  <w:divsChild>
                    <w:div w:id="987782411">
                      <w:marLeft w:val="0"/>
                      <w:marRight w:val="0"/>
                      <w:marTop w:val="0"/>
                      <w:marBottom w:val="0"/>
                      <w:divBdr>
                        <w:top w:val="none" w:sz="0" w:space="0" w:color="auto"/>
                        <w:left w:val="none" w:sz="0" w:space="0" w:color="auto"/>
                        <w:bottom w:val="none" w:sz="0" w:space="0" w:color="auto"/>
                        <w:right w:val="none" w:sz="0" w:space="0" w:color="auto"/>
                      </w:divBdr>
                      <w:divsChild>
                        <w:div w:id="9224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2685">
      <w:bodyDiv w:val="1"/>
      <w:marLeft w:val="0"/>
      <w:marRight w:val="0"/>
      <w:marTop w:val="0"/>
      <w:marBottom w:val="0"/>
      <w:divBdr>
        <w:top w:val="none" w:sz="0" w:space="0" w:color="auto"/>
        <w:left w:val="none" w:sz="0" w:space="0" w:color="auto"/>
        <w:bottom w:val="none" w:sz="0" w:space="0" w:color="auto"/>
        <w:right w:val="none" w:sz="0" w:space="0" w:color="auto"/>
      </w:divBdr>
    </w:div>
    <w:div w:id="798650970">
      <w:bodyDiv w:val="1"/>
      <w:marLeft w:val="0"/>
      <w:marRight w:val="0"/>
      <w:marTop w:val="0"/>
      <w:marBottom w:val="0"/>
      <w:divBdr>
        <w:top w:val="none" w:sz="0" w:space="0" w:color="auto"/>
        <w:left w:val="none" w:sz="0" w:space="0" w:color="auto"/>
        <w:bottom w:val="none" w:sz="0" w:space="0" w:color="auto"/>
        <w:right w:val="none" w:sz="0" w:space="0" w:color="auto"/>
      </w:divBdr>
    </w:div>
    <w:div w:id="798958727">
      <w:bodyDiv w:val="1"/>
      <w:marLeft w:val="0"/>
      <w:marRight w:val="0"/>
      <w:marTop w:val="0"/>
      <w:marBottom w:val="0"/>
      <w:divBdr>
        <w:top w:val="none" w:sz="0" w:space="0" w:color="auto"/>
        <w:left w:val="none" w:sz="0" w:space="0" w:color="auto"/>
        <w:bottom w:val="none" w:sz="0" w:space="0" w:color="auto"/>
        <w:right w:val="none" w:sz="0" w:space="0" w:color="auto"/>
      </w:divBdr>
      <w:divsChild>
        <w:div w:id="657458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265587">
      <w:bodyDiv w:val="1"/>
      <w:marLeft w:val="0"/>
      <w:marRight w:val="0"/>
      <w:marTop w:val="0"/>
      <w:marBottom w:val="0"/>
      <w:divBdr>
        <w:top w:val="none" w:sz="0" w:space="0" w:color="auto"/>
        <w:left w:val="none" w:sz="0" w:space="0" w:color="auto"/>
        <w:bottom w:val="none" w:sz="0" w:space="0" w:color="auto"/>
        <w:right w:val="none" w:sz="0" w:space="0" w:color="auto"/>
      </w:divBdr>
    </w:div>
    <w:div w:id="805390329">
      <w:bodyDiv w:val="1"/>
      <w:marLeft w:val="0"/>
      <w:marRight w:val="0"/>
      <w:marTop w:val="0"/>
      <w:marBottom w:val="0"/>
      <w:divBdr>
        <w:top w:val="none" w:sz="0" w:space="0" w:color="auto"/>
        <w:left w:val="none" w:sz="0" w:space="0" w:color="auto"/>
        <w:bottom w:val="none" w:sz="0" w:space="0" w:color="auto"/>
        <w:right w:val="none" w:sz="0" w:space="0" w:color="auto"/>
      </w:divBdr>
    </w:div>
    <w:div w:id="805781997">
      <w:bodyDiv w:val="1"/>
      <w:marLeft w:val="0"/>
      <w:marRight w:val="0"/>
      <w:marTop w:val="0"/>
      <w:marBottom w:val="0"/>
      <w:divBdr>
        <w:top w:val="none" w:sz="0" w:space="0" w:color="auto"/>
        <w:left w:val="none" w:sz="0" w:space="0" w:color="auto"/>
        <w:bottom w:val="none" w:sz="0" w:space="0" w:color="auto"/>
        <w:right w:val="none" w:sz="0" w:space="0" w:color="auto"/>
      </w:divBdr>
    </w:div>
    <w:div w:id="805858886">
      <w:bodyDiv w:val="1"/>
      <w:marLeft w:val="0"/>
      <w:marRight w:val="0"/>
      <w:marTop w:val="0"/>
      <w:marBottom w:val="0"/>
      <w:divBdr>
        <w:top w:val="none" w:sz="0" w:space="0" w:color="auto"/>
        <w:left w:val="none" w:sz="0" w:space="0" w:color="auto"/>
        <w:bottom w:val="none" w:sz="0" w:space="0" w:color="auto"/>
        <w:right w:val="none" w:sz="0" w:space="0" w:color="auto"/>
      </w:divBdr>
      <w:divsChild>
        <w:div w:id="827207151">
          <w:marLeft w:val="0"/>
          <w:marRight w:val="0"/>
          <w:marTop w:val="0"/>
          <w:marBottom w:val="0"/>
          <w:divBdr>
            <w:top w:val="none" w:sz="0" w:space="0" w:color="auto"/>
            <w:left w:val="none" w:sz="0" w:space="0" w:color="auto"/>
            <w:bottom w:val="none" w:sz="0" w:space="0" w:color="auto"/>
            <w:right w:val="none" w:sz="0" w:space="0" w:color="auto"/>
          </w:divBdr>
        </w:div>
        <w:div w:id="757480574">
          <w:marLeft w:val="0"/>
          <w:marRight w:val="0"/>
          <w:marTop w:val="0"/>
          <w:marBottom w:val="0"/>
          <w:divBdr>
            <w:top w:val="none" w:sz="0" w:space="0" w:color="auto"/>
            <w:left w:val="none" w:sz="0" w:space="0" w:color="auto"/>
            <w:bottom w:val="none" w:sz="0" w:space="0" w:color="auto"/>
            <w:right w:val="none" w:sz="0" w:space="0" w:color="auto"/>
          </w:divBdr>
        </w:div>
        <w:div w:id="1488784441">
          <w:marLeft w:val="0"/>
          <w:marRight w:val="0"/>
          <w:marTop w:val="0"/>
          <w:marBottom w:val="0"/>
          <w:divBdr>
            <w:top w:val="none" w:sz="0" w:space="0" w:color="auto"/>
            <w:left w:val="none" w:sz="0" w:space="0" w:color="auto"/>
            <w:bottom w:val="none" w:sz="0" w:space="0" w:color="auto"/>
            <w:right w:val="none" w:sz="0" w:space="0" w:color="auto"/>
          </w:divBdr>
        </w:div>
        <w:div w:id="1449660068">
          <w:marLeft w:val="0"/>
          <w:marRight w:val="0"/>
          <w:marTop w:val="0"/>
          <w:marBottom w:val="0"/>
          <w:divBdr>
            <w:top w:val="none" w:sz="0" w:space="0" w:color="auto"/>
            <w:left w:val="none" w:sz="0" w:space="0" w:color="auto"/>
            <w:bottom w:val="none" w:sz="0" w:space="0" w:color="auto"/>
            <w:right w:val="none" w:sz="0" w:space="0" w:color="auto"/>
          </w:divBdr>
          <w:divsChild>
            <w:div w:id="61804447">
              <w:marLeft w:val="0"/>
              <w:marRight w:val="0"/>
              <w:marTop w:val="0"/>
              <w:marBottom w:val="0"/>
              <w:divBdr>
                <w:top w:val="none" w:sz="0" w:space="0" w:color="auto"/>
                <w:left w:val="none" w:sz="0" w:space="0" w:color="auto"/>
                <w:bottom w:val="single" w:sz="8" w:space="5" w:color="FA2800"/>
                <w:right w:val="none" w:sz="0" w:space="0" w:color="auto"/>
              </w:divBdr>
            </w:div>
          </w:divsChild>
        </w:div>
      </w:divsChild>
    </w:div>
    <w:div w:id="808865279">
      <w:bodyDiv w:val="1"/>
      <w:marLeft w:val="0"/>
      <w:marRight w:val="0"/>
      <w:marTop w:val="0"/>
      <w:marBottom w:val="0"/>
      <w:divBdr>
        <w:top w:val="none" w:sz="0" w:space="0" w:color="auto"/>
        <w:left w:val="none" w:sz="0" w:space="0" w:color="auto"/>
        <w:bottom w:val="none" w:sz="0" w:space="0" w:color="auto"/>
        <w:right w:val="none" w:sz="0" w:space="0" w:color="auto"/>
      </w:divBdr>
      <w:divsChild>
        <w:div w:id="1325552397">
          <w:marLeft w:val="0"/>
          <w:marRight w:val="0"/>
          <w:marTop w:val="0"/>
          <w:marBottom w:val="0"/>
          <w:divBdr>
            <w:top w:val="none" w:sz="0" w:space="0" w:color="auto"/>
            <w:left w:val="none" w:sz="0" w:space="0" w:color="auto"/>
            <w:bottom w:val="none" w:sz="0" w:space="0" w:color="auto"/>
            <w:right w:val="none" w:sz="0" w:space="0" w:color="auto"/>
          </w:divBdr>
        </w:div>
      </w:divsChild>
    </w:div>
    <w:div w:id="809593070">
      <w:bodyDiv w:val="1"/>
      <w:marLeft w:val="0"/>
      <w:marRight w:val="0"/>
      <w:marTop w:val="0"/>
      <w:marBottom w:val="0"/>
      <w:divBdr>
        <w:top w:val="none" w:sz="0" w:space="0" w:color="auto"/>
        <w:left w:val="none" w:sz="0" w:space="0" w:color="auto"/>
        <w:bottom w:val="none" w:sz="0" w:space="0" w:color="auto"/>
        <w:right w:val="none" w:sz="0" w:space="0" w:color="auto"/>
      </w:divBdr>
      <w:divsChild>
        <w:div w:id="36515174">
          <w:marLeft w:val="0"/>
          <w:marRight w:val="0"/>
          <w:marTop w:val="0"/>
          <w:marBottom w:val="0"/>
          <w:divBdr>
            <w:top w:val="none" w:sz="0" w:space="0" w:color="auto"/>
            <w:left w:val="none" w:sz="0" w:space="0" w:color="auto"/>
            <w:bottom w:val="none" w:sz="0" w:space="0" w:color="auto"/>
            <w:right w:val="none" w:sz="0" w:space="0" w:color="auto"/>
          </w:divBdr>
        </w:div>
      </w:divsChild>
    </w:div>
    <w:div w:id="812911969">
      <w:bodyDiv w:val="1"/>
      <w:marLeft w:val="0"/>
      <w:marRight w:val="0"/>
      <w:marTop w:val="0"/>
      <w:marBottom w:val="0"/>
      <w:divBdr>
        <w:top w:val="none" w:sz="0" w:space="0" w:color="auto"/>
        <w:left w:val="none" w:sz="0" w:space="0" w:color="auto"/>
        <w:bottom w:val="none" w:sz="0" w:space="0" w:color="auto"/>
        <w:right w:val="none" w:sz="0" w:space="0" w:color="auto"/>
      </w:divBdr>
    </w:div>
    <w:div w:id="812912886">
      <w:bodyDiv w:val="1"/>
      <w:marLeft w:val="0"/>
      <w:marRight w:val="0"/>
      <w:marTop w:val="0"/>
      <w:marBottom w:val="0"/>
      <w:divBdr>
        <w:top w:val="none" w:sz="0" w:space="0" w:color="auto"/>
        <w:left w:val="none" w:sz="0" w:space="0" w:color="auto"/>
        <w:bottom w:val="none" w:sz="0" w:space="0" w:color="auto"/>
        <w:right w:val="none" w:sz="0" w:space="0" w:color="auto"/>
      </w:divBdr>
    </w:div>
    <w:div w:id="813596252">
      <w:bodyDiv w:val="1"/>
      <w:marLeft w:val="0"/>
      <w:marRight w:val="0"/>
      <w:marTop w:val="0"/>
      <w:marBottom w:val="0"/>
      <w:divBdr>
        <w:top w:val="none" w:sz="0" w:space="0" w:color="auto"/>
        <w:left w:val="none" w:sz="0" w:space="0" w:color="auto"/>
        <w:bottom w:val="none" w:sz="0" w:space="0" w:color="auto"/>
        <w:right w:val="none" w:sz="0" w:space="0" w:color="auto"/>
      </w:divBdr>
    </w:div>
    <w:div w:id="815411146">
      <w:bodyDiv w:val="1"/>
      <w:marLeft w:val="0"/>
      <w:marRight w:val="0"/>
      <w:marTop w:val="0"/>
      <w:marBottom w:val="0"/>
      <w:divBdr>
        <w:top w:val="none" w:sz="0" w:space="0" w:color="auto"/>
        <w:left w:val="none" w:sz="0" w:space="0" w:color="auto"/>
        <w:bottom w:val="none" w:sz="0" w:space="0" w:color="auto"/>
        <w:right w:val="none" w:sz="0" w:space="0" w:color="auto"/>
      </w:divBdr>
    </w:div>
    <w:div w:id="817038017">
      <w:bodyDiv w:val="1"/>
      <w:marLeft w:val="0"/>
      <w:marRight w:val="0"/>
      <w:marTop w:val="0"/>
      <w:marBottom w:val="0"/>
      <w:divBdr>
        <w:top w:val="none" w:sz="0" w:space="0" w:color="auto"/>
        <w:left w:val="none" w:sz="0" w:space="0" w:color="auto"/>
        <w:bottom w:val="none" w:sz="0" w:space="0" w:color="auto"/>
        <w:right w:val="none" w:sz="0" w:space="0" w:color="auto"/>
      </w:divBdr>
      <w:divsChild>
        <w:div w:id="1695617985">
          <w:marLeft w:val="0"/>
          <w:marRight w:val="0"/>
          <w:marTop w:val="0"/>
          <w:marBottom w:val="0"/>
          <w:divBdr>
            <w:top w:val="none" w:sz="0" w:space="0" w:color="auto"/>
            <w:left w:val="none" w:sz="0" w:space="0" w:color="auto"/>
            <w:bottom w:val="none" w:sz="0" w:space="0" w:color="auto"/>
            <w:right w:val="none" w:sz="0" w:space="0" w:color="auto"/>
          </w:divBdr>
        </w:div>
        <w:div w:id="1310553151">
          <w:marLeft w:val="0"/>
          <w:marRight w:val="0"/>
          <w:marTop w:val="0"/>
          <w:marBottom w:val="0"/>
          <w:divBdr>
            <w:top w:val="none" w:sz="0" w:space="0" w:color="auto"/>
            <w:left w:val="none" w:sz="0" w:space="0" w:color="auto"/>
            <w:bottom w:val="none" w:sz="0" w:space="0" w:color="auto"/>
            <w:right w:val="none" w:sz="0" w:space="0" w:color="auto"/>
          </w:divBdr>
        </w:div>
        <w:div w:id="1196849128">
          <w:marLeft w:val="0"/>
          <w:marRight w:val="0"/>
          <w:marTop w:val="0"/>
          <w:marBottom w:val="0"/>
          <w:divBdr>
            <w:top w:val="none" w:sz="0" w:space="0" w:color="auto"/>
            <w:left w:val="none" w:sz="0" w:space="0" w:color="auto"/>
            <w:bottom w:val="none" w:sz="0" w:space="0" w:color="auto"/>
            <w:right w:val="none" w:sz="0" w:space="0" w:color="auto"/>
          </w:divBdr>
        </w:div>
        <w:div w:id="878516877">
          <w:marLeft w:val="0"/>
          <w:marRight w:val="0"/>
          <w:marTop w:val="0"/>
          <w:marBottom w:val="0"/>
          <w:divBdr>
            <w:top w:val="none" w:sz="0" w:space="0" w:color="auto"/>
            <w:left w:val="none" w:sz="0" w:space="0" w:color="auto"/>
            <w:bottom w:val="none" w:sz="0" w:space="0" w:color="auto"/>
            <w:right w:val="none" w:sz="0" w:space="0" w:color="auto"/>
          </w:divBdr>
        </w:div>
        <w:div w:id="286549630">
          <w:marLeft w:val="0"/>
          <w:marRight w:val="0"/>
          <w:marTop w:val="0"/>
          <w:marBottom w:val="0"/>
          <w:divBdr>
            <w:top w:val="none" w:sz="0" w:space="0" w:color="auto"/>
            <w:left w:val="none" w:sz="0" w:space="0" w:color="auto"/>
            <w:bottom w:val="none" w:sz="0" w:space="0" w:color="auto"/>
            <w:right w:val="none" w:sz="0" w:space="0" w:color="auto"/>
          </w:divBdr>
        </w:div>
        <w:div w:id="454567854">
          <w:marLeft w:val="0"/>
          <w:marRight w:val="0"/>
          <w:marTop w:val="0"/>
          <w:marBottom w:val="0"/>
          <w:divBdr>
            <w:top w:val="none" w:sz="0" w:space="0" w:color="auto"/>
            <w:left w:val="none" w:sz="0" w:space="0" w:color="auto"/>
            <w:bottom w:val="none" w:sz="0" w:space="0" w:color="auto"/>
            <w:right w:val="none" w:sz="0" w:space="0" w:color="auto"/>
          </w:divBdr>
        </w:div>
        <w:div w:id="1534003504">
          <w:marLeft w:val="0"/>
          <w:marRight w:val="0"/>
          <w:marTop w:val="0"/>
          <w:marBottom w:val="0"/>
          <w:divBdr>
            <w:top w:val="none" w:sz="0" w:space="0" w:color="auto"/>
            <w:left w:val="none" w:sz="0" w:space="0" w:color="auto"/>
            <w:bottom w:val="none" w:sz="0" w:space="0" w:color="auto"/>
            <w:right w:val="none" w:sz="0" w:space="0" w:color="auto"/>
          </w:divBdr>
        </w:div>
        <w:div w:id="195892104">
          <w:marLeft w:val="0"/>
          <w:marRight w:val="0"/>
          <w:marTop w:val="0"/>
          <w:marBottom w:val="0"/>
          <w:divBdr>
            <w:top w:val="none" w:sz="0" w:space="0" w:color="auto"/>
            <w:left w:val="none" w:sz="0" w:space="0" w:color="auto"/>
            <w:bottom w:val="none" w:sz="0" w:space="0" w:color="auto"/>
            <w:right w:val="none" w:sz="0" w:space="0" w:color="auto"/>
          </w:divBdr>
        </w:div>
        <w:div w:id="1475902804">
          <w:marLeft w:val="0"/>
          <w:marRight w:val="0"/>
          <w:marTop w:val="0"/>
          <w:marBottom w:val="0"/>
          <w:divBdr>
            <w:top w:val="none" w:sz="0" w:space="0" w:color="auto"/>
            <w:left w:val="none" w:sz="0" w:space="0" w:color="auto"/>
            <w:bottom w:val="none" w:sz="0" w:space="0" w:color="auto"/>
            <w:right w:val="none" w:sz="0" w:space="0" w:color="auto"/>
          </w:divBdr>
        </w:div>
      </w:divsChild>
    </w:div>
    <w:div w:id="817696262">
      <w:bodyDiv w:val="1"/>
      <w:marLeft w:val="0"/>
      <w:marRight w:val="0"/>
      <w:marTop w:val="0"/>
      <w:marBottom w:val="0"/>
      <w:divBdr>
        <w:top w:val="none" w:sz="0" w:space="0" w:color="auto"/>
        <w:left w:val="none" w:sz="0" w:space="0" w:color="auto"/>
        <w:bottom w:val="none" w:sz="0" w:space="0" w:color="auto"/>
        <w:right w:val="none" w:sz="0" w:space="0" w:color="auto"/>
      </w:divBdr>
      <w:divsChild>
        <w:div w:id="1636446116">
          <w:marLeft w:val="0"/>
          <w:marRight w:val="0"/>
          <w:marTop w:val="0"/>
          <w:marBottom w:val="0"/>
          <w:divBdr>
            <w:top w:val="none" w:sz="0" w:space="0" w:color="auto"/>
            <w:left w:val="none" w:sz="0" w:space="0" w:color="auto"/>
            <w:bottom w:val="none" w:sz="0" w:space="0" w:color="auto"/>
            <w:right w:val="none" w:sz="0" w:space="0" w:color="auto"/>
          </w:divBdr>
        </w:div>
      </w:divsChild>
    </w:div>
    <w:div w:id="819618676">
      <w:bodyDiv w:val="1"/>
      <w:marLeft w:val="0"/>
      <w:marRight w:val="0"/>
      <w:marTop w:val="0"/>
      <w:marBottom w:val="0"/>
      <w:divBdr>
        <w:top w:val="none" w:sz="0" w:space="0" w:color="auto"/>
        <w:left w:val="none" w:sz="0" w:space="0" w:color="auto"/>
        <w:bottom w:val="none" w:sz="0" w:space="0" w:color="auto"/>
        <w:right w:val="none" w:sz="0" w:space="0" w:color="auto"/>
      </w:divBdr>
      <w:divsChild>
        <w:div w:id="432748439">
          <w:marLeft w:val="0"/>
          <w:marRight w:val="0"/>
          <w:marTop w:val="0"/>
          <w:marBottom w:val="0"/>
          <w:divBdr>
            <w:top w:val="none" w:sz="0" w:space="0" w:color="auto"/>
            <w:left w:val="none" w:sz="0" w:space="0" w:color="auto"/>
            <w:bottom w:val="none" w:sz="0" w:space="0" w:color="auto"/>
            <w:right w:val="none" w:sz="0" w:space="0" w:color="auto"/>
          </w:divBdr>
          <w:divsChild>
            <w:div w:id="268662339">
              <w:marLeft w:val="0"/>
              <w:marRight w:val="0"/>
              <w:marTop w:val="0"/>
              <w:marBottom w:val="0"/>
              <w:divBdr>
                <w:top w:val="none" w:sz="0" w:space="0" w:color="auto"/>
                <w:left w:val="none" w:sz="0" w:space="0" w:color="auto"/>
                <w:bottom w:val="none" w:sz="0" w:space="0" w:color="auto"/>
                <w:right w:val="none" w:sz="0" w:space="0" w:color="auto"/>
              </w:divBdr>
              <w:divsChild>
                <w:div w:id="60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1656">
      <w:bodyDiv w:val="1"/>
      <w:marLeft w:val="0"/>
      <w:marRight w:val="0"/>
      <w:marTop w:val="0"/>
      <w:marBottom w:val="0"/>
      <w:divBdr>
        <w:top w:val="none" w:sz="0" w:space="0" w:color="auto"/>
        <w:left w:val="none" w:sz="0" w:space="0" w:color="auto"/>
        <w:bottom w:val="none" w:sz="0" w:space="0" w:color="auto"/>
        <w:right w:val="none" w:sz="0" w:space="0" w:color="auto"/>
      </w:divBdr>
    </w:div>
    <w:div w:id="820927923">
      <w:bodyDiv w:val="1"/>
      <w:marLeft w:val="0"/>
      <w:marRight w:val="0"/>
      <w:marTop w:val="0"/>
      <w:marBottom w:val="0"/>
      <w:divBdr>
        <w:top w:val="none" w:sz="0" w:space="0" w:color="auto"/>
        <w:left w:val="none" w:sz="0" w:space="0" w:color="auto"/>
        <w:bottom w:val="none" w:sz="0" w:space="0" w:color="auto"/>
        <w:right w:val="none" w:sz="0" w:space="0" w:color="auto"/>
      </w:divBdr>
    </w:div>
    <w:div w:id="825819853">
      <w:bodyDiv w:val="1"/>
      <w:marLeft w:val="0"/>
      <w:marRight w:val="0"/>
      <w:marTop w:val="0"/>
      <w:marBottom w:val="0"/>
      <w:divBdr>
        <w:top w:val="none" w:sz="0" w:space="0" w:color="auto"/>
        <w:left w:val="none" w:sz="0" w:space="0" w:color="auto"/>
        <w:bottom w:val="none" w:sz="0" w:space="0" w:color="auto"/>
        <w:right w:val="none" w:sz="0" w:space="0" w:color="auto"/>
      </w:divBdr>
    </w:div>
    <w:div w:id="828251593">
      <w:bodyDiv w:val="1"/>
      <w:marLeft w:val="0"/>
      <w:marRight w:val="0"/>
      <w:marTop w:val="0"/>
      <w:marBottom w:val="0"/>
      <w:divBdr>
        <w:top w:val="none" w:sz="0" w:space="0" w:color="auto"/>
        <w:left w:val="none" w:sz="0" w:space="0" w:color="auto"/>
        <w:bottom w:val="none" w:sz="0" w:space="0" w:color="auto"/>
        <w:right w:val="none" w:sz="0" w:space="0" w:color="auto"/>
      </w:divBdr>
      <w:divsChild>
        <w:div w:id="1936667249">
          <w:marLeft w:val="0"/>
          <w:marRight w:val="0"/>
          <w:marTop w:val="0"/>
          <w:marBottom w:val="0"/>
          <w:divBdr>
            <w:top w:val="none" w:sz="0" w:space="0" w:color="auto"/>
            <w:left w:val="none" w:sz="0" w:space="0" w:color="auto"/>
            <w:bottom w:val="none" w:sz="0" w:space="0" w:color="auto"/>
            <w:right w:val="none" w:sz="0" w:space="0" w:color="auto"/>
          </w:divBdr>
          <w:divsChild>
            <w:div w:id="608852574">
              <w:marLeft w:val="0"/>
              <w:marRight w:val="0"/>
              <w:marTop w:val="0"/>
              <w:marBottom w:val="0"/>
              <w:divBdr>
                <w:top w:val="none" w:sz="0" w:space="0" w:color="auto"/>
                <w:left w:val="none" w:sz="0" w:space="0" w:color="auto"/>
                <w:bottom w:val="none" w:sz="0" w:space="0" w:color="auto"/>
                <w:right w:val="none" w:sz="0" w:space="0" w:color="auto"/>
              </w:divBdr>
              <w:divsChild>
                <w:div w:id="549611184">
                  <w:marLeft w:val="0"/>
                  <w:marRight w:val="0"/>
                  <w:marTop w:val="0"/>
                  <w:marBottom w:val="0"/>
                  <w:divBdr>
                    <w:top w:val="none" w:sz="0" w:space="0" w:color="auto"/>
                    <w:left w:val="none" w:sz="0" w:space="0" w:color="auto"/>
                    <w:bottom w:val="none" w:sz="0" w:space="0" w:color="auto"/>
                    <w:right w:val="none" w:sz="0" w:space="0" w:color="auto"/>
                  </w:divBdr>
                </w:div>
                <w:div w:id="680008914">
                  <w:marLeft w:val="0"/>
                  <w:marRight w:val="0"/>
                  <w:marTop w:val="0"/>
                  <w:marBottom w:val="0"/>
                  <w:divBdr>
                    <w:top w:val="none" w:sz="0" w:space="0" w:color="auto"/>
                    <w:left w:val="none" w:sz="0" w:space="0" w:color="auto"/>
                    <w:bottom w:val="none" w:sz="0" w:space="0" w:color="auto"/>
                    <w:right w:val="none" w:sz="0" w:space="0" w:color="auto"/>
                  </w:divBdr>
                  <w:divsChild>
                    <w:div w:id="142627603">
                      <w:marLeft w:val="0"/>
                      <w:marRight w:val="0"/>
                      <w:marTop w:val="0"/>
                      <w:marBottom w:val="0"/>
                      <w:divBdr>
                        <w:top w:val="none" w:sz="0" w:space="0" w:color="auto"/>
                        <w:left w:val="none" w:sz="0" w:space="0" w:color="auto"/>
                        <w:bottom w:val="none" w:sz="0" w:space="0" w:color="auto"/>
                        <w:right w:val="none" w:sz="0" w:space="0" w:color="auto"/>
                      </w:divBdr>
                    </w:div>
                  </w:divsChild>
                </w:div>
                <w:div w:id="1813017499">
                  <w:marLeft w:val="0"/>
                  <w:marRight w:val="0"/>
                  <w:marTop w:val="0"/>
                  <w:marBottom w:val="0"/>
                  <w:divBdr>
                    <w:top w:val="none" w:sz="0" w:space="0" w:color="auto"/>
                    <w:left w:val="none" w:sz="0" w:space="0" w:color="auto"/>
                    <w:bottom w:val="none" w:sz="0" w:space="0" w:color="auto"/>
                    <w:right w:val="none" w:sz="0" w:space="0" w:color="auto"/>
                  </w:divBdr>
                  <w:divsChild>
                    <w:div w:id="11958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4780">
      <w:bodyDiv w:val="1"/>
      <w:marLeft w:val="0"/>
      <w:marRight w:val="0"/>
      <w:marTop w:val="0"/>
      <w:marBottom w:val="0"/>
      <w:divBdr>
        <w:top w:val="none" w:sz="0" w:space="0" w:color="auto"/>
        <w:left w:val="none" w:sz="0" w:space="0" w:color="auto"/>
        <w:bottom w:val="none" w:sz="0" w:space="0" w:color="auto"/>
        <w:right w:val="none" w:sz="0" w:space="0" w:color="auto"/>
      </w:divBdr>
    </w:div>
    <w:div w:id="831289205">
      <w:bodyDiv w:val="1"/>
      <w:marLeft w:val="0"/>
      <w:marRight w:val="0"/>
      <w:marTop w:val="0"/>
      <w:marBottom w:val="0"/>
      <w:divBdr>
        <w:top w:val="none" w:sz="0" w:space="0" w:color="auto"/>
        <w:left w:val="none" w:sz="0" w:space="0" w:color="auto"/>
        <w:bottom w:val="none" w:sz="0" w:space="0" w:color="auto"/>
        <w:right w:val="none" w:sz="0" w:space="0" w:color="auto"/>
      </w:divBdr>
    </w:div>
    <w:div w:id="831411671">
      <w:bodyDiv w:val="1"/>
      <w:marLeft w:val="0"/>
      <w:marRight w:val="0"/>
      <w:marTop w:val="0"/>
      <w:marBottom w:val="0"/>
      <w:divBdr>
        <w:top w:val="none" w:sz="0" w:space="0" w:color="auto"/>
        <w:left w:val="none" w:sz="0" w:space="0" w:color="auto"/>
        <w:bottom w:val="none" w:sz="0" w:space="0" w:color="auto"/>
        <w:right w:val="none" w:sz="0" w:space="0" w:color="auto"/>
      </w:divBdr>
    </w:div>
    <w:div w:id="832069601">
      <w:bodyDiv w:val="1"/>
      <w:marLeft w:val="0"/>
      <w:marRight w:val="0"/>
      <w:marTop w:val="0"/>
      <w:marBottom w:val="0"/>
      <w:divBdr>
        <w:top w:val="none" w:sz="0" w:space="0" w:color="auto"/>
        <w:left w:val="none" w:sz="0" w:space="0" w:color="auto"/>
        <w:bottom w:val="none" w:sz="0" w:space="0" w:color="auto"/>
        <w:right w:val="none" w:sz="0" w:space="0" w:color="auto"/>
      </w:divBdr>
    </w:div>
    <w:div w:id="834299700">
      <w:bodyDiv w:val="1"/>
      <w:marLeft w:val="0"/>
      <w:marRight w:val="0"/>
      <w:marTop w:val="0"/>
      <w:marBottom w:val="0"/>
      <w:divBdr>
        <w:top w:val="none" w:sz="0" w:space="0" w:color="auto"/>
        <w:left w:val="none" w:sz="0" w:space="0" w:color="auto"/>
        <w:bottom w:val="none" w:sz="0" w:space="0" w:color="auto"/>
        <w:right w:val="none" w:sz="0" w:space="0" w:color="auto"/>
      </w:divBdr>
      <w:divsChild>
        <w:div w:id="771436025">
          <w:marLeft w:val="0"/>
          <w:marRight w:val="0"/>
          <w:marTop w:val="0"/>
          <w:marBottom w:val="0"/>
          <w:divBdr>
            <w:top w:val="none" w:sz="0" w:space="0" w:color="auto"/>
            <w:left w:val="none" w:sz="0" w:space="0" w:color="auto"/>
            <w:bottom w:val="none" w:sz="0" w:space="0" w:color="auto"/>
            <w:right w:val="none" w:sz="0" w:space="0" w:color="auto"/>
          </w:divBdr>
        </w:div>
        <w:div w:id="826436587">
          <w:marLeft w:val="0"/>
          <w:marRight w:val="0"/>
          <w:marTop w:val="0"/>
          <w:marBottom w:val="0"/>
          <w:divBdr>
            <w:top w:val="none" w:sz="0" w:space="0" w:color="auto"/>
            <w:left w:val="none" w:sz="0" w:space="0" w:color="auto"/>
            <w:bottom w:val="none" w:sz="0" w:space="0" w:color="auto"/>
            <w:right w:val="none" w:sz="0" w:space="0" w:color="auto"/>
          </w:divBdr>
        </w:div>
        <w:div w:id="964431233">
          <w:marLeft w:val="0"/>
          <w:marRight w:val="0"/>
          <w:marTop w:val="0"/>
          <w:marBottom w:val="0"/>
          <w:divBdr>
            <w:top w:val="none" w:sz="0" w:space="0" w:color="auto"/>
            <w:left w:val="none" w:sz="0" w:space="0" w:color="auto"/>
            <w:bottom w:val="none" w:sz="0" w:space="0" w:color="auto"/>
            <w:right w:val="none" w:sz="0" w:space="0" w:color="auto"/>
          </w:divBdr>
        </w:div>
        <w:div w:id="1159269895">
          <w:marLeft w:val="0"/>
          <w:marRight w:val="0"/>
          <w:marTop w:val="0"/>
          <w:marBottom w:val="0"/>
          <w:divBdr>
            <w:top w:val="none" w:sz="0" w:space="0" w:color="auto"/>
            <w:left w:val="none" w:sz="0" w:space="0" w:color="auto"/>
            <w:bottom w:val="none" w:sz="0" w:space="0" w:color="auto"/>
            <w:right w:val="none" w:sz="0" w:space="0" w:color="auto"/>
          </w:divBdr>
          <w:divsChild>
            <w:div w:id="1035959927">
              <w:marLeft w:val="0"/>
              <w:marRight w:val="0"/>
              <w:marTop w:val="0"/>
              <w:marBottom w:val="0"/>
              <w:divBdr>
                <w:top w:val="none" w:sz="0" w:space="0" w:color="auto"/>
                <w:left w:val="none" w:sz="0" w:space="0" w:color="auto"/>
                <w:bottom w:val="none" w:sz="0" w:space="0" w:color="auto"/>
                <w:right w:val="none" w:sz="0" w:space="0" w:color="auto"/>
              </w:divBdr>
              <w:divsChild>
                <w:div w:id="35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88289">
      <w:bodyDiv w:val="1"/>
      <w:marLeft w:val="0"/>
      <w:marRight w:val="0"/>
      <w:marTop w:val="0"/>
      <w:marBottom w:val="0"/>
      <w:divBdr>
        <w:top w:val="none" w:sz="0" w:space="0" w:color="auto"/>
        <w:left w:val="none" w:sz="0" w:space="0" w:color="auto"/>
        <w:bottom w:val="none" w:sz="0" w:space="0" w:color="auto"/>
        <w:right w:val="none" w:sz="0" w:space="0" w:color="auto"/>
      </w:divBdr>
    </w:div>
    <w:div w:id="835655532">
      <w:bodyDiv w:val="1"/>
      <w:marLeft w:val="0"/>
      <w:marRight w:val="0"/>
      <w:marTop w:val="0"/>
      <w:marBottom w:val="0"/>
      <w:divBdr>
        <w:top w:val="none" w:sz="0" w:space="0" w:color="auto"/>
        <w:left w:val="none" w:sz="0" w:space="0" w:color="auto"/>
        <w:bottom w:val="none" w:sz="0" w:space="0" w:color="auto"/>
        <w:right w:val="none" w:sz="0" w:space="0" w:color="auto"/>
      </w:divBdr>
    </w:div>
    <w:div w:id="836506858">
      <w:bodyDiv w:val="1"/>
      <w:marLeft w:val="0"/>
      <w:marRight w:val="0"/>
      <w:marTop w:val="0"/>
      <w:marBottom w:val="0"/>
      <w:divBdr>
        <w:top w:val="none" w:sz="0" w:space="0" w:color="auto"/>
        <w:left w:val="none" w:sz="0" w:space="0" w:color="auto"/>
        <w:bottom w:val="none" w:sz="0" w:space="0" w:color="auto"/>
        <w:right w:val="none" w:sz="0" w:space="0" w:color="auto"/>
      </w:divBdr>
    </w:div>
    <w:div w:id="839850142">
      <w:bodyDiv w:val="1"/>
      <w:marLeft w:val="0"/>
      <w:marRight w:val="0"/>
      <w:marTop w:val="0"/>
      <w:marBottom w:val="0"/>
      <w:divBdr>
        <w:top w:val="none" w:sz="0" w:space="0" w:color="auto"/>
        <w:left w:val="none" w:sz="0" w:space="0" w:color="auto"/>
        <w:bottom w:val="none" w:sz="0" w:space="0" w:color="auto"/>
        <w:right w:val="none" w:sz="0" w:space="0" w:color="auto"/>
      </w:divBdr>
    </w:div>
    <w:div w:id="840507177">
      <w:bodyDiv w:val="1"/>
      <w:marLeft w:val="0"/>
      <w:marRight w:val="0"/>
      <w:marTop w:val="0"/>
      <w:marBottom w:val="0"/>
      <w:divBdr>
        <w:top w:val="none" w:sz="0" w:space="0" w:color="auto"/>
        <w:left w:val="none" w:sz="0" w:space="0" w:color="auto"/>
        <w:bottom w:val="none" w:sz="0" w:space="0" w:color="auto"/>
        <w:right w:val="none" w:sz="0" w:space="0" w:color="auto"/>
      </w:divBdr>
    </w:div>
    <w:div w:id="842205919">
      <w:bodyDiv w:val="1"/>
      <w:marLeft w:val="0"/>
      <w:marRight w:val="0"/>
      <w:marTop w:val="0"/>
      <w:marBottom w:val="0"/>
      <w:divBdr>
        <w:top w:val="none" w:sz="0" w:space="0" w:color="auto"/>
        <w:left w:val="none" w:sz="0" w:space="0" w:color="auto"/>
        <w:bottom w:val="none" w:sz="0" w:space="0" w:color="auto"/>
        <w:right w:val="none" w:sz="0" w:space="0" w:color="auto"/>
      </w:divBdr>
      <w:divsChild>
        <w:div w:id="102262498">
          <w:marLeft w:val="0"/>
          <w:marRight w:val="0"/>
          <w:marTop w:val="0"/>
          <w:marBottom w:val="0"/>
          <w:divBdr>
            <w:top w:val="none" w:sz="0" w:space="0" w:color="auto"/>
            <w:left w:val="none" w:sz="0" w:space="0" w:color="auto"/>
            <w:bottom w:val="none" w:sz="0" w:space="0" w:color="auto"/>
            <w:right w:val="none" w:sz="0" w:space="0" w:color="auto"/>
          </w:divBdr>
        </w:div>
        <w:div w:id="303045361">
          <w:marLeft w:val="0"/>
          <w:marRight w:val="0"/>
          <w:marTop w:val="0"/>
          <w:marBottom w:val="0"/>
          <w:divBdr>
            <w:top w:val="none" w:sz="0" w:space="0" w:color="auto"/>
            <w:left w:val="none" w:sz="0" w:space="0" w:color="auto"/>
            <w:bottom w:val="none" w:sz="0" w:space="0" w:color="auto"/>
            <w:right w:val="none" w:sz="0" w:space="0" w:color="auto"/>
          </w:divBdr>
        </w:div>
        <w:div w:id="1294210212">
          <w:marLeft w:val="0"/>
          <w:marRight w:val="0"/>
          <w:marTop w:val="0"/>
          <w:marBottom w:val="0"/>
          <w:divBdr>
            <w:top w:val="none" w:sz="0" w:space="0" w:color="auto"/>
            <w:left w:val="none" w:sz="0" w:space="0" w:color="auto"/>
            <w:bottom w:val="none" w:sz="0" w:space="0" w:color="auto"/>
            <w:right w:val="none" w:sz="0" w:space="0" w:color="auto"/>
          </w:divBdr>
          <w:divsChild>
            <w:div w:id="672610326">
              <w:marLeft w:val="0"/>
              <w:marRight w:val="0"/>
              <w:marTop w:val="0"/>
              <w:marBottom w:val="0"/>
              <w:divBdr>
                <w:top w:val="none" w:sz="0" w:space="0" w:color="auto"/>
                <w:left w:val="none" w:sz="0" w:space="0" w:color="auto"/>
                <w:bottom w:val="none" w:sz="0" w:space="0" w:color="auto"/>
                <w:right w:val="none" w:sz="0" w:space="0" w:color="auto"/>
              </w:divBdr>
            </w:div>
          </w:divsChild>
        </w:div>
        <w:div w:id="1606497883">
          <w:marLeft w:val="0"/>
          <w:marRight w:val="0"/>
          <w:marTop w:val="0"/>
          <w:marBottom w:val="0"/>
          <w:divBdr>
            <w:top w:val="none" w:sz="0" w:space="0" w:color="auto"/>
            <w:left w:val="none" w:sz="0" w:space="0" w:color="auto"/>
            <w:bottom w:val="none" w:sz="0" w:space="0" w:color="auto"/>
            <w:right w:val="none" w:sz="0" w:space="0" w:color="auto"/>
          </w:divBdr>
        </w:div>
        <w:div w:id="1309818328">
          <w:marLeft w:val="0"/>
          <w:marRight w:val="0"/>
          <w:marTop w:val="0"/>
          <w:marBottom w:val="0"/>
          <w:divBdr>
            <w:top w:val="none" w:sz="0" w:space="0" w:color="auto"/>
            <w:left w:val="none" w:sz="0" w:space="0" w:color="auto"/>
            <w:bottom w:val="none" w:sz="0" w:space="0" w:color="auto"/>
            <w:right w:val="none" w:sz="0" w:space="0" w:color="auto"/>
          </w:divBdr>
        </w:div>
      </w:divsChild>
    </w:div>
    <w:div w:id="843126249">
      <w:bodyDiv w:val="1"/>
      <w:marLeft w:val="0"/>
      <w:marRight w:val="0"/>
      <w:marTop w:val="0"/>
      <w:marBottom w:val="0"/>
      <w:divBdr>
        <w:top w:val="none" w:sz="0" w:space="0" w:color="auto"/>
        <w:left w:val="none" w:sz="0" w:space="0" w:color="auto"/>
        <w:bottom w:val="none" w:sz="0" w:space="0" w:color="auto"/>
        <w:right w:val="none" w:sz="0" w:space="0" w:color="auto"/>
      </w:divBdr>
      <w:divsChild>
        <w:div w:id="1185942994">
          <w:marLeft w:val="0"/>
          <w:marRight w:val="0"/>
          <w:marTop w:val="0"/>
          <w:marBottom w:val="0"/>
          <w:divBdr>
            <w:top w:val="none" w:sz="0" w:space="0" w:color="auto"/>
            <w:left w:val="none" w:sz="0" w:space="0" w:color="auto"/>
            <w:bottom w:val="none" w:sz="0" w:space="0" w:color="auto"/>
            <w:right w:val="none" w:sz="0" w:space="0" w:color="auto"/>
          </w:divBdr>
        </w:div>
        <w:div w:id="1306205926">
          <w:marLeft w:val="0"/>
          <w:marRight w:val="0"/>
          <w:marTop w:val="0"/>
          <w:marBottom w:val="0"/>
          <w:divBdr>
            <w:top w:val="none" w:sz="0" w:space="0" w:color="auto"/>
            <w:left w:val="none" w:sz="0" w:space="0" w:color="auto"/>
            <w:bottom w:val="none" w:sz="0" w:space="0" w:color="auto"/>
            <w:right w:val="none" w:sz="0" w:space="0" w:color="auto"/>
          </w:divBdr>
          <w:divsChild>
            <w:div w:id="151214775">
              <w:marLeft w:val="0"/>
              <w:marRight w:val="0"/>
              <w:marTop w:val="0"/>
              <w:marBottom w:val="0"/>
              <w:divBdr>
                <w:top w:val="none" w:sz="0" w:space="0" w:color="auto"/>
                <w:left w:val="none" w:sz="0" w:space="0" w:color="auto"/>
                <w:bottom w:val="none" w:sz="0" w:space="0" w:color="auto"/>
                <w:right w:val="none" w:sz="0" w:space="0" w:color="auto"/>
              </w:divBdr>
            </w:div>
          </w:divsChild>
        </w:div>
        <w:div w:id="1898978454">
          <w:marLeft w:val="0"/>
          <w:marRight w:val="0"/>
          <w:marTop w:val="0"/>
          <w:marBottom w:val="0"/>
          <w:divBdr>
            <w:top w:val="none" w:sz="0" w:space="0" w:color="auto"/>
            <w:left w:val="none" w:sz="0" w:space="0" w:color="auto"/>
            <w:bottom w:val="none" w:sz="0" w:space="0" w:color="auto"/>
            <w:right w:val="none" w:sz="0" w:space="0" w:color="auto"/>
          </w:divBdr>
        </w:div>
      </w:divsChild>
    </w:div>
    <w:div w:id="845831275">
      <w:bodyDiv w:val="1"/>
      <w:marLeft w:val="0"/>
      <w:marRight w:val="0"/>
      <w:marTop w:val="0"/>
      <w:marBottom w:val="0"/>
      <w:divBdr>
        <w:top w:val="none" w:sz="0" w:space="0" w:color="auto"/>
        <w:left w:val="none" w:sz="0" w:space="0" w:color="auto"/>
        <w:bottom w:val="none" w:sz="0" w:space="0" w:color="auto"/>
        <w:right w:val="none" w:sz="0" w:space="0" w:color="auto"/>
      </w:divBdr>
      <w:divsChild>
        <w:div w:id="208610057">
          <w:marLeft w:val="0"/>
          <w:marRight w:val="0"/>
          <w:marTop w:val="0"/>
          <w:marBottom w:val="0"/>
          <w:divBdr>
            <w:top w:val="none" w:sz="0" w:space="0" w:color="auto"/>
            <w:left w:val="none" w:sz="0" w:space="0" w:color="auto"/>
            <w:bottom w:val="none" w:sz="0" w:space="0" w:color="auto"/>
            <w:right w:val="none" w:sz="0" w:space="0" w:color="auto"/>
          </w:divBdr>
          <w:divsChild>
            <w:div w:id="1876767367">
              <w:marLeft w:val="0"/>
              <w:marRight w:val="0"/>
              <w:marTop w:val="0"/>
              <w:marBottom w:val="0"/>
              <w:divBdr>
                <w:top w:val="none" w:sz="0" w:space="0" w:color="auto"/>
                <w:left w:val="none" w:sz="0" w:space="0" w:color="auto"/>
                <w:bottom w:val="none" w:sz="0" w:space="0" w:color="auto"/>
                <w:right w:val="none" w:sz="0" w:space="0" w:color="auto"/>
              </w:divBdr>
              <w:divsChild>
                <w:div w:id="1065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293">
          <w:marLeft w:val="0"/>
          <w:marRight w:val="0"/>
          <w:marTop w:val="0"/>
          <w:marBottom w:val="0"/>
          <w:divBdr>
            <w:top w:val="none" w:sz="0" w:space="0" w:color="auto"/>
            <w:left w:val="none" w:sz="0" w:space="0" w:color="auto"/>
            <w:bottom w:val="none" w:sz="0" w:space="0" w:color="auto"/>
            <w:right w:val="none" w:sz="0" w:space="0" w:color="auto"/>
          </w:divBdr>
        </w:div>
      </w:divsChild>
    </w:div>
    <w:div w:id="849567963">
      <w:bodyDiv w:val="1"/>
      <w:marLeft w:val="0"/>
      <w:marRight w:val="0"/>
      <w:marTop w:val="0"/>
      <w:marBottom w:val="0"/>
      <w:divBdr>
        <w:top w:val="none" w:sz="0" w:space="0" w:color="auto"/>
        <w:left w:val="none" w:sz="0" w:space="0" w:color="auto"/>
        <w:bottom w:val="none" w:sz="0" w:space="0" w:color="auto"/>
        <w:right w:val="none" w:sz="0" w:space="0" w:color="auto"/>
      </w:divBdr>
    </w:div>
    <w:div w:id="849753470">
      <w:bodyDiv w:val="1"/>
      <w:marLeft w:val="0"/>
      <w:marRight w:val="0"/>
      <w:marTop w:val="0"/>
      <w:marBottom w:val="0"/>
      <w:divBdr>
        <w:top w:val="none" w:sz="0" w:space="0" w:color="auto"/>
        <w:left w:val="none" w:sz="0" w:space="0" w:color="auto"/>
        <w:bottom w:val="none" w:sz="0" w:space="0" w:color="auto"/>
        <w:right w:val="none" w:sz="0" w:space="0" w:color="auto"/>
      </w:divBdr>
      <w:divsChild>
        <w:div w:id="797726587">
          <w:marLeft w:val="0"/>
          <w:marRight w:val="0"/>
          <w:marTop w:val="0"/>
          <w:marBottom w:val="0"/>
          <w:divBdr>
            <w:top w:val="none" w:sz="0" w:space="0" w:color="auto"/>
            <w:left w:val="none" w:sz="0" w:space="0" w:color="auto"/>
            <w:bottom w:val="none" w:sz="0" w:space="0" w:color="auto"/>
            <w:right w:val="none" w:sz="0" w:space="0" w:color="auto"/>
          </w:divBdr>
          <w:divsChild>
            <w:div w:id="215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112">
      <w:bodyDiv w:val="1"/>
      <w:marLeft w:val="0"/>
      <w:marRight w:val="0"/>
      <w:marTop w:val="0"/>
      <w:marBottom w:val="0"/>
      <w:divBdr>
        <w:top w:val="none" w:sz="0" w:space="0" w:color="auto"/>
        <w:left w:val="none" w:sz="0" w:space="0" w:color="auto"/>
        <w:bottom w:val="none" w:sz="0" w:space="0" w:color="auto"/>
        <w:right w:val="none" w:sz="0" w:space="0" w:color="auto"/>
      </w:divBdr>
    </w:div>
    <w:div w:id="852761569">
      <w:bodyDiv w:val="1"/>
      <w:marLeft w:val="0"/>
      <w:marRight w:val="0"/>
      <w:marTop w:val="0"/>
      <w:marBottom w:val="0"/>
      <w:divBdr>
        <w:top w:val="none" w:sz="0" w:space="0" w:color="auto"/>
        <w:left w:val="none" w:sz="0" w:space="0" w:color="auto"/>
        <w:bottom w:val="none" w:sz="0" w:space="0" w:color="auto"/>
        <w:right w:val="none" w:sz="0" w:space="0" w:color="auto"/>
      </w:divBdr>
    </w:div>
    <w:div w:id="855264994">
      <w:bodyDiv w:val="1"/>
      <w:marLeft w:val="0"/>
      <w:marRight w:val="0"/>
      <w:marTop w:val="0"/>
      <w:marBottom w:val="0"/>
      <w:divBdr>
        <w:top w:val="none" w:sz="0" w:space="0" w:color="auto"/>
        <w:left w:val="none" w:sz="0" w:space="0" w:color="auto"/>
        <w:bottom w:val="none" w:sz="0" w:space="0" w:color="auto"/>
        <w:right w:val="none" w:sz="0" w:space="0" w:color="auto"/>
      </w:divBdr>
    </w:div>
    <w:div w:id="861166929">
      <w:bodyDiv w:val="1"/>
      <w:marLeft w:val="0"/>
      <w:marRight w:val="0"/>
      <w:marTop w:val="0"/>
      <w:marBottom w:val="0"/>
      <w:divBdr>
        <w:top w:val="none" w:sz="0" w:space="0" w:color="auto"/>
        <w:left w:val="none" w:sz="0" w:space="0" w:color="auto"/>
        <w:bottom w:val="none" w:sz="0" w:space="0" w:color="auto"/>
        <w:right w:val="none" w:sz="0" w:space="0" w:color="auto"/>
      </w:divBdr>
    </w:div>
    <w:div w:id="871502247">
      <w:bodyDiv w:val="1"/>
      <w:marLeft w:val="0"/>
      <w:marRight w:val="0"/>
      <w:marTop w:val="0"/>
      <w:marBottom w:val="0"/>
      <w:divBdr>
        <w:top w:val="none" w:sz="0" w:space="0" w:color="auto"/>
        <w:left w:val="none" w:sz="0" w:space="0" w:color="auto"/>
        <w:bottom w:val="none" w:sz="0" w:space="0" w:color="auto"/>
        <w:right w:val="none" w:sz="0" w:space="0" w:color="auto"/>
      </w:divBdr>
    </w:div>
    <w:div w:id="874149452">
      <w:bodyDiv w:val="1"/>
      <w:marLeft w:val="0"/>
      <w:marRight w:val="0"/>
      <w:marTop w:val="0"/>
      <w:marBottom w:val="0"/>
      <w:divBdr>
        <w:top w:val="none" w:sz="0" w:space="0" w:color="auto"/>
        <w:left w:val="none" w:sz="0" w:space="0" w:color="auto"/>
        <w:bottom w:val="none" w:sz="0" w:space="0" w:color="auto"/>
        <w:right w:val="none" w:sz="0" w:space="0" w:color="auto"/>
      </w:divBdr>
      <w:divsChild>
        <w:div w:id="970788066">
          <w:marLeft w:val="0"/>
          <w:marRight w:val="0"/>
          <w:marTop w:val="0"/>
          <w:marBottom w:val="0"/>
          <w:divBdr>
            <w:top w:val="none" w:sz="0" w:space="0" w:color="auto"/>
            <w:left w:val="none" w:sz="0" w:space="0" w:color="auto"/>
            <w:bottom w:val="none" w:sz="0" w:space="0" w:color="auto"/>
            <w:right w:val="none" w:sz="0" w:space="0" w:color="auto"/>
          </w:divBdr>
          <w:divsChild>
            <w:div w:id="149449523">
              <w:marLeft w:val="0"/>
              <w:marRight w:val="0"/>
              <w:marTop w:val="0"/>
              <w:marBottom w:val="0"/>
              <w:divBdr>
                <w:top w:val="none" w:sz="0" w:space="0" w:color="auto"/>
                <w:left w:val="none" w:sz="0" w:space="0" w:color="auto"/>
                <w:bottom w:val="none" w:sz="0" w:space="0" w:color="auto"/>
                <w:right w:val="none" w:sz="0" w:space="0" w:color="auto"/>
              </w:divBdr>
            </w:div>
          </w:divsChild>
        </w:div>
        <w:div w:id="1775126611">
          <w:marLeft w:val="0"/>
          <w:marRight w:val="0"/>
          <w:marTop w:val="0"/>
          <w:marBottom w:val="0"/>
          <w:divBdr>
            <w:top w:val="none" w:sz="0" w:space="0" w:color="auto"/>
            <w:left w:val="none" w:sz="0" w:space="0" w:color="auto"/>
            <w:bottom w:val="none" w:sz="0" w:space="0" w:color="auto"/>
            <w:right w:val="none" w:sz="0" w:space="0" w:color="auto"/>
          </w:divBdr>
          <w:divsChild>
            <w:div w:id="1687830245">
              <w:marLeft w:val="0"/>
              <w:marRight w:val="0"/>
              <w:marTop w:val="0"/>
              <w:marBottom w:val="0"/>
              <w:divBdr>
                <w:top w:val="none" w:sz="0" w:space="0" w:color="auto"/>
                <w:left w:val="none" w:sz="0" w:space="0" w:color="auto"/>
                <w:bottom w:val="none" w:sz="0" w:space="0" w:color="auto"/>
                <w:right w:val="none" w:sz="0" w:space="0" w:color="auto"/>
              </w:divBdr>
              <w:divsChild>
                <w:div w:id="876695283">
                  <w:marLeft w:val="0"/>
                  <w:marRight w:val="0"/>
                  <w:marTop w:val="0"/>
                  <w:marBottom w:val="0"/>
                  <w:divBdr>
                    <w:top w:val="none" w:sz="0" w:space="0" w:color="auto"/>
                    <w:left w:val="none" w:sz="0" w:space="0" w:color="auto"/>
                    <w:bottom w:val="none" w:sz="0" w:space="0" w:color="auto"/>
                    <w:right w:val="none" w:sz="0" w:space="0" w:color="auto"/>
                  </w:divBdr>
                  <w:divsChild>
                    <w:div w:id="1142885074">
                      <w:marLeft w:val="0"/>
                      <w:marRight w:val="0"/>
                      <w:marTop w:val="0"/>
                      <w:marBottom w:val="0"/>
                      <w:divBdr>
                        <w:top w:val="none" w:sz="0" w:space="0" w:color="auto"/>
                        <w:left w:val="none" w:sz="0" w:space="0" w:color="auto"/>
                        <w:bottom w:val="none" w:sz="0" w:space="0" w:color="auto"/>
                        <w:right w:val="none" w:sz="0" w:space="0" w:color="auto"/>
                      </w:divBdr>
                      <w:divsChild>
                        <w:div w:id="1179809552">
                          <w:marLeft w:val="0"/>
                          <w:marRight w:val="0"/>
                          <w:marTop w:val="0"/>
                          <w:marBottom w:val="0"/>
                          <w:divBdr>
                            <w:top w:val="none" w:sz="0" w:space="0" w:color="auto"/>
                            <w:left w:val="none" w:sz="0" w:space="0" w:color="auto"/>
                            <w:bottom w:val="none" w:sz="0" w:space="0" w:color="auto"/>
                            <w:right w:val="none" w:sz="0" w:space="0" w:color="auto"/>
                          </w:divBdr>
                          <w:divsChild>
                            <w:div w:id="9697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3546">
      <w:bodyDiv w:val="1"/>
      <w:marLeft w:val="0"/>
      <w:marRight w:val="0"/>
      <w:marTop w:val="0"/>
      <w:marBottom w:val="0"/>
      <w:divBdr>
        <w:top w:val="none" w:sz="0" w:space="0" w:color="auto"/>
        <w:left w:val="none" w:sz="0" w:space="0" w:color="auto"/>
        <w:bottom w:val="none" w:sz="0" w:space="0" w:color="auto"/>
        <w:right w:val="none" w:sz="0" w:space="0" w:color="auto"/>
      </w:divBdr>
      <w:divsChild>
        <w:div w:id="288323931">
          <w:marLeft w:val="0"/>
          <w:marRight w:val="0"/>
          <w:marTop w:val="0"/>
          <w:marBottom w:val="0"/>
          <w:divBdr>
            <w:top w:val="none" w:sz="0" w:space="0" w:color="auto"/>
            <w:left w:val="none" w:sz="0" w:space="0" w:color="auto"/>
            <w:bottom w:val="none" w:sz="0" w:space="0" w:color="auto"/>
            <w:right w:val="none" w:sz="0" w:space="0" w:color="auto"/>
          </w:divBdr>
        </w:div>
      </w:divsChild>
    </w:div>
    <w:div w:id="880508371">
      <w:bodyDiv w:val="1"/>
      <w:marLeft w:val="0"/>
      <w:marRight w:val="0"/>
      <w:marTop w:val="0"/>
      <w:marBottom w:val="0"/>
      <w:divBdr>
        <w:top w:val="none" w:sz="0" w:space="0" w:color="auto"/>
        <w:left w:val="none" w:sz="0" w:space="0" w:color="auto"/>
        <w:bottom w:val="none" w:sz="0" w:space="0" w:color="auto"/>
        <w:right w:val="none" w:sz="0" w:space="0" w:color="auto"/>
      </w:divBdr>
      <w:divsChild>
        <w:div w:id="13805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820867">
      <w:bodyDiv w:val="1"/>
      <w:marLeft w:val="0"/>
      <w:marRight w:val="0"/>
      <w:marTop w:val="0"/>
      <w:marBottom w:val="0"/>
      <w:divBdr>
        <w:top w:val="none" w:sz="0" w:space="0" w:color="auto"/>
        <w:left w:val="none" w:sz="0" w:space="0" w:color="auto"/>
        <w:bottom w:val="none" w:sz="0" w:space="0" w:color="auto"/>
        <w:right w:val="none" w:sz="0" w:space="0" w:color="auto"/>
      </w:divBdr>
    </w:div>
    <w:div w:id="881938500">
      <w:bodyDiv w:val="1"/>
      <w:marLeft w:val="0"/>
      <w:marRight w:val="0"/>
      <w:marTop w:val="0"/>
      <w:marBottom w:val="0"/>
      <w:divBdr>
        <w:top w:val="none" w:sz="0" w:space="0" w:color="auto"/>
        <w:left w:val="none" w:sz="0" w:space="0" w:color="auto"/>
        <w:bottom w:val="none" w:sz="0" w:space="0" w:color="auto"/>
        <w:right w:val="none" w:sz="0" w:space="0" w:color="auto"/>
      </w:divBdr>
      <w:divsChild>
        <w:div w:id="1023558073">
          <w:marLeft w:val="0"/>
          <w:marRight w:val="0"/>
          <w:marTop w:val="0"/>
          <w:marBottom w:val="0"/>
          <w:divBdr>
            <w:top w:val="none" w:sz="0" w:space="0" w:color="auto"/>
            <w:left w:val="none" w:sz="0" w:space="0" w:color="auto"/>
            <w:bottom w:val="none" w:sz="0" w:space="0" w:color="auto"/>
            <w:right w:val="none" w:sz="0" w:space="0" w:color="auto"/>
          </w:divBdr>
        </w:div>
        <w:div w:id="75563435">
          <w:marLeft w:val="0"/>
          <w:marRight w:val="0"/>
          <w:marTop w:val="0"/>
          <w:marBottom w:val="0"/>
          <w:divBdr>
            <w:top w:val="none" w:sz="0" w:space="0" w:color="auto"/>
            <w:left w:val="none" w:sz="0" w:space="0" w:color="auto"/>
            <w:bottom w:val="none" w:sz="0" w:space="0" w:color="auto"/>
            <w:right w:val="none" w:sz="0" w:space="0" w:color="auto"/>
          </w:divBdr>
        </w:div>
        <w:div w:id="193350779">
          <w:marLeft w:val="0"/>
          <w:marRight w:val="0"/>
          <w:marTop w:val="0"/>
          <w:marBottom w:val="0"/>
          <w:divBdr>
            <w:top w:val="none" w:sz="0" w:space="0" w:color="auto"/>
            <w:left w:val="none" w:sz="0" w:space="0" w:color="auto"/>
            <w:bottom w:val="none" w:sz="0" w:space="0" w:color="auto"/>
            <w:right w:val="none" w:sz="0" w:space="0" w:color="auto"/>
          </w:divBdr>
        </w:div>
        <w:div w:id="743912162">
          <w:marLeft w:val="0"/>
          <w:marRight w:val="0"/>
          <w:marTop w:val="0"/>
          <w:marBottom w:val="0"/>
          <w:divBdr>
            <w:top w:val="none" w:sz="0" w:space="0" w:color="auto"/>
            <w:left w:val="none" w:sz="0" w:space="0" w:color="auto"/>
            <w:bottom w:val="none" w:sz="0" w:space="0" w:color="auto"/>
            <w:right w:val="none" w:sz="0" w:space="0" w:color="auto"/>
          </w:divBdr>
        </w:div>
        <w:div w:id="766854265">
          <w:marLeft w:val="0"/>
          <w:marRight w:val="0"/>
          <w:marTop w:val="0"/>
          <w:marBottom w:val="0"/>
          <w:divBdr>
            <w:top w:val="none" w:sz="0" w:space="0" w:color="auto"/>
            <w:left w:val="none" w:sz="0" w:space="0" w:color="auto"/>
            <w:bottom w:val="none" w:sz="0" w:space="0" w:color="auto"/>
            <w:right w:val="none" w:sz="0" w:space="0" w:color="auto"/>
          </w:divBdr>
        </w:div>
        <w:div w:id="92021574">
          <w:marLeft w:val="0"/>
          <w:marRight w:val="0"/>
          <w:marTop w:val="0"/>
          <w:marBottom w:val="0"/>
          <w:divBdr>
            <w:top w:val="none" w:sz="0" w:space="0" w:color="auto"/>
            <w:left w:val="none" w:sz="0" w:space="0" w:color="auto"/>
            <w:bottom w:val="none" w:sz="0" w:space="0" w:color="auto"/>
            <w:right w:val="none" w:sz="0" w:space="0" w:color="auto"/>
          </w:divBdr>
        </w:div>
        <w:div w:id="1274094657">
          <w:marLeft w:val="0"/>
          <w:marRight w:val="0"/>
          <w:marTop w:val="0"/>
          <w:marBottom w:val="0"/>
          <w:divBdr>
            <w:top w:val="none" w:sz="0" w:space="0" w:color="auto"/>
            <w:left w:val="none" w:sz="0" w:space="0" w:color="auto"/>
            <w:bottom w:val="none" w:sz="0" w:space="0" w:color="auto"/>
            <w:right w:val="none" w:sz="0" w:space="0" w:color="auto"/>
          </w:divBdr>
        </w:div>
        <w:div w:id="1569267277">
          <w:marLeft w:val="0"/>
          <w:marRight w:val="0"/>
          <w:marTop w:val="0"/>
          <w:marBottom w:val="0"/>
          <w:divBdr>
            <w:top w:val="none" w:sz="0" w:space="0" w:color="auto"/>
            <w:left w:val="none" w:sz="0" w:space="0" w:color="auto"/>
            <w:bottom w:val="none" w:sz="0" w:space="0" w:color="auto"/>
            <w:right w:val="none" w:sz="0" w:space="0" w:color="auto"/>
          </w:divBdr>
        </w:div>
        <w:div w:id="263155104">
          <w:marLeft w:val="0"/>
          <w:marRight w:val="0"/>
          <w:marTop w:val="0"/>
          <w:marBottom w:val="0"/>
          <w:divBdr>
            <w:top w:val="none" w:sz="0" w:space="0" w:color="auto"/>
            <w:left w:val="none" w:sz="0" w:space="0" w:color="auto"/>
            <w:bottom w:val="none" w:sz="0" w:space="0" w:color="auto"/>
            <w:right w:val="none" w:sz="0" w:space="0" w:color="auto"/>
          </w:divBdr>
        </w:div>
        <w:div w:id="1122722399">
          <w:marLeft w:val="0"/>
          <w:marRight w:val="0"/>
          <w:marTop w:val="0"/>
          <w:marBottom w:val="0"/>
          <w:divBdr>
            <w:top w:val="none" w:sz="0" w:space="0" w:color="auto"/>
            <w:left w:val="none" w:sz="0" w:space="0" w:color="auto"/>
            <w:bottom w:val="none" w:sz="0" w:space="0" w:color="auto"/>
            <w:right w:val="none" w:sz="0" w:space="0" w:color="auto"/>
          </w:divBdr>
        </w:div>
        <w:div w:id="1963489467">
          <w:marLeft w:val="0"/>
          <w:marRight w:val="0"/>
          <w:marTop w:val="0"/>
          <w:marBottom w:val="0"/>
          <w:divBdr>
            <w:top w:val="none" w:sz="0" w:space="0" w:color="auto"/>
            <w:left w:val="none" w:sz="0" w:space="0" w:color="auto"/>
            <w:bottom w:val="none" w:sz="0" w:space="0" w:color="auto"/>
            <w:right w:val="none" w:sz="0" w:space="0" w:color="auto"/>
          </w:divBdr>
        </w:div>
        <w:div w:id="1390111875">
          <w:marLeft w:val="0"/>
          <w:marRight w:val="0"/>
          <w:marTop w:val="0"/>
          <w:marBottom w:val="0"/>
          <w:divBdr>
            <w:top w:val="none" w:sz="0" w:space="0" w:color="auto"/>
            <w:left w:val="none" w:sz="0" w:space="0" w:color="auto"/>
            <w:bottom w:val="none" w:sz="0" w:space="0" w:color="auto"/>
            <w:right w:val="none" w:sz="0" w:space="0" w:color="auto"/>
          </w:divBdr>
        </w:div>
        <w:div w:id="2134051630">
          <w:marLeft w:val="0"/>
          <w:marRight w:val="0"/>
          <w:marTop w:val="0"/>
          <w:marBottom w:val="0"/>
          <w:divBdr>
            <w:top w:val="none" w:sz="0" w:space="0" w:color="auto"/>
            <w:left w:val="none" w:sz="0" w:space="0" w:color="auto"/>
            <w:bottom w:val="none" w:sz="0" w:space="0" w:color="auto"/>
            <w:right w:val="none" w:sz="0" w:space="0" w:color="auto"/>
          </w:divBdr>
        </w:div>
        <w:div w:id="1621496792">
          <w:marLeft w:val="0"/>
          <w:marRight w:val="0"/>
          <w:marTop w:val="0"/>
          <w:marBottom w:val="0"/>
          <w:divBdr>
            <w:top w:val="none" w:sz="0" w:space="0" w:color="auto"/>
            <w:left w:val="none" w:sz="0" w:space="0" w:color="auto"/>
            <w:bottom w:val="none" w:sz="0" w:space="0" w:color="auto"/>
            <w:right w:val="none" w:sz="0" w:space="0" w:color="auto"/>
          </w:divBdr>
        </w:div>
        <w:div w:id="1470856502">
          <w:marLeft w:val="0"/>
          <w:marRight w:val="0"/>
          <w:marTop w:val="0"/>
          <w:marBottom w:val="0"/>
          <w:divBdr>
            <w:top w:val="none" w:sz="0" w:space="0" w:color="auto"/>
            <w:left w:val="none" w:sz="0" w:space="0" w:color="auto"/>
            <w:bottom w:val="none" w:sz="0" w:space="0" w:color="auto"/>
            <w:right w:val="none" w:sz="0" w:space="0" w:color="auto"/>
          </w:divBdr>
        </w:div>
        <w:div w:id="922226620">
          <w:marLeft w:val="0"/>
          <w:marRight w:val="0"/>
          <w:marTop w:val="0"/>
          <w:marBottom w:val="0"/>
          <w:divBdr>
            <w:top w:val="none" w:sz="0" w:space="0" w:color="auto"/>
            <w:left w:val="none" w:sz="0" w:space="0" w:color="auto"/>
            <w:bottom w:val="none" w:sz="0" w:space="0" w:color="auto"/>
            <w:right w:val="none" w:sz="0" w:space="0" w:color="auto"/>
          </w:divBdr>
        </w:div>
        <w:div w:id="416293009">
          <w:marLeft w:val="0"/>
          <w:marRight w:val="0"/>
          <w:marTop w:val="0"/>
          <w:marBottom w:val="0"/>
          <w:divBdr>
            <w:top w:val="none" w:sz="0" w:space="0" w:color="auto"/>
            <w:left w:val="none" w:sz="0" w:space="0" w:color="auto"/>
            <w:bottom w:val="none" w:sz="0" w:space="0" w:color="auto"/>
            <w:right w:val="none" w:sz="0" w:space="0" w:color="auto"/>
          </w:divBdr>
        </w:div>
        <w:div w:id="1576161651">
          <w:marLeft w:val="0"/>
          <w:marRight w:val="0"/>
          <w:marTop w:val="0"/>
          <w:marBottom w:val="0"/>
          <w:divBdr>
            <w:top w:val="none" w:sz="0" w:space="0" w:color="auto"/>
            <w:left w:val="none" w:sz="0" w:space="0" w:color="auto"/>
            <w:bottom w:val="none" w:sz="0" w:space="0" w:color="auto"/>
            <w:right w:val="none" w:sz="0" w:space="0" w:color="auto"/>
          </w:divBdr>
        </w:div>
        <w:div w:id="1125659655">
          <w:marLeft w:val="0"/>
          <w:marRight w:val="0"/>
          <w:marTop w:val="0"/>
          <w:marBottom w:val="0"/>
          <w:divBdr>
            <w:top w:val="none" w:sz="0" w:space="0" w:color="auto"/>
            <w:left w:val="none" w:sz="0" w:space="0" w:color="auto"/>
            <w:bottom w:val="none" w:sz="0" w:space="0" w:color="auto"/>
            <w:right w:val="none" w:sz="0" w:space="0" w:color="auto"/>
          </w:divBdr>
        </w:div>
        <w:div w:id="431819991">
          <w:marLeft w:val="0"/>
          <w:marRight w:val="0"/>
          <w:marTop w:val="0"/>
          <w:marBottom w:val="0"/>
          <w:divBdr>
            <w:top w:val="none" w:sz="0" w:space="0" w:color="auto"/>
            <w:left w:val="none" w:sz="0" w:space="0" w:color="auto"/>
            <w:bottom w:val="none" w:sz="0" w:space="0" w:color="auto"/>
            <w:right w:val="none" w:sz="0" w:space="0" w:color="auto"/>
          </w:divBdr>
        </w:div>
        <w:div w:id="278339176">
          <w:marLeft w:val="0"/>
          <w:marRight w:val="0"/>
          <w:marTop w:val="0"/>
          <w:marBottom w:val="0"/>
          <w:divBdr>
            <w:top w:val="none" w:sz="0" w:space="0" w:color="auto"/>
            <w:left w:val="none" w:sz="0" w:space="0" w:color="auto"/>
            <w:bottom w:val="none" w:sz="0" w:space="0" w:color="auto"/>
            <w:right w:val="none" w:sz="0" w:space="0" w:color="auto"/>
          </w:divBdr>
        </w:div>
        <w:div w:id="2092191594">
          <w:marLeft w:val="0"/>
          <w:marRight w:val="0"/>
          <w:marTop w:val="0"/>
          <w:marBottom w:val="0"/>
          <w:divBdr>
            <w:top w:val="none" w:sz="0" w:space="0" w:color="auto"/>
            <w:left w:val="none" w:sz="0" w:space="0" w:color="auto"/>
            <w:bottom w:val="none" w:sz="0" w:space="0" w:color="auto"/>
            <w:right w:val="none" w:sz="0" w:space="0" w:color="auto"/>
          </w:divBdr>
        </w:div>
        <w:div w:id="851455520">
          <w:marLeft w:val="0"/>
          <w:marRight w:val="0"/>
          <w:marTop w:val="0"/>
          <w:marBottom w:val="0"/>
          <w:divBdr>
            <w:top w:val="none" w:sz="0" w:space="0" w:color="auto"/>
            <w:left w:val="none" w:sz="0" w:space="0" w:color="auto"/>
            <w:bottom w:val="none" w:sz="0" w:space="0" w:color="auto"/>
            <w:right w:val="none" w:sz="0" w:space="0" w:color="auto"/>
          </w:divBdr>
        </w:div>
        <w:div w:id="313949888">
          <w:marLeft w:val="0"/>
          <w:marRight w:val="0"/>
          <w:marTop w:val="0"/>
          <w:marBottom w:val="0"/>
          <w:divBdr>
            <w:top w:val="none" w:sz="0" w:space="0" w:color="auto"/>
            <w:left w:val="none" w:sz="0" w:space="0" w:color="auto"/>
            <w:bottom w:val="none" w:sz="0" w:space="0" w:color="auto"/>
            <w:right w:val="none" w:sz="0" w:space="0" w:color="auto"/>
          </w:divBdr>
        </w:div>
        <w:div w:id="970089438">
          <w:marLeft w:val="0"/>
          <w:marRight w:val="0"/>
          <w:marTop w:val="0"/>
          <w:marBottom w:val="0"/>
          <w:divBdr>
            <w:top w:val="none" w:sz="0" w:space="0" w:color="auto"/>
            <w:left w:val="none" w:sz="0" w:space="0" w:color="auto"/>
            <w:bottom w:val="none" w:sz="0" w:space="0" w:color="auto"/>
            <w:right w:val="none" w:sz="0" w:space="0" w:color="auto"/>
          </w:divBdr>
        </w:div>
        <w:div w:id="1456756811">
          <w:marLeft w:val="0"/>
          <w:marRight w:val="0"/>
          <w:marTop w:val="0"/>
          <w:marBottom w:val="0"/>
          <w:divBdr>
            <w:top w:val="none" w:sz="0" w:space="0" w:color="auto"/>
            <w:left w:val="none" w:sz="0" w:space="0" w:color="auto"/>
            <w:bottom w:val="none" w:sz="0" w:space="0" w:color="auto"/>
            <w:right w:val="none" w:sz="0" w:space="0" w:color="auto"/>
          </w:divBdr>
        </w:div>
        <w:div w:id="1772048072">
          <w:marLeft w:val="0"/>
          <w:marRight w:val="0"/>
          <w:marTop w:val="0"/>
          <w:marBottom w:val="0"/>
          <w:divBdr>
            <w:top w:val="none" w:sz="0" w:space="0" w:color="auto"/>
            <w:left w:val="none" w:sz="0" w:space="0" w:color="auto"/>
            <w:bottom w:val="none" w:sz="0" w:space="0" w:color="auto"/>
            <w:right w:val="none" w:sz="0" w:space="0" w:color="auto"/>
          </w:divBdr>
        </w:div>
        <w:div w:id="1584990489">
          <w:marLeft w:val="0"/>
          <w:marRight w:val="0"/>
          <w:marTop w:val="0"/>
          <w:marBottom w:val="0"/>
          <w:divBdr>
            <w:top w:val="none" w:sz="0" w:space="0" w:color="auto"/>
            <w:left w:val="none" w:sz="0" w:space="0" w:color="auto"/>
            <w:bottom w:val="none" w:sz="0" w:space="0" w:color="auto"/>
            <w:right w:val="none" w:sz="0" w:space="0" w:color="auto"/>
          </w:divBdr>
        </w:div>
        <w:div w:id="513765344">
          <w:marLeft w:val="0"/>
          <w:marRight w:val="0"/>
          <w:marTop w:val="0"/>
          <w:marBottom w:val="0"/>
          <w:divBdr>
            <w:top w:val="none" w:sz="0" w:space="0" w:color="auto"/>
            <w:left w:val="none" w:sz="0" w:space="0" w:color="auto"/>
            <w:bottom w:val="none" w:sz="0" w:space="0" w:color="auto"/>
            <w:right w:val="none" w:sz="0" w:space="0" w:color="auto"/>
          </w:divBdr>
        </w:div>
        <w:div w:id="232157212">
          <w:marLeft w:val="0"/>
          <w:marRight w:val="0"/>
          <w:marTop w:val="0"/>
          <w:marBottom w:val="0"/>
          <w:divBdr>
            <w:top w:val="none" w:sz="0" w:space="0" w:color="auto"/>
            <w:left w:val="none" w:sz="0" w:space="0" w:color="auto"/>
            <w:bottom w:val="none" w:sz="0" w:space="0" w:color="auto"/>
            <w:right w:val="none" w:sz="0" w:space="0" w:color="auto"/>
          </w:divBdr>
        </w:div>
        <w:div w:id="325059118">
          <w:marLeft w:val="0"/>
          <w:marRight w:val="0"/>
          <w:marTop w:val="0"/>
          <w:marBottom w:val="0"/>
          <w:divBdr>
            <w:top w:val="none" w:sz="0" w:space="0" w:color="auto"/>
            <w:left w:val="none" w:sz="0" w:space="0" w:color="auto"/>
            <w:bottom w:val="none" w:sz="0" w:space="0" w:color="auto"/>
            <w:right w:val="none" w:sz="0" w:space="0" w:color="auto"/>
          </w:divBdr>
        </w:div>
        <w:div w:id="520437242">
          <w:marLeft w:val="0"/>
          <w:marRight w:val="0"/>
          <w:marTop w:val="0"/>
          <w:marBottom w:val="0"/>
          <w:divBdr>
            <w:top w:val="none" w:sz="0" w:space="0" w:color="auto"/>
            <w:left w:val="none" w:sz="0" w:space="0" w:color="auto"/>
            <w:bottom w:val="none" w:sz="0" w:space="0" w:color="auto"/>
            <w:right w:val="none" w:sz="0" w:space="0" w:color="auto"/>
          </w:divBdr>
        </w:div>
        <w:div w:id="960110987">
          <w:marLeft w:val="0"/>
          <w:marRight w:val="0"/>
          <w:marTop w:val="0"/>
          <w:marBottom w:val="0"/>
          <w:divBdr>
            <w:top w:val="none" w:sz="0" w:space="0" w:color="auto"/>
            <w:left w:val="none" w:sz="0" w:space="0" w:color="auto"/>
            <w:bottom w:val="none" w:sz="0" w:space="0" w:color="auto"/>
            <w:right w:val="none" w:sz="0" w:space="0" w:color="auto"/>
          </w:divBdr>
        </w:div>
        <w:div w:id="1691250057">
          <w:marLeft w:val="0"/>
          <w:marRight w:val="0"/>
          <w:marTop w:val="0"/>
          <w:marBottom w:val="0"/>
          <w:divBdr>
            <w:top w:val="none" w:sz="0" w:space="0" w:color="auto"/>
            <w:left w:val="none" w:sz="0" w:space="0" w:color="auto"/>
            <w:bottom w:val="none" w:sz="0" w:space="0" w:color="auto"/>
            <w:right w:val="none" w:sz="0" w:space="0" w:color="auto"/>
          </w:divBdr>
        </w:div>
        <w:div w:id="914557224">
          <w:marLeft w:val="0"/>
          <w:marRight w:val="0"/>
          <w:marTop w:val="0"/>
          <w:marBottom w:val="0"/>
          <w:divBdr>
            <w:top w:val="none" w:sz="0" w:space="0" w:color="auto"/>
            <w:left w:val="none" w:sz="0" w:space="0" w:color="auto"/>
            <w:bottom w:val="none" w:sz="0" w:space="0" w:color="auto"/>
            <w:right w:val="none" w:sz="0" w:space="0" w:color="auto"/>
          </w:divBdr>
        </w:div>
        <w:div w:id="1360277578">
          <w:marLeft w:val="0"/>
          <w:marRight w:val="0"/>
          <w:marTop w:val="0"/>
          <w:marBottom w:val="0"/>
          <w:divBdr>
            <w:top w:val="none" w:sz="0" w:space="0" w:color="auto"/>
            <w:left w:val="none" w:sz="0" w:space="0" w:color="auto"/>
            <w:bottom w:val="none" w:sz="0" w:space="0" w:color="auto"/>
            <w:right w:val="none" w:sz="0" w:space="0" w:color="auto"/>
          </w:divBdr>
        </w:div>
        <w:div w:id="672419158">
          <w:marLeft w:val="0"/>
          <w:marRight w:val="0"/>
          <w:marTop w:val="0"/>
          <w:marBottom w:val="0"/>
          <w:divBdr>
            <w:top w:val="none" w:sz="0" w:space="0" w:color="auto"/>
            <w:left w:val="none" w:sz="0" w:space="0" w:color="auto"/>
            <w:bottom w:val="none" w:sz="0" w:space="0" w:color="auto"/>
            <w:right w:val="none" w:sz="0" w:space="0" w:color="auto"/>
          </w:divBdr>
        </w:div>
        <w:div w:id="2041084729">
          <w:marLeft w:val="0"/>
          <w:marRight w:val="0"/>
          <w:marTop w:val="0"/>
          <w:marBottom w:val="0"/>
          <w:divBdr>
            <w:top w:val="none" w:sz="0" w:space="0" w:color="auto"/>
            <w:left w:val="none" w:sz="0" w:space="0" w:color="auto"/>
            <w:bottom w:val="none" w:sz="0" w:space="0" w:color="auto"/>
            <w:right w:val="none" w:sz="0" w:space="0" w:color="auto"/>
          </w:divBdr>
        </w:div>
        <w:div w:id="1882014409">
          <w:marLeft w:val="0"/>
          <w:marRight w:val="0"/>
          <w:marTop w:val="0"/>
          <w:marBottom w:val="0"/>
          <w:divBdr>
            <w:top w:val="none" w:sz="0" w:space="0" w:color="auto"/>
            <w:left w:val="none" w:sz="0" w:space="0" w:color="auto"/>
            <w:bottom w:val="none" w:sz="0" w:space="0" w:color="auto"/>
            <w:right w:val="none" w:sz="0" w:space="0" w:color="auto"/>
          </w:divBdr>
        </w:div>
        <w:div w:id="886531683">
          <w:marLeft w:val="0"/>
          <w:marRight w:val="0"/>
          <w:marTop w:val="0"/>
          <w:marBottom w:val="0"/>
          <w:divBdr>
            <w:top w:val="none" w:sz="0" w:space="0" w:color="auto"/>
            <w:left w:val="none" w:sz="0" w:space="0" w:color="auto"/>
            <w:bottom w:val="none" w:sz="0" w:space="0" w:color="auto"/>
            <w:right w:val="none" w:sz="0" w:space="0" w:color="auto"/>
          </w:divBdr>
        </w:div>
        <w:div w:id="123042332">
          <w:marLeft w:val="0"/>
          <w:marRight w:val="0"/>
          <w:marTop w:val="0"/>
          <w:marBottom w:val="0"/>
          <w:divBdr>
            <w:top w:val="none" w:sz="0" w:space="0" w:color="auto"/>
            <w:left w:val="none" w:sz="0" w:space="0" w:color="auto"/>
            <w:bottom w:val="none" w:sz="0" w:space="0" w:color="auto"/>
            <w:right w:val="none" w:sz="0" w:space="0" w:color="auto"/>
          </w:divBdr>
        </w:div>
        <w:div w:id="797917264">
          <w:marLeft w:val="0"/>
          <w:marRight w:val="0"/>
          <w:marTop w:val="0"/>
          <w:marBottom w:val="0"/>
          <w:divBdr>
            <w:top w:val="none" w:sz="0" w:space="0" w:color="auto"/>
            <w:left w:val="none" w:sz="0" w:space="0" w:color="auto"/>
            <w:bottom w:val="none" w:sz="0" w:space="0" w:color="auto"/>
            <w:right w:val="none" w:sz="0" w:space="0" w:color="auto"/>
          </w:divBdr>
        </w:div>
        <w:div w:id="1553540820">
          <w:marLeft w:val="0"/>
          <w:marRight w:val="0"/>
          <w:marTop w:val="0"/>
          <w:marBottom w:val="0"/>
          <w:divBdr>
            <w:top w:val="none" w:sz="0" w:space="0" w:color="auto"/>
            <w:left w:val="none" w:sz="0" w:space="0" w:color="auto"/>
            <w:bottom w:val="none" w:sz="0" w:space="0" w:color="auto"/>
            <w:right w:val="none" w:sz="0" w:space="0" w:color="auto"/>
          </w:divBdr>
        </w:div>
        <w:div w:id="957487299">
          <w:marLeft w:val="0"/>
          <w:marRight w:val="0"/>
          <w:marTop w:val="0"/>
          <w:marBottom w:val="0"/>
          <w:divBdr>
            <w:top w:val="none" w:sz="0" w:space="0" w:color="auto"/>
            <w:left w:val="none" w:sz="0" w:space="0" w:color="auto"/>
            <w:bottom w:val="none" w:sz="0" w:space="0" w:color="auto"/>
            <w:right w:val="none" w:sz="0" w:space="0" w:color="auto"/>
          </w:divBdr>
        </w:div>
        <w:div w:id="2096901896">
          <w:marLeft w:val="0"/>
          <w:marRight w:val="0"/>
          <w:marTop w:val="0"/>
          <w:marBottom w:val="0"/>
          <w:divBdr>
            <w:top w:val="none" w:sz="0" w:space="0" w:color="auto"/>
            <w:left w:val="none" w:sz="0" w:space="0" w:color="auto"/>
            <w:bottom w:val="none" w:sz="0" w:space="0" w:color="auto"/>
            <w:right w:val="none" w:sz="0" w:space="0" w:color="auto"/>
          </w:divBdr>
        </w:div>
        <w:div w:id="1502504698">
          <w:marLeft w:val="0"/>
          <w:marRight w:val="0"/>
          <w:marTop w:val="0"/>
          <w:marBottom w:val="0"/>
          <w:divBdr>
            <w:top w:val="none" w:sz="0" w:space="0" w:color="auto"/>
            <w:left w:val="none" w:sz="0" w:space="0" w:color="auto"/>
            <w:bottom w:val="none" w:sz="0" w:space="0" w:color="auto"/>
            <w:right w:val="none" w:sz="0" w:space="0" w:color="auto"/>
          </w:divBdr>
        </w:div>
        <w:div w:id="1013534215">
          <w:marLeft w:val="0"/>
          <w:marRight w:val="0"/>
          <w:marTop w:val="0"/>
          <w:marBottom w:val="0"/>
          <w:divBdr>
            <w:top w:val="none" w:sz="0" w:space="0" w:color="auto"/>
            <w:left w:val="none" w:sz="0" w:space="0" w:color="auto"/>
            <w:bottom w:val="none" w:sz="0" w:space="0" w:color="auto"/>
            <w:right w:val="none" w:sz="0" w:space="0" w:color="auto"/>
          </w:divBdr>
        </w:div>
        <w:div w:id="1987392072">
          <w:marLeft w:val="0"/>
          <w:marRight w:val="0"/>
          <w:marTop w:val="0"/>
          <w:marBottom w:val="0"/>
          <w:divBdr>
            <w:top w:val="none" w:sz="0" w:space="0" w:color="auto"/>
            <w:left w:val="none" w:sz="0" w:space="0" w:color="auto"/>
            <w:bottom w:val="none" w:sz="0" w:space="0" w:color="auto"/>
            <w:right w:val="none" w:sz="0" w:space="0" w:color="auto"/>
          </w:divBdr>
        </w:div>
        <w:div w:id="135491301">
          <w:marLeft w:val="0"/>
          <w:marRight w:val="0"/>
          <w:marTop w:val="0"/>
          <w:marBottom w:val="0"/>
          <w:divBdr>
            <w:top w:val="none" w:sz="0" w:space="0" w:color="auto"/>
            <w:left w:val="none" w:sz="0" w:space="0" w:color="auto"/>
            <w:bottom w:val="none" w:sz="0" w:space="0" w:color="auto"/>
            <w:right w:val="none" w:sz="0" w:space="0" w:color="auto"/>
          </w:divBdr>
        </w:div>
        <w:div w:id="1601914543">
          <w:marLeft w:val="0"/>
          <w:marRight w:val="0"/>
          <w:marTop w:val="0"/>
          <w:marBottom w:val="0"/>
          <w:divBdr>
            <w:top w:val="none" w:sz="0" w:space="0" w:color="auto"/>
            <w:left w:val="none" w:sz="0" w:space="0" w:color="auto"/>
            <w:bottom w:val="none" w:sz="0" w:space="0" w:color="auto"/>
            <w:right w:val="none" w:sz="0" w:space="0" w:color="auto"/>
          </w:divBdr>
        </w:div>
        <w:div w:id="1461803494">
          <w:marLeft w:val="0"/>
          <w:marRight w:val="0"/>
          <w:marTop w:val="0"/>
          <w:marBottom w:val="0"/>
          <w:divBdr>
            <w:top w:val="none" w:sz="0" w:space="0" w:color="auto"/>
            <w:left w:val="none" w:sz="0" w:space="0" w:color="auto"/>
            <w:bottom w:val="none" w:sz="0" w:space="0" w:color="auto"/>
            <w:right w:val="none" w:sz="0" w:space="0" w:color="auto"/>
          </w:divBdr>
        </w:div>
        <w:div w:id="1735084317">
          <w:marLeft w:val="0"/>
          <w:marRight w:val="0"/>
          <w:marTop w:val="0"/>
          <w:marBottom w:val="0"/>
          <w:divBdr>
            <w:top w:val="none" w:sz="0" w:space="0" w:color="auto"/>
            <w:left w:val="none" w:sz="0" w:space="0" w:color="auto"/>
            <w:bottom w:val="none" w:sz="0" w:space="0" w:color="auto"/>
            <w:right w:val="none" w:sz="0" w:space="0" w:color="auto"/>
          </w:divBdr>
        </w:div>
        <w:div w:id="2002156816">
          <w:marLeft w:val="0"/>
          <w:marRight w:val="0"/>
          <w:marTop w:val="0"/>
          <w:marBottom w:val="0"/>
          <w:divBdr>
            <w:top w:val="none" w:sz="0" w:space="0" w:color="auto"/>
            <w:left w:val="none" w:sz="0" w:space="0" w:color="auto"/>
            <w:bottom w:val="none" w:sz="0" w:space="0" w:color="auto"/>
            <w:right w:val="none" w:sz="0" w:space="0" w:color="auto"/>
          </w:divBdr>
        </w:div>
        <w:div w:id="115956371">
          <w:marLeft w:val="0"/>
          <w:marRight w:val="0"/>
          <w:marTop w:val="0"/>
          <w:marBottom w:val="0"/>
          <w:divBdr>
            <w:top w:val="none" w:sz="0" w:space="0" w:color="auto"/>
            <w:left w:val="none" w:sz="0" w:space="0" w:color="auto"/>
            <w:bottom w:val="none" w:sz="0" w:space="0" w:color="auto"/>
            <w:right w:val="none" w:sz="0" w:space="0" w:color="auto"/>
          </w:divBdr>
        </w:div>
        <w:div w:id="1328555661">
          <w:marLeft w:val="0"/>
          <w:marRight w:val="0"/>
          <w:marTop w:val="0"/>
          <w:marBottom w:val="0"/>
          <w:divBdr>
            <w:top w:val="none" w:sz="0" w:space="0" w:color="auto"/>
            <w:left w:val="none" w:sz="0" w:space="0" w:color="auto"/>
            <w:bottom w:val="none" w:sz="0" w:space="0" w:color="auto"/>
            <w:right w:val="none" w:sz="0" w:space="0" w:color="auto"/>
          </w:divBdr>
        </w:div>
        <w:div w:id="250965936">
          <w:marLeft w:val="0"/>
          <w:marRight w:val="0"/>
          <w:marTop w:val="0"/>
          <w:marBottom w:val="0"/>
          <w:divBdr>
            <w:top w:val="none" w:sz="0" w:space="0" w:color="auto"/>
            <w:left w:val="none" w:sz="0" w:space="0" w:color="auto"/>
            <w:bottom w:val="none" w:sz="0" w:space="0" w:color="auto"/>
            <w:right w:val="none" w:sz="0" w:space="0" w:color="auto"/>
          </w:divBdr>
        </w:div>
        <w:div w:id="1421680714">
          <w:marLeft w:val="0"/>
          <w:marRight w:val="0"/>
          <w:marTop w:val="0"/>
          <w:marBottom w:val="0"/>
          <w:divBdr>
            <w:top w:val="none" w:sz="0" w:space="0" w:color="auto"/>
            <w:left w:val="none" w:sz="0" w:space="0" w:color="auto"/>
            <w:bottom w:val="none" w:sz="0" w:space="0" w:color="auto"/>
            <w:right w:val="none" w:sz="0" w:space="0" w:color="auto"/>
          </w:divBdr>
        </w:div>
        <w:div w:id="1453674911">
          <w:marLeft w:val="0"/>
          <w:marRight w:val="0"/>
          <w:marTop w:val="0"/>
          <w:marBottom w:val="0"/>
          <w:divBdr>
            <w:top w:val="none" w:sz="0" w:space="0" w:color="auto"/>
            <w:left w:val="none" w:sz="0" w:space="0" w:color="auto"/>
            <w:bottom w:val="none" w:sz="0" w:space="0" w:color="auto"/>
            <w:right w:val="none" w:sz="0" w:space="0" w:color="auto"/>
          </w:divBdr>
        </w:div>
        <w:div w:id="1456555522">
          <w:marLeft w:val="0"/>
          <w:marRight w:val="0"/>
          <w:marTop w:val="0"/>
          <w:marBottom w:val="0"/>
          <w:divBdr>
            <w:top w:val="none" w:sz="0" w:space="0" w:color="auto"/>
            <w:left w:val="none" w:sz="0" w:space="0" w:color="auto"/>
            <w:bottom w:val="none" w:sz="0" w:space="0" w:color="auto"/>
            <w:right w:val="none" w:sz="0" w:space="0" w:color="auto"/>
          </w:divBdr>
        </w:div>
        <w:div w:id="1644777094">
          <w:marLeft w:val="0"/>
          <w:marRight w:val="0"/>
          <w:marTop w:val="0"/>
          <w:marBottom w:val="0"/>
          <w:divBdr>
            <w:top w:val="none" w:sz="0" w:space="0" w:color="auto"/>
            <w:left w:val="none" w:sz="0" w:space="0" w:color="auto"/>
            <w:bottom w:val="none" w:sz="0" w:space="0" w:color="auto"/>
            <w:right w:val="none" w:sz="0" w:space="0" w:color="auto"/>
          </w:divBdr>
        </w:div>
        <w:div w:id="2035105527">
          <w:marLeft w:val="0"/>
          <w:marRight w:val="0"/>
          <w:marTop w:val="0"/>
          <w:marBottom w:val="0"/>
          <w:divBdr>
            <w:top w:val="none" w:sz="0" w:space="0" w:color="auto"/>
            <w:left w:val="none" w:sz="0" w:space="0" w:color="auto"/>
            <w:bottom w:val="none" w:sz="0" w:space="0" w:color="auto"/>
            <w:right w:val="none" w:sz="0" w:space="0" w:color="auto"/>
          </w:divBdr>
        </w:div>
        <w:div w:id="580336453">
          <w:marLeft w:val="0"/>
          <w:marRight w:val="0"/>
          <w:marTop w:val="0"/>
          <w:marBottom w:val="0"/>
          <w:divBdr>
            <w:top w:val="none" w:sz="0" w:space="0" w:color="auto"/>
            <w:left w:val="none" w:sz="0" w:space="0" w:color="auto"/>
            <w:bottom w:val="none" w:sz="0" w:space="0" w:color="auto"/>
            <w:right w:val="none" w:sz="0" w:space="0" w:color="auto"/>
          </w:divBdr>
        </w:div>
        <w:div w:id="1446074992">
          <w:marLeft w:val="0"/>
          <w:marRight w:val="0"/>
          <w:marTop w:val="0"/>
          <w:marBottom w:val="0"/>
          <w:divBdr>
            <w:top w:val="none" w:sz="0" w:space="0" w:color="auto"/>
            <w:left w:val="none" w:sz="0" w:space="0" w:color="auto"/>
            <w:bottom w:val="none" w:sz="0" w:space="0" w:color="auto"/>
            <w:right w:val="none" w:sz="0" w:space="0" w:color="auto"/>
          </w:divBdr>
        </w:div>
        <w:div w:id="751313684">
          <w:marLeft w:val="0"/>
          <w:marRight w:val="0"/>
          <w:marTop w:val="0"/>
          <w:marBottom w:val="0"/>
          <w:divBdr>
            <w:top w:val="none" w:sz="0" w:space="0" w:color="auto"/>
            <w:left w:val="none" w:sz="0" w:space="0" w:color="auto"/>
            <w:bottom w:val="none" w:sz="0" w:space="0" w:color="auto"/>
            <w:right w:val="none" w:sz="0" w:space="0" w:color="auto"/>
          </w:divBdr>
        </w:div>
        <w:div w:id="1425372971">
          <w:marLeft w:val="0"/>
          <w:marRight w:val="0"/>
          <w:marTop w:val="0"/>
          <w:marBottom w:val="0"/>
          <w:divBdr>
            <w:top w:val="none" w:sz="0" w:space="0" w:color="auto"/>
            <w:left w:val="none" w:sz="0" w:space="0" w:color="auto"/>
            <w:bottom w:val="none" w:sz="0" w:space="0" w:color="auto"/>
            <w:right w:val="none" w:sz="0" w:space="0" w:color="auto"/>
          </w:divBdr>
        </w:div>
        <w:div w:id="1360355233">
          <w:marLeft w:val="0"/>
          <w:marRight w:val="0"/>
          <w:marTop w:val="0"/>
          <w:marBottom w:val="0"/>
          <w:divBdr>
            <w:top w:val="none" w:sz="0" w:space="0" w:color="auto"/>
            <w:left w:val="none" w:sz="0" w:space="0" w:color="auto"/>
            <w:bottom w:val="none" w:sz="0" w:space="0" w:color="auto"/>
            <w:right w:val="none" w:sz="0" w:space="0" w:color="auto"/>
          </w:divBdr>
        </w:div>
        <w:div w:id="1012613160">
          <w:marLeft w:val="0"/>
          <w:marRight w:val="0"/>
          <w:marTop w:val="0"/>
          <w:marBottom w:val="0"/>
          <w:divBdr>
            <w:top w:val="none" w:sz="0" w:space="0" w:color="auto"/>
            <w:left w:val="none" w:sz="0" w:space="0" w:color="auto"/>
            <w:bottom w:val="none" w:sz="0" w:space="0" w:color="auto"/>
            <w:right w:val="none" w:sz="0" w:space="0" w:color="auto"/>
          </w:divBdr>
        </w:div>
        <w:div w:id="1269700637">
          <w:marLeft w:val="0"/>
          <w:marRight w:val="0"/>
          <w:marTop w:val="0"/>
          <w:marBottom w:val="0"/>
          <w:divBdr>
            <w:top w:val="none" w:sz="0" w:space="0" w:color="auto"/>
            <w:left w:val="none" w:sz="0" w:space="0" w:color="auto"/>
            <w:bottom w:val="none" w:sz="0" w:space="0" w:color="auto"/>
            <w:right w:val="none" w:sz="0" w:space="0" w:color="auto"/>
          </w:divBdr>
        </w:div>
        <w:div w:id="652224198">
          <w:marLeft w:val="0"/>
          <w:marRight w:val="0"/>
          <w:marTop w:val="0"/>
          <w:marBottom w:val="0"/>
          <w:divBdr>
            <w:top w:val="none" w:sz="0" w:space="0" w:color="auto"/>
            <w:left w:val="none" w:sz="0" w:space="0" w:color="auto"/>
            <w:bottom w:val="none" w:sz="0" w:space="0" w:color="auto"/>
            <w:right w:val="none" w:sz="0" w:space="0" w:color="auto"/>
          </w:divBdr>
        </w:div>
        <w:div w:id="540484730">
          <w:marLeft w:val="0"/>
          <w:marRight w:val="0"/>
          <w:marTop w:val="0"/>
          <w:marBottom w:val="0"/>
          <w:divBdr>
            <w:top w:val="none" w:sz="0" w:space="0" w:color="auto"/>
            <w:left w:val="none" w:sz="0" w:space="0" w:color="auto"/>
            <w:bottom w:val="none" w:sz="0" w:space="0" w:color="auto"/>
            <w:right w:val="none" w:sz="0" w:space="0" w:color="auto"/>
          </w:divBdr>
        </w:div>
        <w:div w:id="1726441204">
          <w:marLeft w:val="0"/>
          <w:marRight w:val="0"/>
          <w:marTop w:val="0"/>
          <w:marBottom w:val="0"/>
          <w:divBdr>
            <w:top w:val="none" w:sz="0" w:space="0" w:color="auto"/>
            <w:left w:val="none" w:sz="0" w:space="0" w:color="auto"/>
            <w:bottom w:val="none" w:sz="0" w:space="0" w:color="auto"/>
            <w:right w:val="none" w:sz="0" w:space="0" w:color="auto"/>
          </w:divBdr>
        </w:div>
        <w:div w:id="1350833409">
          <w:marLeft w:val="0"/>
          <w:marRight w:val="0"/>
          <w:marTop w:val="0"/>
          <w:marBottom w:val="0"/>
          <w:divBdr>
            <w:top w:val="none" w:sz="0" w:space="0" w:color="auto"/>
            <w:left w:val="none" w:sz="0" w:space="0" w:color="auto"/>
            <w:bottom w:val="none" w:sz="0" w:space="0" w:color="auto"/>
            <w:right w:val="none" w:sz="0" w:space="0" w:color="auto"/>
          </w:divBdr>
        </w:div>
        <w:div w:id="1308435230">
          <w:marLeft w:val="0"/>
          <w:marRight w:val="0"/>
          <w:marTop w:val="0"/>
          <w:marBottom w:val="0"/>
          <w:divBdr>
            <w:top w:val="none" w:sz="0" w:space="0" w:color="auto"/>
            <w:left w:val="none" w:sz="0" w:space="0" w:color="auto"/>
            <w:bottom w:val="none" w:sz="0" w:space="0" w:color="auto"/>
            <w:right w:val="none" w:sz="0" w:space="0" w:color="auto"/>
          </w:divBdr>
        </w:div>
        <w:div w:id="904805539">
          <w:marLeft w:val="0"/>
          <w:marRight w:val="0"/>
          <w:marTop w:val="0"/>
          <w:marBottom w:val="0"/>
          <w:divBdr>
            <w:top w:val="none" w:sz="0" w:space="0" w:color="auto"/>
            <w:left w:val="none" w:sz="0" w:space="0" w:color="auto"/>
            <w:bottom w:val="none" w:sz="0" w:space="0" w:color="auto"/>
            <w:right w:val="none" w:sz="0" w:space="0" w:color="auto"/>
          </w:divBdr>
        </w:div>
        <w:div w:id="1260790809">
          <w:marLeft w:val="0"/>
          <w:marRight w:val="0"/>
          <w:marTop w:val="0"/>
          <w:marBottom w:val="0"/>
          <w:divBdr>
            <w:top w:val="none" w:sz="0" w:space="0" w:color="auto"/>
            <w:left w:val="none" w:sz="0" w:space="0" w:color="auto"/>
            <w:bottom w:val="none" w:sz="0" w:space="0" w:color="auto"/>
            <w:right w:val="none" w:sz="0" w:space="0" w:color="auto"/>
          </w:divBdr>
        </w:div>
        <w:div w:id="1603300242">
          <w:marLeft w:val="0"/>
          <w:marRight w:val="0"/>
          <w:marTop w:val="0"/>
          <w:marBottom w:val="0"/>
          <w:divBdr>
            <w:top w:val="none" w:sz="0" w:space="0" w:color="auto"/>
            <w:left w:val="none" w:sz="0" w:space="0" w:color="auto"/>
            <w:bottom w:val="none" w:sz="0" w:space="0" w:color="auto"/>
            <w:right w:val="none" w:sz="0" w:space="0" w:color="auto"/>
          </w:divBdr>
        </w:div>
        <w:div w:id="1770541530">
          <w:marLeft w:val="0"/>
          <w:marRight w:val="0"/>
          <w:marTop w:val="0"/>
          <w:marBottom w:val="0"/>
          <w:divBdr>
            <w:top w:val="none" w:sz="0" w:space="0" w:color="auto"/>
            <w:left w:val="none" w:sz="0" w:space="0" w:color="auto"/>
            <w:bottom w:val="none" w:sz="0" w:space="0" w:color="auto"/>
            <w:right w:val="none" w:sz="0" w:space="0" w:color="auto"/>
          </w:divBdr>
        </w:div>
        <w:div w:id="1217818441">
          <w:marLeft w:val="0"/>
          <w:marRight w:val="0"/>
          <w:marTop w:val="0"/>
          <w:marBottom w:val="0"/>
          <w:divBdr>
            <w:top w:val="none" w:sz="0" w:space="0" w:color="auto"/>
            <w:left w:val="none" w:sz="0" w:space="0" w:color="auto"/>
            <w:bottom w:val="none" w:sz="0" w:space="0" w:color="auto"/>
            <w:right w:val="none" w:sz="0" w:space="0" w:color="auto"/>
          </w:divBdr>
        </w:div>
        <w:div w:id="1514219205">
          <w:marLeft w:val="0"/>
          <w:marRight w:val="0"/>
          <w:marTop w:val="0"/>
          <w:marBottom w:val="0"/>
          <w:divBdr>
            <w:top w:val="none" w:sz="0" w:space="0" w:color="auto"/>
            <w:left w:val="none" w:sz="0" w:space="0" w:color="auto"/>
            <w:bottom w:val="none" w:sz="0" w:space="0" w:color="auto"/>
            <w:right w:val="none" w:sz="0" w:space="0" w:color="auto"/>
          </w:divBdr>
        </w:div>
        <w:div w:id="1822429462">
          <w:marLeft w:val="0"/>
          <w:marRight w:val="0"/>
          <w:marTop w:val="0"/>
          <w:marBottom w:val="0"/>
          <w:divBdr>
            <w:top w:val="none" w:sz="0" w:space="0" w:color="auto"/>
            <w:left w:val="none" w:sz="0" w:space="0" w:color="auto"/>
            <w:bottom w:val="none" w:sz="0" w:space="0" w:color="auto"/>
            <w:right w:val="none" w:sz="0" w:space="0" w:color="auto"/>
          </w:divBdr>
        </w:div>
        <w:div w:id="413551656">
          <w:marLeft w:val="0"/>
          <w:marRight w:val="0"/>
          <w:marTop w:val="0"/>
          <w:marBottom w:val="0"/>
          <w:divBdr>
            <w:top w:val="none" w:sz="0" w:space="0" w:color="auto"/>
            <w:left w:val="none" w:sz="0" w:space="0" w:color="auto"/>
            <w:bottom w:val="none" w:sz="0" w:space="0" w:color="auto"/>
            <w:right w:val="none" w:sz="0" w:space="0" w:color="auto"/>
          </w:divBdr>
        </w:div>
        <w:div w:id="1091049023">
          <w:marLeft w:val="0"/>
          <w:marRight w:val="0"/>
          <w:marTop w:val="0"/>
          <w:marBottom w:val="0"/>
          <w:divBdr>
            <w:top w:val="none" w:sz="0" w:space="0" w:color="auto"/>
            <w:left w:val="none" w:sz="0" w:space="0" w:color="auto"/>
            <w:bottom w:val="none" w:sz="0" w:space="0" w:color="auto"/>
            <w:right w:val="none" w:sz="0" w:space="0" w:color="auto"/>
          </w:divBdr>
        </w:div>
        <w:div w:id="1846286190">
          <w:marLeft w:val="0"/>
          <w:marRight w:val="0"/>
          <w:marTop w:val="0"/>
          <w:marBottom w:val="0"/>
          <w:divBdr>
            <w:top w:val="none" w:sz="0" w:space="0" w:color="auto"/>
            <w:left w:val="none" w:sz="0" w:space="0" w:color="auto"/>
            <w:bottom w:val="none" w:sz="0" w:space="0" w:color="auto"/>
            <w:right w:val="none" w:sz="0" w:space="0" w:color="auto"/>
          </w:divBdr>
        </w:div>
        <w:div w:id="1822041449">
          <w:marLeft w:val="0"/>
          <w:marRight w:val="0"/>
          <w:marTop w:val="0"/>
          <w:marBottom w:val="0"/>
          <w:divBdr>
            <w:top w:val="none" w:sz="0" w:space="0" w:color="auto"/>
            <w:left w:val="none" w:sz="0" w:space="0" w:color="auto"/>
            <w:bottom w:val="none" w:sz="0" w:space="0" w:color="auto"/>
            <w:right w:val="none" w:sz="0" w:space="0" w:color="auto"/>
          </w:divBdr>
        </w:div>
      </w:divsChild>
    </w:div>
    <w:div w:id="882254021">
      <w:bodyDiv w:val="1"/>
      <w:marLeft w:val="0"/>
      <w:marRight w:val="0"/>
      <w:marTop w:val="0"/>
      <w:marBottom w:val="0"/>
      <w:divBdr>
        <w:top w:val="none" w:sz="0" w:space="0" w:color="auto"/>
        <w:left w:val="none" w:sz="0" w:space="0" w:color="auto"/>
        <w:bottom w:val="none" w:sz="0" w:space="0" w:color="auto"/>
        <w:right w:val="none" w:sz="0" w:space="0" w:color="auto"/>
      </w:divBdr>
    </w:div>
    <w:div w:id="883101906">
      <w:bodyDiv w:val="1"/>
      <w:marLeft w:val="0"/>
      <w:marRight w:val="0"/>
      <w:marTop w:val="0"/>
      <w:marBottom w:val="0"/>
      <w:divBdr>
        <w:top w:val="none" w:sz="0" w:space="0" w:color="auto"/>
        <w:left w:val="none" w:sz="0" w:space="0" w:color="auto"/>
        <w:bottom w:val="none" w:sz="0" w:space="0" w:color="auto"/>
        <w:right w:val="none" w:sz="0" w:space="0" w:color="auto"/>
      </w:divBdr>
      <w:divsChild>
        <w:div w:id="2038265325">
          <w:marLeft w:val="0"/>
          <w:marRight w:val="0"/>
          <w:marTop w:val="0"/>
          <w:marBottom w:val="0"/>
          <w:divBdr>
            <w:top w:val="none" w:sz="0" w:space="0" w:color="auto"/>
            <w:left w:val="none" w:sz="0" w:space="0" w:color="auto"/>
            <w:bottom w:val="none" w:sz="0" w:space="0" w:color="auto"/>
            <w:right w:val="none" w:sz="0" w:space="0" w:color="auto"/>
          </w:divBdr>
          <w:divsChild>
            <w:div w:id="869798026">
              <w:marLeft w:val="0"/>
              <w:marRight w:val="0"/>
              <w:marTop w:val="0"/>
              <w:marBottom w:val="0"/>
              <w:divBdr>
                <w:top w:val="none" w:sz="0" w:space="0" w:color="auto"/>
                <w:left w:val="none" w:sz="0" w:space="0" w:color="auto"/>
                <w:bottom w:val="none" w:sz="0" w:space="0" w:color="auto"/>
                <w:right w:val="none" w:sz="0" w:space="0" w:color="auto"/>
              </w:divBdr>
              <w:divsChild>
                <w:div w:id="1364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4668">
          <w:marLeft w:val="0"/>
          <w:marRight w:val="0"/>
          <w:marTop w:val="0"/>
          <w:marBottom w:val="0"/>
          <w:divBdr>
            <w:top w:val="none" w:sz="0" w:space="0" w:color="auto"/>
            <w:left w:val="none" w:sz="0" w:space="0" w:color="auto"/>
            <w:bottom w:val="none" w:sz="0" w:space="0" w:color="auto"/>
            <w:right w:val="none" w:sz="0" w:space="0" w:color="auto"/>
          </w:divBdr>
        </w:div>
        <w:div w:id="1089548757">
          <w:marLeft w:val="0"/>
          <w:marRight w:val="0"/>
          <w:marTop w:val="0"/>
          <w:marBottom w:val="0"/>
          <w:divBdr>
            <w:top w:val="none" w:sz="0" w:space="0" w:color="auto"/>
            <w:left w:val="none" w:sz="0" w:space="0" w:color="auto"/>
            <w:bottom w:val="none" w:sz="0" w:space="0" w:color="auto"/>
            <w:right w:val="none" w:sz="0" w:space="0" w:color="auto"/>
          </w:divBdr>
          <w:divsChild>
            <w:div w:id="875234032">
              <w:marLeft w:val="0"/>
              <w:marRight w:val="0"/>
              <w:marTop w:val="0"/>
              <w:marBottom w:val="0"/>
              <w:divBdr>
                <w:top w:val="none" w:sz="0" w:space="0" w:color="auto"/>
                <w:left w:val="none" w:sz="0" w:space="0" w:color="auto"/>
                <w:bottom w:val="none" w:sz="0" w:space="0" w:color="auto"/>
                <w:right w:val="none" w:sz="0" w:space="0" w:color="auto"/>
              </w:divBdr>
              <w:divsChild>
                <w:div w:id="11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486">
          <w:marLeft w:val="0"/>
          <w:marRight w:val="0"/>
          <w:marTop w:val="0"/>
          <w:marBottom w:val="0"/>
          <w:divBdr>
            <w:top w:val="none" w:sz="0" w:space="0" w:color="auto"/>
            <w:left w:val="none" w:sz="0" w:space="0" w:color="auto"/>
            <w:bottom w:val="none" w:sz="0" w:space="0" w:color="auto"/>
            <w:right w:val="none" w:sz="0" w:space="0" w:color="auto"/>
          </w:divBdr>
        </w:div>
      </w:divsChild>
    </w:div>
    <w:div w:id="885526391">
      <w:bodyDiv w:val="1"/>
      <w:marLeft w:val="0"/>
      <w:marRight w:val="0"/>
      <w:marTop w:val="0"/>
      <w:marBottom w:val="0"/>
      <w:divBdr>
        <w:top w:val="none" w:sz="0" w:space="0" w:color="auto"/>
        <w:left w:val="none" w:sz="0" w:space="0" w:color="auto"/>
        <w:bottom w:val="none" w:sz="0" w:space="0" w:color="auto"/>
        <w:right w:val="none" w:sz="0" w:space="0" w:color="auto"/>
      </w:divBdr>
    </w:div>
    <w:div w:id="887452193">
      <w:bodyDiv w:val="1"/>
      <w:marLeft w:val="0"/>
      <w:marRight w:val="0"/>
      <w:marTop w:val="0"/>
      <w:marBottom w:val="0"/>
      <w:divBdr>
        <w:top w:val="none" w:sz="0" w:space="0" w:color="auto"/>
        <w:left w:val="none" w:sz="0" w:space="0" w:color="auto"/>
        <w:bottom w:val="none" w:sz="0" w:space="0" w:color="auto"/>
        <w:right w:val="none" w:sz="0" w:space="0" w:color="auto"/>
      </w:divBdr>
      <w:divsChild>
        <w:div w:id="69810578">
          <w:marLeft w:val="0"/>
          <w:marRight w:val="0"/>
          <w:marTop w:val="0"/>
          <w:marBottom w:val="0"/>
          <w:divBdr>
            <w:top w:val="none" w:sz="0" w:space="0" w:color="auto"/>
            <w:left w:val="none" w:sz="0" w:space="0" w:color="auto"/>
            <w:bottom w:val="none" w:sz="0" w:space="0" w:color="auto"/>
            <w:right w:val="none" w:sz="0" w:space="0" w:color="auto"/>
          </w:divBdr>
        </w:div>
      </w:divsChild>
    </w:div>
    <w:div w:id="889809003">
      <w:bodyDiv w:val="1"/>
      <w:marLeft w:val="0"/>
      <w:marRight w:val="0"/>
      <w:marTop w:val="0"/>
      <w:marBottom w:val="0"/>
      <w:divBdr>
        <w:top w:val="none" w:sz="0" w:space="0" w:color="auto"/>
        <w:left w:val="none" w:sz="0" w:space="0" w:color="auto"/>
        <w:bottom w:val="none" w:sz="0" w:space="0" w:color="auto"/>
        <w:right w:val="none" w:sz="0" w:space="0" w:color="auto"/>
      </w:divBdr>
    </w:div>
    <w:div w:id="893782470">
      <w:bodyDiv w:val="1"/>
      <w:marLeft w:val="0"/>
      <w:marRight w:val="0"/>
      <w:marTop w:val="0"/>
      <w:marBottom w:val="0"/>
      <w:divBdr>
        <w:top w:val="none" w:sz="0" w:space="0" w:color="auto"/>
        <w:left w:val="none" w:sz="0" w:space="0" w:color="auto"/>
        <w:bottom w:val="none" w:sz="0" w:space="0" w:color="auto"/>
        <w:right w:val="none" w:sz="0" w:space="0" w:color="auto"/>
      </w:divBdr>
      <w:divsChild>
        <w:div w:id="109354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16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240185">
      <w:bodyDiv w:val="1"/>
      <w:marLeft w:val="0"/>
      <w:marRight w:val="0"/>
      <w:marTop w:val="0"/>
      <w:marBottom w:val="0"/>
      <w:divBdr>
        <w:top w:val="none" w:sz="0" w:space="0" w:color="auto"/>
        <w:left w:val="none" w:sz="0" w:space="0" w:color="auto"/>
        <w:bottom w:val="none" w:sz="0" w:space="0" w:color="auto"/>
        <w:right w:val="none" w:sz="0" w:space="0" w:color="auto"/>
      </w:divBdr>
      <w:divsChild>
        <w:div w:id="125324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775530">
      <w:bodyDiv w:val="1"/>
      <w:marLeft w:val="0"/>
      <w:marRight w:val="0"/>
      <w:marTop w:val="0"/>
      <w:marBottom w:val="0"/>
      <w:divBdr>
        <w:top w:val="none" w:sz="0" w:space="0" w:color="auto"/>
        <w:left w:val="none" w:sz="0" w:space="0" w:color="auto"/>
        <w:bottom w:val="none" w:sz="0" w:space="0" w:color="auto"/>
        <w:right w:val="none" w:sz="0" w:space="0" w:color="auto"/>
      </w:divBdr>
      <w:divsChild>
        <w:div w:id="351490365">
          <w:marLeft w:val="0"/>
          <w:marRight w:val="0"/>
          <w:marTop w:val="0"/>
          <w:marBottom w:val="0"/>
          <w:divBdr>
            <w:top w:val="none" w:sz="0" w:space="0" w:color="auto"/>
            <w:left w:val="none" w:sz="0" w:space="0" w:color="auto"/>
            <w:bottom w:val="none" w:sz="0" w:space="0" w:color="auto"/>
            <w:right w:val="none" w:sz="0" w:space="0" w:color="auto"/>
          </w:divBdr>
        </w:div>
        <w:div w:id="943264543">
          <w:marLeft w:val="0"/>
          <w:marRight w:val="0"/>
          <w:marTop w:val="0"/>
          <w:marBottom w:val="0"/>
          <w:divBdr>
            <w:top w:val="none" w:sz="0" w:space="0" w:color="auto"/>
            <w:left w:val="none" w:sz="0" w:space="0" w:color="auto"/>
            <w:bottom w:val="none" w:sz="0" w:space="0" w:color="auto"/>
            <w:right w:val="none" w:sz="0" w:space="0" w:color="auto"/>
          </w:divBdr>
        </w:div>
        <w:div w:id="2100365891">
          <w:marLeft w:val="0"/>
          <w:marRight w:val="0"/>
          <w:marTop w:val="0"/>
          <w:marBottom w:val="0"/>
          <w:divBdr>
            <w:top w:val="none" w:sz="0" w:space="0" w:color="auto"/>
            <w:left w:val="none" w:sz="0" w:space="0" w:color="auto"/>
            <w:bottom w:val="none" w:sz="0" w:space="0" w:color="auto"/>
            <w:right w:val="none" w:sz="0" w:space="0" w:color="auto"/>
          </w:divBdr>
          <w:divsChild>
            <w:div w:id="6377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356">
      <w:bodyDiv w:val="1"/>
      <w:marLeft w:val="0"/>
      <w:marRight w:val="0"/>
      <w:marTop w:val="0"/>
      <w:marBottom w:val="0"/>
      <w:divBdr>
        <w:top w:val="none" w:sz="0" w:space="0" w:color="auto"/>
        <w:left w:val="none" w:sz="0" w:space="0" w:color="auto"/>
        <w:bottom w:val="none" w:sz="0" w:space="0" w:color="auto"/>
        <w:right w:val="none" w:sz="0" w:space="0" w:color="auto"/>
      </w:divBdr>
    </w:div>
    <w:div w:id="895775816">
      <w:bodyDiv w:val="1"/>
      <w:marLeft w:val="0"/>
      <w:marRight w:val="0"/>
      <w:marTop w:val="0"/>
      <w:marBottom w:val="0"/>
      <w:divBdr>
        <w:top w:val="none" w:sz="0" w:space="0" w:color="auto"/>
        <w:left w:val="none" w:sz="0" w:space="0" w:color="auto"/>
        <w:bottom w:val="none" w:sz="0" w:space="0" w:color="auto"/>
        <w:right w:val="none" w:sz="0" w:space="0" w:color="auto"/>
      </w:divBdr>
      <w:divsChild>
        <w:div w:id="1061564124">
          <w:marLeft w:val="0"/>
          <w:marRight w:val="0"/>
          <w:marTop w:val="0"/>
          <w:marBottom w:val="0"/>
          <w:divBdr>
            <w:top w:val="none" w:sz="0" w:space="0" w:color="auto"/>
            <w:left w:val="none" w:sz="0" w:space="0" w:color="auto"/>
            <w:bottom w:val="none" w:sz="0" w:space="0" w:color="auto"/>
            <w:right w:val="none" w:sz="0" w:space="0" w:color="auto"/>
          </w:divBdr>
          <w:divsChild>
            <w:div w:id="7627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350">
      <w:bodyDiv w:val="1"/>
      <w:marLeft w:val="0"/>
      <w:marRight w:val="0"/>
      <w:marTop w:val="0"/>
      <w:marBottom w:val="0"/>
      <w:divBdr>
        <w:top w:val="none" w:sz="0" w:space="0" w:color="auto"/>
        <w:left w:val="none" w:sz="0" w:space="0" w:color="auto"/>
        <w:bottom w:val="none" w:sz="0" w:space="0" w:color="auto"/>
        <w:right w:val="none" w:sz="0" w:space="0" w:color="auto"/>
      </w:divBdr>
    </w:div>
    <w:div w:id="904922281">
      <w:bodyDiv w:val="1"/>
      <w:marLeft w:val="0"/>
      <w:marRight w:val="0"/>
      <w:marTop w:val="0"/>
      <w:marBottom w:val="0"/>
      <w:divBdr>
        <w:top w:val="none" w:sz="0" w:space="0" w:color="auto"/>
        <w:left w:val="none" w:sz="0" w:space="0" w:color="auto"/>
        <w:bottom w:val="none" w:sz="0" w:space="0" w:color="auto"/>
        <w:right w:val="none" w:sz="0" w:space="0" w:color="auto"/>
      </w:divBdr>
      <w:divsChild>
        <w:div w:id="188493135">
          <w:marLeft w:val="0"/>
          <w:marRight w:val="0"/>
          <w:marTop w:val="0"/>
          <w:marBottom w:val="0"/>
          <w:divBdr>
            <w:top w:val="none" w:sz="0" w:space="0" w:color="auto"/>
            <w:left w:val="none" w:sz="0" w:space="0" w:color="auto"/>
            <w:bottom w:val="none" w:sz="0" w:space="0" w:color="auto"/>
            <w:right w:val="none" w:sz="0" w:space="0" w:color="auto"/>
          </w:divBdr>
        </w:div>
        <w:div w:id="554779212">
          <w:blockQuote w:val="1"/>
          <w:marLeft w:val="400"/>
          <w:marRight w:val="0"/>
          <w:marTop w:val="0"/>
          <w:marBottom w:val="0"/>
          <w:divBdr>
            <w:top w:val="none" w:sz="0" w:space="0" w:color="auto"/>
            <w:left w:val="none" w:sz="0" w:space="0" w:color="auto"/>
            <w:bottom w:val="none" w:sz="0" w:space="0" w:color="auto"/>
            <w:right w:val="none" w:sz="0" w:space="0" w:color="auto"/>
          </w:divBdr>
          <w:divsChild>
            <w:div w:id="2096586246">
              <w:marLeft w:val="0"/>
              <w:marRight w:val="0"/>
              <w:marTop w:val="0"/>
              <w:marBottom w:val="0"/>
              <w:divBdr>
                <w:top w:val="none" w:sz="0" w:space="0" w:color="auto"/>
                <w:left w:val="none" w:sz="0" w:space="0" w:color="auto"/>
                <w:bottom w:val="none" w:sz="0" w:space="0" w:color="auto"/>
                <w:right w:val="none" w:sz="0" w:space="0" w:color="auto"/>
              </w:divBdr>
              <w:divsChild>
                <w:div w:id="12703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925">
          <w:marLeft w:val="0"/>
          <w:marRight w:val="0"/>
          <w:marTop w:val="0"/>
          <w:marBottom w:val="0"/>
          <w:divBdr>
            <w:top w:val="none" w:sz="0" w:space="0" w:color="auto"/>
            <w:left w:val="none" w:sz="0" w:space="0" w:color="auto"/>
            <w:bottom w:val="none" w:sz="0" w:space="0" w:color="auto"/>
            <w:right w:val="none" w:sz="0" w:space="0" w:color="auto"/>
          </w:divBdr>
          <w:divsChild>
            <w:div w:id="400831201">
              <w:marLeft w:val="0"/>
              <w:marRight w:val="0"/>
              <w:marTop w:val="0"/>
              <w:marBottom w:val="0"/>
              <w:divBdr>
                <w:top w:val="none" w:sz="0" w:space="0" w:color="auto"/>
                <w:left w:val="none" w:sz="0" w:space="0" w:color="auto"/>
                <w:bottom w:val="none" w:sz="0" w:space="0" w:color="auto"/>
                <w:right w:val="none" w:sz="0" w:space="0" w:color="auto"/>
              </w:divBdr>
            </w:div>
            <w:div w:id="2088719654">
              <w:marLeft w:val="0"/>
              <w:marRight w:val="0"/>
              <w:marTop w:val="0"/>
              <w:marBottom w:val="0"/>
              <w:divBdr>
                <w:top w:val="none" w:sz="0" w:space="0" w:color="auto"/>
                <w:left w:val="none" w:sz="0" w:space="0" w:color="auto"/>
                <w:bottom w:val="none" w:sz="0" w:space="0" w:color="auto"/>
                <w:right w:val="none" w:sz="0" w:space="0" w:color="auto"/>
              </w:divBdr>
            </w:div>
          </w:divsChild>
        </w:div>
        <w:div w:id="609239451">
          <w:marLeft w:val="0"/>
          <w:marRight w:val="0"/>
          <w:marTop w:val="0"/>
          <w:marBottom w:val="0"/>
          <w:divBdr>
            <w:top w:val="none" w:sz="0" w:space="0" w:color="auto"/>
            <w:left w:val="none" w:sz="0" w:space="0" w:color="auto"/>
            <w:bottom w:val="none" w:sz="0" w:space="0" w:color="auto"/>
            <w:right w:val="none" w:sz="0" w:space="0" w:color="auto"/>
          </w:divBdr>
          <w:divsChild>
            <w:div w:id="307250817">
              <w:marLeft w:val="0"/>
              <w:marRight w:val="0"/>
              <w:marTop w:val="0"/>
              <w:marBottom w:val="0"/>
              <w:divBdr>
                <w:top w:val="none" w:sz="0" w:space="0" w:color="auto"/>
                <w:left w:val="none" w:sz="0" w:space="0" w:color="auto"/>
                <w:bottom w:val="none" w:sz="0" w:space="0" w:color="auto"/>
                <w:right w:val="none" w:sz="0" w:space="0" w:color="auto"/>
              </w:divBdr>
            </w:div>
            <w:div w:id="455830073">
              <w:marLeft w:val="0"/>
              <w:marRight w:val="0"/>
              <w:marTop w:val="0"/>
              <w:marBottom w:val="0"/>
              <w:divBdr>
                <w:top w:val="none" w:sz="0" w:space="0" w:color="auto"/>
                <w:left w:val="none" w:sz="0" w:space="0" w:color="auto"/>
                <w:bottom w:val="none" w:sz="0" w:space="0" w:color="auto"/>
                <w:right w:val="none" w:sz="0" w:space="0" w:color="auto"/>
              </w:divBdr>
            </w:div>
            <w:div w:id="774977476">
              <w:marLeft w:val="0"/>
              <w:marRight w:val="0"/>
              <w:marTop w:val="0"/>
              <w:marBottom w:val="0"/>
              <w:divBdr>
                <w:top w:val="none" w:sz="0" w:space="0" w:color="auto"/>
                <w:left w:val="none" w:sz="0" w:space="0" w:color="auto"/>
                <w:bottom w:val="none" w:sz="0" w:space="0" w:color="auto"/>
                <w:right w:val="none" w:sz="0" w:space="0" w:color="auto"/>
              </w:divBdr>
            </w:div>
            <w:div w:id="1132669217">
              <w:marLeft w:val="0"/>
              <w:marRight w:val="0"/>
              <w:marTop w:val="0"/>
              <w:marBottom w:val="0"/>
              <w:divBdr>
                <w:top w:val="none" w:sz="0" w:space="0" w:color="auto"/>
                <w:left w:val="none" w:sz="0" w:space="0" w:color="auto"/>
                <w:bottom w:val="none" w:sz="0" w:space="0" w:color="auto"/>
                <w:right w:val="none" w:sz="0" w:space="0" w:color="auto"/>
              </w:divBdr>
            </w:div>
            <w:div w:id="1364745147">
              <w:marLeft w:val="0"/>
              <w:marRight w:val="0"/>
              <w:marTop w:val="0"/>
              <w:marBottom w:val="0"/>
              <w:divBdr>
                <w:top w:val="none" w:sz="0" w:space="0" w:color="auto"/>
                <w:left w:val="none" w:sz="0" w:space="0" w:color="auto"/>
                <w:bottom w:val="none" w:sz="0" w:space="0" w:color="auto"/>
                <w:right w:val="none" w:sz="0" w:space="0" w:color="auto"/>
              </w:divBdr>
            </w:div>
            <w:div w:id="1524174471">
              <w:marLeft w:val="0"/>
              <w:marRight w:val="0"/>
              <w:marTop w:val="0"/>
              <w:marBottom w:val="0"/>
              <w:divBdr>
                <w:top w:val="none" w:sz="0" w:space="0" w:color="auto"/>
                <w:left w:val="none" w:sz="0" w:space="0" w:color="auto"/>
                <w:bottom w:val="none" w:sz="0" w:space="0" w:color="auto"/>
                <w:right w:val="none" w:sz="0" w:space="0" w:color="auto"/>
              </w:divBdr>
            </w:div>
            <w:div w:id="1728914536">
              <w:marLeft w:val="0"/>
              <w:marRight w:val="0"/>
              <w:marTop w:val="0"/>
              <w:marBottom w:val="0"/>
              <w:divBdr>
                <w:top w:val="none" w:sz="0" w:space="0" w:color="auto"/>
                <w:left w:val="none" w:sz="0" w:space="0" w:color="auto"/>
                <w:bottom w:val="none" w:sz="0" w:space="0" w:color="auto"/>
                <w:right w:val="none" w:sz="0" w:space="0" w:color="auto"/>
              </w:divBdr>
            </w:div>
            <w:div w:id="1862276642">
              <w:marLeft w:val="0"/>
              <w:marRight w:val="0"/>
              <w:marTop w:val="0"/>
              <w:marBottom w:val="0"/>
              <w:divBdr>
                <w:top w:val="none" w:sz="0" w:space="0" w:color="auto"/>
                <w:left w:val="none" w:sz="0" w:space="0" w:color="auto"/>
                <w:bottom w:val="none" w:sz="0" w:space="0" w:color="auto"/>
                <w:right w:val="none" w:sz="0" w:space="0" w:color="auto"/>
              </w:divBdr>
            </w:div>
            <w:div w:id="2006204064">
              <w:marLeft w:val="0"/>
              <w:marRight w:val="0"/>
              <w:marTop w:val="0"/>
              <w:marBottom w:val="0"/>
              <w:divBdr>
                <w:top w:val="none" w:sz="0" w:space="0" w:color="auto"/>
                <w:left w:val="none" w:sz="0" w:space="0" w:color="auto"/>
                <w:bottom w:val="none" w:sz="0" w:space="0" w:color="auto"/>
                <w:right w:val="none" w:sz="0" w:space="0" w:color="auto"/>
              </w:divBdr>
            </w:div>
          </w:divsChild>
        </w:div>
        <w:div w:id="715348984">
          <w:marLeft w:val="0"/>
          <w:marRight w:val="0"/>
          <w:marTop w:val="0"/>
          <w:marBottom w:val="0"/>
          <w:divBdr>
            <w:top w:val="none" w:sz="0" w:space="0" w:color="auto"/>
            <w:left w:val="none" w:sz="0" w:space="0" w:color="auto"/>
            <w:bottom w:val="none" w:sz="0" w:space="0" w:color="auto"/>
            <w:right w:val="none" w:sz="0" w:space="0" w:color="auto"/>
          </w:divBdr>
        </w:div>
        <w:div w:id="839661790">
          <w:marLeft w:val="0"/>
          <w:marRight w:val="0"/>
          <w:marTop w:val="0"/>
          <w:marBottom w:val="0"/>
          <w:divBdr>
            <w:top w:val="none" w:sz="0" w:space="0" w:color="auto"/>
            <w:left w:val="none" w:sz="0" w:space="0" w:color="auto"/>
            <w:bottom w:val="none" w:sz="0" w:space="0" w:color="auto"/>
            <w:right w:val="none" w:sz="0" w:space="0" w:color="auto"/>
          </w:divBdr>
          <w:divsChild>
            <w:div w:id="172646641">
              <w:marLeft w:val="0"/>
              <w:marRight w:val="0"/>
              <w:marTop w:val="0"/>
              <w:marBottom w:val="0"/>
              <w:divBdr>
                <w:top w:val="none" w:sz="0" w:space="0" w:color="auto"/>
                <w:left w:val="none" w:sz="0" w:space="0" w:color="auto"/>
                <w:bottom w:val="none" w:sz="0" w:space="0" w:color="auto"/>
                <w:right w:val="none" w:sz="0" w:space="0" w:color="auto"/>
              </w:divBdr>
            </w:div>
          </w:divsChild>
        </w:div>
        <w:div w:id="908929898">
          <w:blockQuote w:val="1"/>
          <w:marLeft w:val="400"/>
          <w:marRight w:val="0"/>
          <w:marTop w:val="0"/>
          <w:marBottom w:val="0"/>
          <w:divBdr>
            <w:top w:val="none" w:sz="0" w:space="0" w:color="auto"/>
            <w:left w:val="none" w:sz="0" w:space="0" w:color="auto"/>
            <w:bottom w:val="none" w:sz="0" w:space="0" w:color="auto"/>
            <w:right w:val="none" w:sz="0" w:space="0" w:color="auto"/>
          </w:divBdr>
          <w:divsChild>
            <w:div w:id="1093353992">
              <w:marLeft w:val="0"/>
              <w:marRight w:val="0"/>
              <w:marTop w:val="0"/>
              <w:marBottom w:val="0"/>
              <w:divBdr>
                <w:top w:val="none" w:sz="0" w:space="0" w:color="auto"/>
                <w:left w:val="none" w:sz="0" w:space="0" w:color="auto"/>
                <w:bottom w:val="none" w:sz="0" w:space="0" w:color="auto"/>
                <w:right w:val="none" w:sz="0" w:space="0" w:color="auto"/>
              </w:divBdr>
              <w:divsChild>
                <w:div w:id="1043871252">
                  <w:marLeft w:val="0"/>
                  <w:marRight w:val="0"/>
                  <w:marTop w:val="0"/>
                  <w:marBottom w:val="0"/>
                  <w:divBdr>
                    <w:top w:val="none" w:sz="0" w:space="0" w:color="auto"/>
                    <w:left w:val="none" w:sz="0" w:space="0" w:color="auto"/>
                    <w:bottom w:val="none" w:sz="0" w:space="0" w:color="auto"/>
                    <w:right w:val="none" w:sz="0" w:space="0" w:color="auto"/>
                  </w:divBdr>
                </w:div>
                <w:div w:id="1633093245">
                  <w:marLeft w:val="0"/>
                  <w:marRight w:val="0"/>
                  <w:marTop w:val="0"/>
                  <w:marBottom w:val="0"/>
                  <w:divBdr>
                    <w:top w:val="none" w:sz="0" w:space="0" w:color="auto"/>
                    <w:left w:val="none" w:sz="0" w:space="0" w:color="auto"/>
                    <w:bottom w:val="none" w:sz="0" w:space="0" w:color="auto"/>
                    <w:right w:val="none" w:sz="0" w:space="0" w:color="auto"/>
                  </w:divBdr>
                </w:div>
                <w:div w:id="2062558340">
                  <w:marLeft w:val="0"/>
                  <w:marRight w:val="0"/>
                  <w:marTop w:val="0"/>
                  <w:marBottom w:val="0"/>
                  <w:divBdr>
                    <w:top w:val="none" w:sz="0" w:space="0" w:color="auto"/>
                    <w:left w:val="none" w:sz="0" w:space="0" w:color="auto"/>
                    <w:bottom w:val="none" w:sz="0" w:space="0" w:color="auto"/>
                    <w:right w:val="none" w:sz="0" w:space="0" w:color="auto"/>
                  </w:divBdr>
                </w:div>
                <w:div w:id="2110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9296">
          <w:marLeft w:val="0"/>
          <w:marRight w:val="0"/>
          <w:marTop w:val="0"/>
          <w:marBottom w:val="0"/>
          <w:divBdr>
            <w:top w:val="none" w:sz="0" w:space="0" w:color="auto"/>
            <w:left w:val="none" w:sz="0" w:space="0" w:color="auto"/>
            <w:bottom w:val="none" w:sz="0" w:space="0" w:color="auto"/>
            <w:right w:val="none" w:sz="0" w:space="0" w:color="auto"/>
          </w:divBdr>
          <w:divsChild>
            <w:div w:id="262033776">
              <w:marLeft w:val="0"/>
              <w:marRight w:val="0"/>
              <w:marTop w:val="0"/>
              <w:marBottom w:val="0"/>
              <w:divBdr>
                <w:top w:val="none" w:sz="0" w:space="0" w:color="auto"/>
                <w:left w:val="none" w:sz="0" w:space="0" w:color="auto"/>
                <w:bottom w:val="none" w:sz="0" w:space="0" w:color="auto"/>
                <w:right w:val="none" w:sz="0" w:space="0" w:color="auto"/>
              </w:divBdr>
            </w:div>
            <w:div w:id="801384659">
              <w:marLeft w:val="0"/>
              <w:marRight w:val="0"/>
              <w:marTop w:val="0"/>
              <w:marBottom w:val="0"/>
              <w:divBdr>
                <w:top w:val="none" w:sz="0" w:space="0" w:color="auto"/>
                <w:left w:val="none" w:sz="0" w:space="0" w:color="auto"/>
                <w:bottom w:val="none" w:sz="0" w:space="0" w:color="auto"/>
                <w:right w:val="none" w:sz="0" w:space="0" w:color="auto"/>
              </w:divBdr>
            </w:div>
            <w:div w:id="916476285">
              <w:marLeft w:val="0"/>
              <w:marRight w:val="0"/>
              <w:marTop w:val="0"/>
              <w:marBottom w:val="0"/>
              <w:divBdr>
                <w:top w:val="none" w:sz="0" w:space="0" w:color="auto"/>
                <w:left w:val="none" w:sz="0" w:space="0" w:color="auto"/>
                <w:bottom w:val="none" w:sz="0" w:space="0" w:color="auto"/>
                <w:right w:val="none" w:sz="0" w:space="0" w:color="auto"/>
              </w:divBdr>
              <w:divsChild>
                <w:div w:id="803742277">
                  <w:marLeft w:val="0"/>
                  <w:marRight w:val="0"/>
                  <w:marTop w:val="0"/>
                  <w:marBottom w:val="0"/>
                  <w:divBdr>
                    <w:top w:val="none" w:sz="0" w:space="0" w:color="auto"/>
                    <w:left w:val="none" w:sz="0" w:space="0" w:color="auto"/>
                    <w:bottom w:val="none" w:sz="0" w:space="0" w:color="auto"/>
                    <w:right w:val="none" w:sz="0" w:space="0" w:color="auto"/>
                  </w:divBdr>
                </w:div>
              </w:divsChild>
            </w:div>
            <w:div w:id="1405420115">
              <w:marLeft w:val="0"/>
              <w:marRight w:val="0"/>
              <w:marTop w:val="0"/>
              <w:marBottom w:val="0"/>
              <w:divBdr>
                <w:top w:val="none" w:sz="0" w:space="0" w:color="auto"/>
                <w:left w:val="none" w:sz="0" w:space="0" w:color="auto"/>
                <w:bottom w:val="none" w:sz="0" w:space="0" w:color="auto"/>
                <w:right w:val="none" w:sz="0" w:space="0" w:color="auto"/>
              </w:divBdr>
            </w:div>
            <w:div w:id="1435588859">
              <w:marLeft w:val="0"/>
              <w:marRight w:val="0"/>
              <w:marTop w:val="0"/>
              <w:marBottom w:val="0"/>
              <w:divBdr>
                <w:top w:val="none" w:sz="0" w:space="0" w:color="auto"/>
                <w:left w:val="none" w:sz="0" w:space="0" w:color="auto"/>
                <w:bottom w:val="none" w:sz="0" w:space="0" w:color="auto"/>
                <w:right w:val="none" w:sz="0" w:space="0" w:color="auto"/>
              </w:divBdr>
            </w:div>
            <w:div w:id="1780292974">
              <w:marLeft w:val="0"/>
              <w:marRight w:val="0"/>
              <w:marTop w:val="0"/>
              <w:marBottom w:val="0"/>
              <w:divBdr>
                <w:top w:val="none" w:sz="0" w:space="0" w:color="auto"/>
                <w:left w:val="none" w:sz="0" w:space="0" w:color="auto"/>
                <w:bottom w:val="none" w:sz="0" w:space="0" w:color="auto"/>
                <w:right w:val="none" w:sz="0" w:space="0" w:color="auto"/>
              </w:divBdr>
            </w:div>
          </w:divsChild>
        </w:div>
        <w:div w:id="1358039549">
          <w:blockQuote w:val="1"/>
          <w:marLeft w:val="400"/>
          <w:marRight w:val="0"/>
          <w:marTop w:val="0"/>
          <w:marBottom w:val="0"/>
          <w:divBdr>
            <w:top w:val="none" w:sz="0" w:space="0" w:color="auto"/>
            <w:left w:val="none" w:sz="0" w:space="0" w:color="auto"/>
            <w:bottom w:val="none" w:sz="0" w:space="0" w:color="auto"/>
            <w:right w:val="none" w:sz="0" w:space="0" w:color="auto"/>
          </w:divBdr>
          <w:divsChild>
            <w:div w:id="762143676">
              <w:marLeft w:val="0"/>
              <w:marRight w:val="0"/>
              <w:marTop w:val="0"/>
              <w:marBottom w:val="0"/>
              <w:divBdr>
                <w:top w:val="none" w:sz="0" w:space="0" w:color="auto"/>
                <w:left w:val="none" w:sz="0" w:space="0" w:color="auto"/>
                <w:bottom w:val="none" w:sz="0" w:space="0" w:color="auto"/>
                <w:right w:val="none" w:sz="0" w:space="0" w:color="auto"/>
              </w:divBdr>
              <w:divsChild>
                <w:div w:id="20305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35">
          <w:blockQuote w:val="1"/>
          <w:marLeft w:val="400"/>
          <w:marRight w:val="0"/>
          <w:marTop w:val="0"/>
          <w:marBottom w:val="0"/>
          <w:divBdr>
            <w:top w:val="none" w:sz="0" w:space="0" w:color="auto"/>
            <w:left w:val="none" w:sz="0" w:space="0" w:color="auto"/>
            <w:bottom w:val="none" w:sz="0" w:space="0" w:color="auto"/>
            <w:right w:val="none" w:sz="0" w:space="0" w:color="auto"/>
          </w:divBdr>
          <w:divsChild>
            <w:div w:id="11034378">
              <w:marLeft w:val="0"/>
              <w:marRight w:val="0"/>
              <w:marTop w:val="0"/>
              <w:marBottom w:val="0"/>
              <w:divBdr>
                <w:top w:val="none" w:sz="0" w:space="0" w:color="auto"/>
                <w:left w:val="none" w:sz="0" w:space="0" w:color="auto"/>
                <w:bottom w:val="none" w:sz="0" w:space="0" w:color="auto"/>
                <w:right w:val="none" w:sz="0" w:space="0" w:color="auto"/>
              </w:divBdr>
              <w:divsChild>
                <w:div w:id="1175339042">
                  <w:marLeft w:val="0"/>
                  <w:marRight w:val="0"/>
                  <w:marTop w:val="0"/>
                  <w:marBottom w:val="0"/>
                  <w:divBdr>
                    <w:top w:val="none" w:sz="0" w:space="0" w:color="auto"/>
                    <w:left w:val="none" w:sz="0" w:space="0" w:color="auto"/>
                    <w:bottom w:val="none" w:sz="0" w:space="0" w:color="auto"/>
                    <w:right w:val="none" w:sz="0" w:space="0" w:color="auto"/>
                  </w:divBdr>
                </w:div>
              </w:divsChild>
            </w:div>
            <w:div w:id="757286319">
              <w:marLeft w:val="0"/>
              <w:marRight w:val="0"/>
              <w:marTop w:val="0"/>
              <w:marBottom w:val="0"/>
              <w:divBdr>
                <w:top w:val="none" w:sz="0" w:space="0" w:color="auto"/>
                <w:left w:val="none" w:sz="0" w:space="0" w:color="auto"/>
                <w:bottom w:val="none" w:sz="0" w:space="0" w:color="auto"/>
                <w:right w:val="none" w:sz="0" w:space="0" w:color="auto"/>
              </w:divBdr>
            </w:div>
          </w:divsChild>
        </w:div>
        <w:div w:id="1947425381">
          <w:marLeft w:val="0"/>
          <w:marRight w:val="0"/>
          <w:marTop w:val="0"/>
          <w:marBottom w:val="0"/>
          <w:divBdr>
            <w:top w:val="none" w:sz="0" w:space="0" w:color="auto"/>
            <w:left w:val="none" w:sz="0" w:space="0" w:color="auto"/>
            <w:bottom w:val="none" w:sz="0" w:space="0" w:color="auto"/>
            <w:right w:val="none" w:sz="0" w:space="0" w:color="auto"/>
          </w:divBdr>
        </w:div>
        <w:div w:id="2085758401">
          <w:marLeft w:val="0"/>
          <w:marRight w:val="0"/>
          <w:marTop w:val="0"/>
          <w:marBottom w:val="0"/>
          <w:divBdr>
            <w:top w:val="none" w:sz="0" w:space="0" w:color="auto"/>
            <w:left w:val="none" w:sz="0" w:space="0" w:color="auto"/>
            <w:bottom w:val="none" w:sz="0" w:space="0" w:color="auto"/>
            <w:right w:val="none" w:sz="0" w:space="0" w:color="auto"/>
          </w:divBdr>
          <w:divsChild>
            <w:div w:id="354844471">
              <w:marLeft w:val="0"/>
              <w:marRight w:val="0"/>
              <w:marTop w:val="0"/>
              <w:marBottom w:val="0"/>
              <w:divBdr>
                <w:top w:val="none" w:sz="0" w:space="0" w:color="auto"/>
                <w:left w:val="none" w:sz="0" w:space="0" w:color="auto"/>
                <w:bottom w:val="none" w:sz="0" w:space="0" w:color="auto"/>
                <w:right w:val="none" w:sz="0" w:space="0" w:color="auto"/>
              </w:divBdr>
            </w:div>
            <w:div w:id="1779059457">
              <w:marLeft w:val="0"/>
              <w:marRight w:val="0"/>
              <w:marTop w:val="0"/>
              <w:marBottom w:val="0"/>
              <w:divBdr>
                <w:top w:val="none" w:sz="0" w:space="0" w:color="auto"/>
                <w:left w:val="none" w:sz="0" w:space="0" w:color="auto"/>
                <w:bottom w:val="none" w:sz="0" w:space="0" w:color="auto"/>
                <w:right w:val="none" w:sz="0" w:space="0" w:color="auto"/>
              </w:divBdr>
            </w:div>
            <w:div w:id="1976057062">
              <w:marLeft w:val="0"/>
              <w:marRight w:val="0"/>
              <w:marTop w:val="0"/>
              <w:marBottom w:val="0"/>
              <w:divBdr>
                <w:top w:val="none" w:sz="0" w:space="0" w:color="auto"/>
                <w:left w:val="none" w:sz="0" w:space="0" w:color="auto"/>
                <w:bottom w:val="none" w:sz="0" w:space="0" w:color="auto"/>
                <w:right w:val="none" w:sz="0" w:space="0" w:color="auto"/>
              </w:divBdr>
            </w:div>
            <w:div w:id="20799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5869">
      <w:bodyDiv w:val="1"/>
      <w:marLeft w:val="0"/>
      <w:marRight w:val="0"/>
      <w:marTop w:val="0"/>
      <w:marBottom w:val="0"/>
      <w:divBdr>
        <w:top w:val="none" w:sz="0" w:space="0" w:color="auto"/>
        <w:left w:val="none" w:sz="0" w:space="0" w:color="auto"/>
        <w:bottom w:val="none" w:sz="0" w:space="0" w:color="auto"/>
        <w:right w:val="none" w:sz="0" w:space="0" w:color="auto"/>
      </w:divBdr>
      <w:divsChild>
        <w:div w:id="253829923">
          <w:marLeft w:val="0"/>
          <w:marRight w:val="0"/>
          <w:marTop w:val="0"/>
          <w:marBottom w:val="0"/>
          <w:divBdr>
            <w:top w:val="none" w:sz="0" w:space="0" w:color="auto"/>
            <w:left w:val="none" w:sz="0" w:space="0" w:color="auto"/>
            <w:bottom w:val="none" w:sz="0" w:space="0" w:color="auto"/>
            <w:right w:val="none" w:sz="0" w:space="0" w:color="auto"/>
          </w:divBdr>
          <w:divsChild>
            <w:div w:id="1081561464">
              <w:marLeft w:val="0"/>
              <w:marRight w:val="0"/>
              <w:marTop w:val="0"/>
              <w:marBottom w:val="0"/>
              <w:divBdr>
                <w:top w:val="none" w:sz="0" w:space="0" w:color="auto"/>
                <w:left w:val="none" w:sz="0" w:space="0" w:color="auto"/>
                <w:bottom w:val="none" w:sz="0" w:space="0" w:color="auto"/>
                <w:right w:val="none" w:sz="0" w:space="0" w:color="auto"/>
              </w:divBdr>
              <w:divsChild>
                <w:div w:id="1495485951">
                  <w:marLeft w:val="0"/>
                  <w:marRight w:val="0"/>
                  <w:marTop w:val="0"/>
                  <w:marBottom w:val="0"/>
                  <w:divBdr>
                    <w:top w:val="none" w:sz="0" w:space="0" w:color="auto"/>
                    <w:left w:val="none" w:sz="0" w:space="0" w:color="auto"/>
                    <w:bottom w:val="none" w:sz="0" w:space="0" w:color="auto"/>
                    <w:right w:val="none" w:sz="0" w:space="0" w:color="auto"/>
                  </w:divBdr>
                  <w:divsChild>
                    <w:div w:id="11219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0887">
          <w:marLeft w:val="0"/>
          <w:marRight w:val="0"/>
          <w:marTop w:val="0"/>
          <w:marBottom w:val="0"/>
          <w:divBdr>
            <w:top w:val="none" w:sz="0" w:space="0" w:color="auto"/>
            <w:left w:val="none" w:sz="0" w:space="0" w:color="auto"/>
            <w:bottom w:val="none" w:sz="0" w:space="0" w:color="auto"/>
            <w:right w:val="none" w:sz="0" w:space="0" w:color="auto"/>
          </w:divBdr>
          <w:divsChild>
            <w:div w:id="28729003">
              <w:marLeft w:val="0"/>
              <w:marRight w:val="0"/>
              <w:marTop w:val="0"/>
              <w:marBottom w:val="0"/>
              <w:divBdr>
                <w:top w:val="none" w:sz="0" w:space="0" w:color="auto"/>
                <w:left w:val="none" w:sz="0" w:space="0" w:color="auto"/>
                <w:bottom w:val="none" w:sz="0" w:space="0" w:color="auto"/>
                <w:right w:val="none" w:sz="0" w:space="0" w:color="auto"/>
              </w:divBdr>
            </w:div>
            <w:div w:id="155727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378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498401">
      <w:bodyDiv w:val="1"/>
      <w:marLeft w:val="0"/>
      <w:marRight w:val="0"/>
      <w:marTop w:val="0"/>
      <w:marBottom w:val="0"/>
      <w:divBdr>
        <w:top w:val="none" w:sz="0" w:space="0" w:color="auto"/>
        <w:left w:val="none" w:sz="0" w:space="0" w:color="auto"/>
        <w:bottom w:val="none" w:sz="0" w:space="0" w:color="auto"/>
        <w:right w:val="none" w:sz="0" w:space="0" w:color="auto"/>
      </w:divBdr>
    </w:div>
    <w:div w:id="908081772">
      <w:bodyDiv w:val="1"/>
      <w:marLeft w:val="0"/>
      <w:marRight w:val="0"/>
      <w:marTop w:val="0"/>
      <w:marBottom w:val="0"/>
      <w:divBdr>
        <w:top w:val="none" w:sz="0" w:space="0" w:color="auto"/>
        <w:left w:val="none" w:sz="0" w:space="0" w:color="auto"/>
        <w:bottom w:val="none" w:sz="0" w:space="0" w:color="auto"/>
        <w:right w:val="none" w:sz="0" w:space="0" w:color="auto"/>
      </w:divBdr>
    </w:div>
    <w:div w:id="909539957">
      <w:bodyDiv w:val="1"/>
      <w:marLeft w:val="0"/>
      <w:marRight w:val="0"/>
      <w:marTop w:val="0"/>
      <w:marBottom w:val="0"/>
      <w:divBdr>
        <w:top w:val="none" w:sz="0" w:space="0" w:color="auto"/>
        <w:left w:val="none" w:sz="0" w:space="0" w:color="auto"/>
        <w:bottom w:val="none" w:sz="0" w:space="0" w:color="auto"/>
        <w:right w:val="none" w:sz="0" w:space="0" w:color="auto"/>
      </w:divBdr>
    </w:div>
    <w:div w:id="909576219">
      <w:bodyDiv w:val="1"/>
      <w:marLeft w:val="0"/>
      <w:marRight w:val="0"/>
      <w:marTop w:val="0"/>
      <w:marBottom w:val="0"/>
      <w:divBdr>
        <w:top w:val="none" w:sz="0" w:space="0" w:color="auto"/>
        <w:left w:val="none" w:sz="0" w:space="0" w:color="auto"/>
        <w:bottom w:val="none" w:sz="0" w:space="0" w:color="auto"/>
        <w:right w:val="none" w:sz="0" w:space="0" w:color="auto"/>
      </w:divBdr>
    </w:div>
    <w:div w:id="910500037">
      <w:bodyDiv w:val="1"/>
      <w:marLeft w:val="0"/>
      <w:marRight w:val="0"/>
      <w:marTop w:val="0"/>
      <w:marBottom w:val="0"/>
      <w:divBdr>
        <w:top w:val="none" w:sz="0" w:space="0" w:color="auto"/>
        <w:left w:val="none" w:sz="0" w:space="0" w:color="auto"/>
        <w:bottom w:val="none" w:sz="0" w:space="0" w:color="auto"/>
        <w:right w:val="none" w:sz="0" w:space="0" w:color="auto"/>
      </w:divBdr>
      <w:divsChild>
        <w:div w:id="1064060000">
          <w:marLeft w:val="0"/>
          <w:marRight w:val="0"/>
          <w:marTop w:val="0"/>
          <w:marBottom w:val="0"/>
          <w:divBdr>
            <w:top w:val="none" w:sz="0" w:space="0" w:color="auto"/>
            <w:left w:val="none" w:sz="0" w:space="0" w:color="auto"/>
            <w:bottom w:val="none" w:sz="0" w:space="0" w:color="auto"/>
            <w:right w:val="none" w:sz="0" w:space="0" w:color="auto"/>
          </w:divBdr>
          <w:divsChild>
            <w:div w:id="1034113058">
              <w:marLeft w:val="0"/>
              <w:marRight w:val="0"/>
              <w:marTop w:val="0"/>
              <w:marBottom w:val="0"/>
              <w:divBdr>
                <w:top w:val="none" w:sz="0" w:space="0" w:color="auto"/>
                <w:left w:val="none" w:sz="0" w:space="0" w:color="auto"/>
                <w:bottom w:val="none" w:sz="0" w:space="0" w:color="auto"/>
                <w:right w:val="none" w:sz="0" w:space="0" w:color="auto"/>
              </w:divBdr>
              <w:divsChild>
                <w:div w:id="1828668833">
                  <w:marLeft w:val="0"/>
                  <w:marRight w:val="0"/>
                  <w:marTop w:val="0"/>
                  <w:marBottom w:val="0"/>
                  <w:divBdr>
                    <w:top w:val="none" w:sz="0" w:space="0" w:color="auto"/>
                    <w:left w:val="none" w:sz="0" w:space="0" w:color="auto"/>
                    <w:bottom w:val="none" w:sz="0" w:space="0" w:color="auto"/>
                    <w:right w:val="none" w:sz="0" w:space="0" w:color="auto"/>
                  </w:divBdr>
                  <w:divsChild>
                    <w:div w:id="830222075">
                      <w:marLeft w:val="0"/>
                      <w:marRight w:val="0"/>
                      <w:marTop w:val="0"/>
                      <w:marBottom w:val="0"/>
                      <w:divBdr>
                        <w:top w:val="none" w:sz="0" w:space="0" w:color="auto"/>
                        <w:left w:val="none" w:sz="0" w:space="0" w:color="auto"/>
                        <w:bottom w:val="none" w:sz="0" w:space="0" w:color="auto"/>
                        <w:right w:val="none" w:sz="0" w:space="0" w:color="auto"/>
                      </w:divBdr>
                      <w:divsChild>
                        <w:div w:id="1329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8687">
      <w:bodyDiv w:val="1"/>
      <w:marLeft w:val="0"/>
      <w:marRight w:val="0"/>
      <w:marTop w:val="0"/>
      <w:marBottom w:val="0"/>
      <w:divBdr>
        <w:top w:val="none" w:sz="0" w:space="0" w:color="auto"/>
        <w:left w:val="none" w:sz="0" w:space="0" w:color="auto"/>
        <w:bottom w:val="none" w:sz="0" w:space="0" w:color="auto"/>
        <w:right w:val="none" w:sz="0" w:space="0" w:color="auto"/>
      </w:divBdr>
      <w:divsChild>
        <w:div w:id="1460220256">
          <w:marLeft w:val="0"/>
          <w:marRight w:val="0"/>
          <w:marTop w:val="0"/>
          <w:marBottom w:val="0"/>
          <w:divBdr>
            <w:top w:val="none" w:sz="0" w:space="0" w:color="auto"/>
            <w:left w:val="none" w:sz="0" w:space="0" w:color="auto"/>
            <w:bottom w:val="none" w:sz="0" w:space="0" w:color="auto"/>
            <w:right w:val="none" w:sz="0" w:space="0" w:color="auto"/>
          </w:divBdr>
        </w:div>
      </w:divsChild>
    </w:div>
    <w:div w:id="91176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35715">
          <w:marLeft w:val="0"/>
          <w:marRight w:val="0"/>
          <w:marTop w:val="0"/>
          <w:marBottom w:val="0"/>
          <w:divBdr>
            <w:top w:val="none" w:sz="0" w:space="0" w:color="auto"/>
            <w:left w:val="none" w:sz="0" w:space="0" w:color="auto"/>
            <w:bottom w:val="none" w:sz="0" w:space="0" w:color="auto"/>
            <w:right w:val="none" w:sz="0" w:space="0" w:color="auto"/>
          </w:divBdr>
        </w:div>
      </w:divsChild>
    </w:div>
    <w:div w:id="913509249">
      <w:bodyDiv w:val="1"/>
      <w:marLeft w:val="0"/>
      <w:marRight w:val="0"/>
      <w:marTop w:val="0"/>
      <w:marBottom w:val="0"/>
      <w:divBdr>
        <w:top w:val="none" w:sz="0" w:space="0" w:color="auto"/>
        <w:left w:val="none" w:sz="0" w:space="0" w:color="auto"/>
        <w:bottom w:val="none" w:sz="0" w:space="0" w:color="auto"/>
        <w:right w:val="none" w:sz="0" w:space="0" w:color="auto"/>
      </w:divBdr>
      <w:divsChild>
        <w:div w:id="1734238540">
          <w:marLeft w:val="0"/>
          <w:marRight w:val="0"/>
          <w:marTop w:val="0"/>
          <w:marBottom w:val="0"/>
          <w:divBdr>
            <w:top w:val="none" w:sz="0" w:space="0" w:color="auto"/>
            <w:left w:val="none" w:sz="0" w:space="0" w:color="auto"/>
            <w:bottom w:val="none" w:sz="0" w:space="0" w:color="auto"/>
            <w:right w:val="none" w:sz="0" w:space="0" w:color="auto"/>
          </w:divBdr>
        </w:div>
      </w:divsChild>
    </w:div>
    <w:div w:id="915167250">
      <w:bodyDiv w:val="1"/>
      <w:marLeft w:val="0"/>
      <w:marRight w:val="0"/>
      <w:marTop w:val="0"/>
      <w:marBottom w:val="0"/>
      <w:divBdr>
        <w:top w:val="none" w:sz="0" w:space="0" w:color="auto"/>
        <w:left w:val="none" w:sz="0" w:space="0" w:color="auto"/>
        <w:bottom w:val="none" w:sz="0" w:space="0" w:color="auto"/>
        <w:right w:val="none" w:sz="0" w:space="0" w:color="auto"/>
      </w:divBdr>
      <w:divsChild>
        <w:div w:id="2003465152">
          <w:marLeft w:val="0"/>
          <w:marRight w:val="0"/>
          <w:marTop w:val="0"/>
          <w:marBottom w:val="0"/>
          <w:divBdr>
            <w:top w:val="none" w:sz="0" w:space="0" w:color="auto"/>
            <w:left w:val="none" w:sz="0" w:space="0" w:color="auto"/>
            <w:bottom w:val="none" w:sz="0" w:space="0" w:color="auto"/>
            <w:right w:val="none" w:sz="0" w:space="0" w:color="auto"/>
          </w:divBdr>
          <w:divsChild>
            <w:div w:id="9384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7943">
      <w:bodyDiv w:val="1"/>
      <w:marLeft w:val="0"/>
      <w:marRight w:val="0"/>
      <w:marTop w:val="0"/>
      <w:marBottom w:val="0"/>
      <w:divBdr>
        <w:top w:val="none" w:sz="0" w:space="0" w:color="auto"/>
        <w:left w:val="none" w:sz="0" w:space="0" w:color="auto"/>
        <w:bottom w:val="none" w:sz="0" w:space="0" w:color="auto"/>
        <w:right w:val="none" w:sz="0" w:space="0" w:color="auto"/>
      </w:divBdr>
    </w:div>
    <w:div w:id="917789810">
      <w:bodyDiv w:val="1"/>
      <w:marLeft w:val="0"/>
      <w:marRight w:val="0"/>
      <w:marTop w:val="0"/>
      <w:marBottom w:val="0"/>
      <w:divBdr>
        <w:top w:val="none" w:sz="0" w:space="0" w:color="auto"/>
        <w:left w:val="none" w:sz="0" w:space="0" w:color="auto"/>
        <w:bottom w:val="none" w:sz="0" w:space="0" w:color="auto"/>
        <w:right w:val="none" w:sz="0" w:space="0" w:color="auto"/>
      </w:divBdr>
    </w:div>
    <w:div w:id="919143037">
      <w:bodyDiv w:val="1"/>
      <w:marLeft w:val="0"/>
      <w:marRight w:val="0"/>
      <w:marTop w:val="0"/>
      <w:marBottom w:val="0"/>
      <w:divBdr>
        <w:top w:val="none" w:sz="0" w:space="0" w:color="auto"/>
        <w:left w:val="none" w:sz="0" w:space="0" w:color="auto"/>
        <w:bottom w:val="none" w:sz="0" w:space="0" w:color="auto"/>
        <w:right w:val="none" w:sz="0" w:space="0" w:color="auto"/>
      </w:divBdr>
      <w:divsChild>
        <w:div w:id="827133411">
          <w:marLeft w:val="0"/>
          <w:marRight w:val="0"/>
          <w:marTop w:val="0"/>
          <w:marBottom w:val="0"/>
          <w:divBdr>
            <w:top w:val="none" w:sz="0" w:space="0" w:color="auto"/>
            <w:left w:val="none" w:sz="0" w:space="0" w:color="auto"/>
            <w:bottom w:val="none" w:sz="0" w:space="0" w:color="auto"/>
            <w:right w:val="none" w:sz="0" w:space="0" w:color="auto"/>
          </w:divBdr>
        </w:div>
      </w:divsChild>
    </w:div>
    <w:div w:id="921835675">
      <w:bodyDiv w:val="1"/>
      <w:marLeft w:val="0"/>
      <w:marRight w:val="0"/>
      <w:marTop w:val="0"/>
      <w:marBottom w:val="0"/>
      <w:divBdr>
        <w:top w:val="none" w:sz="0" w:space="0" w:color="auto"/>
        <w:left w:val="none" w:sz="0" w:space="0" w:color="auto"/>
        <w:bottom w:val="none" w:sz="0" w:space="0" w:color="auto"/>
        <w:right w:val="none" w:sz="0" w:space="0" w:color="auto"/>
      </w:divBdr>
    </w:div>
    <w:div w:id="922959281">
      <w:bodyDiv w:val="1"/>
      <w:marLeft w:val="0"/>
      <w:marRight w:val="0"/>
      <w:marTop w:val="0"/>
      <w:marBottom w:val="0"/>
      <w:divBdr>
        <w:top w:val="none" w:sz="0" w:space="0" w:color="auto"/>
        <w:left w:val="none" w:sz="0" w:space="0" w:color="auto"/>
        <w:bottom w:val="none" w:sz="0" w:space="0" w:color="auto"/>
        <w:right w:val="none" w:sz="0" w:space="0" w:color="auto"/>
      </w:divBdr>
      <w:divsChild>
        <w:div w:id="832526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218002">
      <w:bodyDiv w:val="1"/>
      <w:marLeft w:val="0"/>
      <w:marRight w:val="0"/>
      <w:marTop w:val="0"/>
      <w:marBottom w:val="0"/>
      <w:divBdr>
        <w:top w:val="none" w:sz="0" w:space="0" w:color="auto"/>
        <w:left w:val="none" w:sz="0" w:space="0" w:color="auto"/>
        <w:bottom w:val="none" w:sz="0" w:space="0" w:color="auto"/>
        <w:right w:val="none" w:sz="0" w:space="0" w:color="auto"/>
      </w:divBdr>
      <w:divsChild>
        <w:div w:id="296640787">
          <w:marLeft w:val="0"/>
          <w:marRight w:val="0"/>
          <w:marTop w:val="0"/>
          <w:marBottom w:val="0"/>
          <w:divBdr>
            <w:top w:val="none" w:sz="0" w:space="0" w:color="auto"/>
            <w:left w:val="none" w:sz="0" w:space="0" w:color="auto"/>
            <w:bottom w:val="none" w:sz="0" w:space="0" w:color="auto"/>
            <w:right w:val="none" w:sz="0" w:space="0" w:color="auto"/>
          </w:divBdr>
        </w:div>
        <w:div w:id="2056004814">
          <w:marLeft w:val="0"/>
          <w:marRight w:val="0"/>
          <w:marTop w:val="0"/>
          <w:marBottom w:val="0"/>
          <w:divBdr>
            <w:top w:val="none" w:sz="0" w:space="0" w:color="auto"/>
            <w:left w:val="none" w:sz="0" w:space="0" w:color="auto"/>
            <w:bottom w:val="none" w:sz="0" w:space="0" w:color="auto"/>
            <w:right w:val="none" w:sz="0" w:space="0" w:color="auto"/>
          </w:divBdr>
          <w:divsChild>
            <w:div w:id="1682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207">
      <w:bodyDiv w:val="1"/>
      <w:marLeft w:val="0"/>
      <w:marRight w:val="0"/>
      <w:marTop w:val="0"/>
      <w:marBottom w:val="0"/>
      <w:divBdr>
        <w:top w:val="none" w:sz="0" w:space="0" w:color="auto"/>
        <w:left w:val="none" w:sz="0" w:space="0" w:color="auto"/>
        <w:bottom w:val="none" w:sz="0" w:space="0" w:color="auto"/>
        <w:right w:val="none" w:sz="0" w:space="0" w:color="auto"/>
      </w:divBdr>
    </w:div>
    <w:div w:id="926108562">
      <w:bodyDiv w:val="1"/>
      <w:marLeft w:val="0"/>
      <w:marRight w:val="0"/>
      <w:marTop w:val="0"/>
      <w:marBottom w:val="0"/>
      <w:divBdr>
        <w:top w:val="none" w:sz="0" w:space="0" w:color="auto"/>
        <w:left w:val="none" w:sz="0" w:space="0" w:color="auto"/>
        <w:bottom w:val="none" w:sz="0" w:space="0" w:color="auto"/>
        <w:right w:val="none" w:sz="0" w:space="0" w:color="auto"/>
      </w:divBdr>
      <w:divsChild>
        <w:div w:id="590160616">
          <w:marLeft w:val="0"/>
          <w:marRight w:val="0"/>
          <w:marTop w:val="0"/>
          <w:marBottom w:val="0"/>
          <w:divBdr>
            <w:top w:val="none" w:sz="0" w:space="0" w:color="auto"/>
            <w:left w:val="none" w:sz="0" w:space="0" w:color="auto"/>
            <w:bottom w:val="none" w:sz="0" w:space="0" w:color="auto"/>
            <w:right w:val="none" w:sz="0" w:space="0" w:color="auto"/>
          </w:divBdr>
          <w:divsChild>
            <w:div w:id="9875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519">
      <w:bodyDiv w:val="1"/>
      <w:marLeft w:val="0"/>
      <w:marRight w:val="0"/>
      <w:marTop w:val="0"/>
      <w:marBottom w:val="0"/>
      <w:divBdr>
        <w:top w:val="none" w:sz="0" w:space="0" w:color="auto"/>
        <w:left w:val="none" w:sz="0" w:space="0" w:color="auto"/>
        <w:bottom w:val="none" w:sz="0" w:space="0" w:color="auto"/>
        <w:right w:val="none" w:sz="0" w:space="0" w:color="auto"/>
      </w:divBdr>
    </w:div>
    <w:div w:id="931088444">
      <w:bodyDiv w:val="1"/>
      <w:marLeft w:val="0"/>
      <w:marRight w:val="0"/>
      <w:marTop w:val="0"/>
      <w:marBottom w:val="0"/>
      <w:divBdr>
        <w:top w:val="none" w:sz="0" w:space="0" w:color="auto"/>
        <w:left w:val="none" w:sz="0" w:space="0" w:color="auto"/>
        <w:bottom w:val="none" w:sz="0" w:space="0" w:color="auto"/>
        <w:right w:val="none" w:sz="0" w:space="0" w:color="auto"/>
      </w:divBdr>
    </w:div>
    <w:div w:id="931738811">
      <w:bodyDiv w:val="1"/>
      <w:marLeft w:val="0"/>
      <w:marRight w:val="0"/>
      <w:marTop w:val="0"/>
      <w:marBottom w:val="0"/>
      <w:divBdr>
        <w:top w:val="none" w:sz="0" w:space="0" w:color="auto"/>
        <w:left w:val="none" w:sz="0" w:space="0" w:color="auto"/>
        <w:bottom w:val="none" w:sz="0" w:space="0" w:color="auto"/>
        <w:right w:val="none" w:sz="0" w:space="0" w:color="auto"/>
      </w:divBdr>
    </w:div>
    <w:div w:id="932591046">
      <w:bodyDiv w:val="1"/>
      <w:marLeft w:val="0"/>
      <w:marRight w:val="0"/>
      <w:marTop w:val="0"/>
      <w:marBottom w:val="0"/>
      <w:divBdr>
        <w:top w:val="none" w:sz="0" w:space="0" w:color="auto"/>
        <w:left w:val="none" w:sz="0" w:space="0" w:color="auto"/>
        <w:bottom w:val="none" w:sz="0" w:space="0" w:color="auto"/>
        <w:right w:val="none" w:sz="0" w:space="0" w:color="auto"/>
      </w:divBdr>
      <w:divsChild>
        <w:div w:id="283262">
          <w:marLeft w:val="0"/>
          <w:marRight w:val="0"/>
          <w:marTop w:val="0"/>
          <w:marBottom w:val="0"/>
          <w:divBdr>
            <w:top w:val="none" w:sz="0" w:space="0" w:color="auto"/>
            <w:left w:val="none" w:sz="0" w:space="0" w:color="auto"/>
            <w:bottom w:val="none" w:sz="0" w:space="0" w:color="auto"/>
            <w:right w:val="none" w:sz="0" w:space="0" w:color="auto"/>
          </w:divBdr>
        </w:div>
        <w:div w:id="1094740004">
          <w:marLeft w:val="0"/>
          <w:marRight w:val="0"/>
          <w:marTop w:val="0"/>
          <w:marBottom w:val="0"/>
          <w:divBdr>
            <w:top w:val="none" w:sz="0" w:space="0" w:color="auto"/>
            <w:left w:val="none" w:sz="0" w:space="0" w:color="auto"/>
            <w:bottom w:val="none" w:sz="0" w:space="0" w:color="auto"/>
            <w:right w:val="none" w:sz="0" w:space="0" w:color="auto"/>
          </w:divBdr>
        </w:div>
        <w:div w:id="1480224919">
          <w:marLeft w:val="0"/>
          <w:marRight w:val="0"/>
          <w:marTop w:val="0"/>
          <w:marBottom w:val="0"/>
          <w:divBdr>
            <w:top w:val="none" w:sz="0" w:space="0" w:color="auto"/>
            <w:left w:val="none" w:sz="0" w:space="0" w:color="auto"/>
            <w:bottom w:val="none" w:sz="0" w:space="0" w:color="auto"/>
            <w:right w:val="none" w:sz="0" w:space="0" w:color="auto"/>
          </w:divBdr>
        </w:div>
        <w:div w:id="168369188">
          <w:marLeft w:val="0"/>
          <w:marRight w:val="0"/>
          <w:marTop w:val="0"/>
          <w:marBottom w:val="0"/>
          <w:divBdr>
            <w:top w:val="none" w:sz="0" w:space="0" w:color="auto"/>
            <w:left w:val="none" w:sz="0" w:space="0" w:color="auto"/>
            <w:bottom w:val="none" w:sz="0" w:space="0" w:color="auto"/>
            <w:right w:val="none" w:sz="0" w:space="0" w:color="auto"/>
          </w:divBdr>
        </w:div>
        <w:div w:id="418217284">
          <w:marLeft w:val="0"/>
          <w:marRight w:val="0"/>
          <w:marTop w:val="0"/>
          <w:marBottom w:val="0"/>
          <w:divBdr>
            <w:top w:val="none" w:sz="0" w:space="0" w:color="auto"/>
            <w:left w:val="none" w:sz="0" w:space="0" w:color="auto"/>
            <w:bottom w:val="none" w:sz="0" w:space="0" w:color="auto"/>
            <w:right w:val="none" w:sz="0" w:space="0" w:color="auto"/>
          </w:divBdr>
        </w:div>
        <w:div w:id="1377926785">
          <w:marLeft w:val="0"/>
          <w:marRight w:val="0"/>
          <w:marTop w:val="0"/>
          <w:marBottom w:val="0"/>
          <w:divBdr>
            <w:top w:val="none" w:sz="0" w:space="0" w:color="auto"/>
            <w:left w:val="none" w:sz="0" w:space="0" w:color="auto"/>
            <w:bottom w:val="none" w:sz="0" w:space="0" w:color="auto"/>
            <w:right w:val="none" w:sz="0" w:space="0" w:color="auto"/>
          </w:divBdr>
        </w:div>
        <w:div w:id="1533886629">
          <w:marLeft w:val="0"/>
          <w:marRight w:val="0"/>
          <w:marTop w:val="0"/>
          <w:marBottom w:val="0"/>
          <w:divBdr>
            <w:top w:val="none" w:sz="0" w:space="0" w:color="auto"/>
            <w:left w:val="none" w:sz="0" w:space="0" w:color="auto"/>
            <w:bottom w:val="none" w:sz="0" w:space="0" w:color="auto"/>
            <w:right w:val="none" w:sz="0" w:space="0" w:color="auto"/>
          </w:divBdr>
        </w:div>
        <w:div w:id="404453192">
          <w:marLeft w:val="0"/>
          <w:marRight w:val="0"/>
          <w:marTop w:val="0"/>
          <w:marBottom w:val="0"/>
          <w:divBdr>
            <w:top w:val="none" w:sz="0" w:space="0" w:color="auto"/>
            <w:left w:val="none" w:sz="0" w:space="0" w:color="auto"/>
            <w:bottom w:val="none" w:sz="0" w:space="0" w:color="auto"/>
            <w:right w:val="none" w:sz="0" w:space="0" w:color="auto"/>
          </w:divBdr>
        </w:div>
        <w:div w:id="875503333">
          <w:marLeft w:val="0"/>
          <w:marRight w:val="0"/>
          <w:marTop w:val="0"/>
          <w:marBottom w:val="0"/>
          <w:divBdr>
            <w:top w:val="none" w:sz="0" w:space="0" w:color="auto"/>
            <w:left w:val="none" w:sz="0" w:space="0" w:color="auto"/>
            <w:bottom w:val="none" w:sz="0" w:space="0" w:color="auto"/>
            <w:right w:val="none" w:sz="0" w:space="0" w:color="auto"/>
          </w:divBdr>
        </w:div>
        <w:div w:id="937910595">
          <w:marLeft w:val="0"/>
          <w:marRight w:val="0"/>
          <w:marTop w:val="0"/>
          <w:marBottom w:val="0"/>
          <w:divBdr>
            <w:top w:val="none" w:sz="0" w:space="0" w:color="auto"/>
            <w:left w:val="none" w:sz="0" w:space="0" w:color="auto"/>
            <w:bottom w:val="none" w:sz="0" w:space="0" w:color="auto"/>
            <w:right w:val="none" w:sz="0" w:space="0" w:color="auto"/>
          </w:divBdr>
        </w:div>
        <w:div w:id="1706363498">
          <w:marLeft w:val="0"/>
          <w:marRight w:val="0"/>
          <w:marTop w:val="0"/>
          <w:marBottom w:val="0"/>
          <w:divBdr>
            <w:top w:val="none" w:sz="0" w:space="0" w:color="auto"/>
            <w:left w:val="none" w:sz="0" w:space="0" w:color="auto"/>
            <w:bottom w:val="none" w:sz="0" w:space="0" w:color="auto"/>
            <w:right w:val="none" w:sz="0" w:space="0" w:color="auto"/>
          </w:divBdr>
        </w:div>
        <w:div w:id="362563907">
          <w:marLeft w:val="0"/>
          <w:marRight w:val="0"/>
          <w:marTop w:val="0"/>
          <w:marBottom w:val="0"/>
          <w:divBdr>
            <w:top w:val="none" w:sz="0" w:space="0" w:color="auto"/>
            <w:left w:val="none" w:sz="0" w:space="0" w:color="auto"/>
            <w:bottom w:val="none" w:sz="0" w:space="0" w:color="auto"/>
            <w:right w:val="none" w:sz="0" w:space="0" w:color="auto"/>
          </w:divBdr>
        </w:div>
      </w:divsChild>
    </w:div>
    <w:div w:id="934825215">
      <w:bodyDiv w:val="1"/>
      <w:marLeft w:val="0"/>
      <w:marRight w:val="0"/>
      <w:marTop w:val="0"/>
      <w:marBottom w:val="0"/>
      <w:divBdr>
        <w:top w:val="none" w:sz="0" w:space="0" w:color="auto"/>
        <w:left w:val="none" w:sz="0" w:space="0" w:color="auto"/>
        <w:bottom w:val="none" w:sz="0" w:space="0" w:color="auto"/>
        <w:right w:val="none" w:sz="0" w:space="0" w:color="auto"/>
      </w:divBdr>
      <w:divsChild>
        <w:div w:id="905458326">
          <w:marLeft w:val="0"/>
          <w:marRight w:val="0"/>
          <w:marTop w:val="0"/>
          <w:marBottom w:val="0"/>
          <w:divBdr>
            <w:top w:val="none" w:sz="0" w:space="0" w:color="auto"/>
            <w:left w:val="none" w:sz="0" w:space="0" w:color="auto"/>
            <w:bottom w:val="none" w:sz="0" w:space="0" w:color="auto"/>
            <w:right w:val="none" w:sz="0" w:space="0" w:color="auto"/>
          </w:divBdr>
          <w:divsChild>
            <w:div w:id="2062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0968">
      <w:bodyDiv w:val="1"/>
      <w:marLeft w:val="0"/>
      <w:marRight w:val="0"/>
      <w:marTop w:val="0"/>
      <w:marBottom w:val="0"/>
      <w:divBdr>
        <w:top w:val="none" w:sz="0" w:space="0" w:color="auto"/>
        <w:left w:val="none" w:sz="0" w:space="0" w:color="auto"/>
        <w:bottom w:val="none" w:sz="0" w:space="0" w:color="auto"/>
        <w:right w:val="none" w:sz="0" w:space="0" w:color="auto"/>
      </w:divBdr>
    </w:div>
    <w:div w:id="937834434">
      <w:bodyDiv w:val="1"/>
      <w:marLeft w:val="0"/>
      <w:marRight w:val="0"/>
      <w:marTop w:val="0"/>
      <w:marBottom w:val="0"/>
      <w:divBdr>
        <w:top w:val="none" w:sz="0" w:space="0" w:color="auto"/>
        <w:left w:val="none" w:sz="0" w:space="0" w:color="auto"/>
        <w:bottom w:val="none" w:sz="0" w:space="0" w:color="auto"/>
        <w:right w:val="none" w:sz="0" w:space="0" w:color="auto"/>
      </w:divBdr>
      <w:divsChild>
        <w:div w:id="1887254660">
          <w:marLeft w:val="0"/>
          <w:marRight w:val="0"/>
          <w:marTop w:val="0"/>
          <w:marBottom w:val="0"/>
          <w:divBdr>
            <w:top w:val="none" w:sz="0" w:space="0" w:color="auto"/>
            <w:left w:val="none" w:sz="0" w:space="0" w:color="auto"/>
            <w:bottom w:val="none" w:sz="0" w:space="0" w:color="auto"/>
            <w:right w:val="none" w:sz="0" w:space="0" w:color="auto"/>
          </w:divBdr>
        </w:div>
      </w:divsChild>
    </w:div>
    <w:div w:id="938028701">
      <w:bodyDiv w:val="1"/>
      <w:marLeft w:val="0"/>
      <w:marRight w:val="0"/>
      <w:marTop w:val="0"/>
      <w:marBottom w:val="0"/>
      <w:divBdr>
        <w:top w:val="none" w:sz="0" w:space="0" w:color="auto"/>
        <w:left w:val="none" w:sz="0" w:space="0" w:color="auto"/>
        <w:bottom w:val="none" w:sz="0" w:space="0" w:color="auto"/>
        <w:right w:val="none" w:sz="0" w:space="0" w:color="auto"/>
      </w:divBdr>
      <w:divsChild>
        <w:div w:id="578176830">
          <w:marLeft w:val="0"/>
          <w:marRight w:val="0"/>
          <w:marTop w:val="0"/>
          <w:marBottom w:val="0"/>
          <w:divBdr>
            <w:top w:val="none" w:sz="0" w:space="0" w:color="auto"/>
            <w:left w:val="none" w:sz="0" w:space="0" w:color="auto"/>
            <w:bottom w:val="none" w:sz="0" w:space="0" w:color="auto"/>
            <w:right w:val="none" w:sz="0" w:space="0" w:color="auto"/>
          </w:divBdr>
        </w:div>
      </w:divsChild>
    </w:div>
    <w:div w:id="938104791">
      <w:bodyDiv w:val="1"/>
      <w:marLeft w:val="0"/>
      <w:marRight w:val="0"/>
      <w:marTop w:val="0"/>
      <w:marBottom w:val="0"/>
      <w:divBdr>
        <w:top w:val="none" w:sz="0" w:space="0" w:color="auto"/>
        <w:left w:val="none" w:sz="0" w:space="0" w:color="auto"/>
        <w:bottom w:val="none" w:sz="0" w:space="0" w:color="auto"/>
        <w:right w:val="none" w:sz="0" w:space="0" w:color="auto"/>
      </w:divBdr>
    </w:div>
    <w:div w:id="939410567">
      <w:bodyDiv w:val="1"/>
      <w:marLeft w:val="0"/>
      <w:marRight w:val="0"/>
      <w:marTop w:val="0"/>
      <w:marBottom w:val="0"/>
      <w:divBdr>
        <w:top w:val="none" w:sz="0" w:space="0" w:color="auto"/>
        <w:left w:val="none" w:sz="0" w:space="0" w:color="auto"/>
        <w:bottom w:val="none" w:sz="0" w:space="0" w:color="auto"/>
        <w:right w:val="none" w:sz="0" w:space="0" w:color="auto"/>
      </w:divBdr>
    </w:div>
    <w:div w:id="944120341">
      <w:bodyDiv w:val="1"/>
      <w:marLeft w:val="0"/>
      <w:marRight w:val="0"/>
      <w:marTop w:val="0"/>
      <w:marBottom w:val="0"/>
      <w:divBdr>
        <w:top w:val="none" w:sz="0" w:space="0" w:color="auto"/>
        <w:left w:val="none" w:sz="0" w:space="0" w:color="auto"/>
        <w:bottom w:val="none" w:sz="0" w:space="0" w:color="auto"/>
        <w:right w:val="none" w:sz="0" w:space="0" w:color="auto"/>
      </w:divBdr>
      <w:divsChild>
        <w:div w:id="1281373366">
          <w:marLeft w:val="0"/>
          <w:marRight w:val="0"/>
          <w:marTop w:val="0"/>
          <w:marBottom w:val="0"/>
          <w:divBdr>
            <w:top w:val="none" w:sz="0" w:space="0" w:color="auto"/>
            <w:left w:val="none" w:sz="0" w:space="0" w:color="auto"/>
            <w:bottom w:val="none" w:sz="0" w:space="0" w:color="auto"/>
            <w:right w:val="none" w:sz="0" w:space="0" w:color="auto"/>
          </w:divBdr>
        </w:div>
      </w:divsChild>
    </w:div>
    <w:div w:id="945842758">
      <w:bodyDiv w:val="1"/>
      <w:marLeft w:val="0"/>
      <w:marRight w:val="0"/>
      <w:marTop w:val="0"/>
      <w:marBottom w:val="0"/>
      <w:divBdr>
        <w:top w:val="none" w:sz="0" w:space="0" w:color="auto"/>
        <w:left w:val="none" w:sz="0" w:space="0" w:color="auto"/>
        <w:bottom w:val="none" w:sz="0" w:space="0" w:color="auto"/>
        <w:right w:val="none" w:sz="0" w:space="0" w:color="auto"/>
      </w:divBdr>
    </w:div>
    <w:div w:id="947004083">
      <w:bodyDiv w:val="1"/>
      <w:marLeft w:val="0"/>
      <w:marRight w:val="0"/>
      <w:marTop w:val="0"/>
      <w:marBottom w:val="0"/>
      <w:divBdr>
        <w:top w:val="none" w:sz="0" w:space="0" w:color="auto"/>
        <w:left w:val="none" w:sz="0" w:space="0" w:color="auto"/>
        <w:bottom w:val="none" w:sz="0" w:space="0" w:color="auto"/>
        <w:right w:val="none" w:sz="0" w:space="0" w:color="auto"/>
      </w:divBdr>
    </w:div>
    <w:div w:id="947586992">
      <w:bodyDiv w:val="1"/>
      <w:marLeft w:val="0"/>
      <w:marRight w:val="0"/>
      <w:marTop w:val="0"/>
      <w:marBottom w:val="0"/>
      <w:divBdr>
        <w:top w:val="none" w:sz="0" w:space="0" w:color="auto"/>
        <w:left w:val="none" w:sz="0" w:space="0" w:color="auto"/>
        <w:bottom w:val="none" w:sz="0" w:space="0" w:color="auto"/>
        <w:right w:val="none" w:sz="0" w:space="0" w:color="auto"/>
      </w:divBdr>
    </w:div>
    <w:div w:id="947615235">
      <w:bodyDiv w:val="1"/>
      <w:marLeft w:val="0"/>
      <w:marRight w:val="0"/>
      <w:marTop w:val="0"/>
      <w:marBottom w:val="0"/>
      <w:divBdr>
        <w:top w:val="none" w:sz="0" w:space="0" w:color="auto"/>
        <w:left w:val="none" w:sz="0" w:space="0" w:color="auto"/>
        <w:bottom w:val="none" w:sz="0" w:space="0" w:color="auto"/>
        <w:right w:val="none" w:sz="0" w:space="0" w:color="auto"/>
      </w:divBdr>
      <w:divsChild>
        <w:div w:id="263467163">
          <w:marLeft w:val="0"/>
          <w:marRight w:val="0"/>
          <w:marTop w:val="0"/>
          <w:marBottom w:val="0"/>
          <w:divBdr>
            <w:top w:val="none" w:sz="0" w:space="0" w:color="auto"/>
            <w:left w:val="none" w:sz="0" w:space="0" w:color="auto"/>
            <w:bottom w:val="none" w:sz="0" w:space="0" w:color="auto"/>
            <w:right w:val="none" w:sz="0" w:space="0" w:color="auto"/>
          </w:divBdr>
          <w:divsChild>
            <w:div w:id="880675701">
              <w:marLeft w:val="0"/>
              <w:marRight w:val="0"/>
              <w:marTop w:val="0"/>
              <w:marBottom w:val="0"/>
              <w:divBdr>
                <w:top w:val="none" w:sz="0" w:space="0" w:color="auto"/>
                <w:left w:val="none" w:sz="0" w:space="0" w:color="auto"/>
                <w:bottom w:val="none" w:sz="0" w:space="0" w:color="auto"/>
                <w:right w:val="none" w:sz="0" w:space="0" w:color="auto"/>
              </w:divBdr>
              <w:divsChild>
                <w:div w:id="1093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104">
          <w:marLeft w:val="0"/>
          <w:marRight w:val="0"/>
          <w:marTop w:val="0"/>
          <w:marBottom w:val="0"/>
          <w:divBdr>
            <w:top w:val="none" w:sz="0" w:space="0" w:color="auto"/>
            <w:left w:val="none" w:sz="0" w:space="0" w:color="auto"/>
            <w:bottom w:val="none" w:sz="0" w:space="0" w:color="auto"/>
            <w:right w:val="none" w:sz="0" w:space="0" w:color="auto"/>
          </w:divBdr>
          <w:divsChild>
            <w:div w:id="1977753085">
              <w:marLeft w:val="0"/>
              <w:marRight w:val="0"/>
              <w:marTop w:val="0"/>
              <w:marBottom w:val="0"/>
              <w:divBdr>
                <w:top w:val="none" w:sz="0" w:space="0" w:color="auto"/>
                <w:left w:val="none" w:sz="0" w:space="0" w:color="auto"/>
                <w:bottom w:val="none" w:sz="0" w:space="0" w:color="auto"/>
                <w:right w:val="none" w:sz="0" w:space="0" w:color="auto"/>
              </w:divBdr>
              <w:divsChild>
                <w:div w:id="903370100">
                  <w:marLeft w:val="0"/>
                  <w:marRight w:val="0"/>
                  <w:marTop w:val="0"/>
                  <w:marBottom w:val="0"/>
                  <w:divBdr>
                    <w:top w:val="none" w:sz="0" w:space="0" w:color="auto"/>
                    <w:left w:val="none" w:sz="0" w:space="0" w:color="auto"/>
                    <w:bottom w:val="none" w:sz="0" w:space="0" w:color="auto"/>
                    <w:right w:val="none" w:sz="0" w:space="0" w:color="auto"/>
                  </w:divBdr>
                  <w:divsChild>
                    <w:div w:id="1222714455">
                      <w:marLeft w:val="0"/>
                      <w:marRight w:val="0"/>
                      <w:marTop w:val="0"/>
                      <w:marBottom w:val="0"/>
                      <w:divBdr>
                        <w:top w:val="none" w:sz="0" w:space="0" w:color="auto"/>
                        <w:left w:val="none" w:sz="0" w:space="0" w:color="auto"/>
                        <w:bottom w:val="none" w:sz="0" w:space="0" w:color="auto"/>
                        <w:right w:val="none" w:sz="0" w:space="0" w:color="auto"/>
                      </w:divBdr>
                      <w:divsChild>
                        <w:div w:id="540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665414">
      <w:bodyDiv w:val="1"/>
      <w:marLeft w:val="0"/>
      <w:marRight w:val="0"/>
      <w:marTop w:val="0"/>
      <w:marBottom w:val="0"/>
      <w:divBdr>
        <w:top w:val="none" w:sz="0" w:space="0" w:color="auto"/>
        <w:left w:val="none" w:sz="0" w:space="0" w:color="auto"/>
        <w:bottom w:val="none" w:sz="0" w:space="0" w:color="auto"/>
        <w:right w:val="none" w:sz="0" w:space="0" w:color="auto"/>
      </w:divBdr>
    </w:div>
    <w:div w:id="949512666">
      <w:bodyDiv w:val="1"/>
      <w:marLeft w:val="0"/>
      <w:marRight w:val="0"/>
      <w:marTop w:val="0"/>
      <w:marBottom w:val="0"/>
      <w:divBdr>
        <w:top w:val="none" w:sz="0" w:space="0" w:color="auto"/>
        <w:left w:val="none" w:sz="0" w:space="0" w:color="auto"/>
        <w:bottom w:val="none" w:sz="0" w:space="0" w:color="auto"/>
        <w:right w:val="none" w:sz="0" w:space="0" w:color="auto"/>
      </w:divBdr>
    </w:div>
    <w:div w:id="952128094">
      <w:bodyDiv w:val="1"/>
      <w:marLeft w:val="0"/>
      <w:marRight w:val="0"/>
      <w:marTop w:val="0"/>
      <w:marBottom w:val="0"/>
      <w:divBdr>
        <w:top w:val="none" w:sz="0" w:space="0" w:color="auto"/>
        <w:left w:val="none" w:sz="0" w:space="0" w:color="auto"/>
        <w:bottom w:val="none" w:sz="0" w:space="0" w:color="auto"/>
        <w:right w:val="none" w:sz="0" w:space="0" w:color="auto"/>
      </w:divBdr>
    </w:div>
    <w:div w:id="957641475">
      <w:bodyDiv w:val="1"/>
      <w:marLeft w:val="0"/>
      <w:marRight w:val="0"/>
      <w:marTop w:val="0"/>
      <w:marBottom w:val="0"/>
      <w:divBdr>
        <w:top w:val="none" w:sz="0" w:space="0" w:color="auto"/>
        <w:left w:val="none" w:sz="0" w:space="0" w:color="auto"/>
        <w:bottom w:val="none" w:sz="0" w:space="0" w:color="auto"/>
        <w:right w:val="none" w:sz="0" w:space="0" w:color="auto"/>
      </w:divBdr>
    </w:div>
    <w:div w:id="959578828">
      <w:bodyDiv w:val="1"/>
      <w:marLeft w:val="0"/>
      <w:marRight w:val="0"/>
      <w:marTop w:val="0"/>
      <w:marBottom w:val="0"/>
      <w:divBdr>
        <w:top w:val="none" w:sz="0" w:space="0" w:color="auto"/>
        <w:left w:val="none" w:sz="0" w:space="0" w:color="auto"/>
        <w:bottom w:val="none" w:sz="0" w:space="0" w:color="auto"/>
        <w:right w:val="none" w:sz="0" w:space="0" w:color="auto"/>
      </w:divBdr>
    </w:div>
    <w:div w:id="965307543">
      <w:bodyDiv w:val="1"/>
      <w:marLeft w:val="0"/>
      <w:marRight w:val="0"/>
      <w:marTop w:val="0"/>
      <w:marBottom w:val="0"/>
      <w:divBdr>
        <w:top w:val="none" w:sz="0" w:space="0" w:color="auto"/>
        <w:left w:val="none" w:sz="0" w:space="0" w:color="auto"/>
        <w:bottom w:val="none" w:sz="0" w:space="0" w:color="auto"/>
        <w:right w:val="none" w:sz="0" w:space="0" w:color="auto"/>
      </w:divBdr>
      <w:divsChild>
        <w:div w:id="1538927063">
          <w:marLeft w:val="0"/>
          <w:marRight w:val="0"/>
          <w:marTop w:val="0"/>
          <w:marBottom w:val="0"/>
          <w:divBdr>
            <w:top w:val="none" w:sz="0" w:space="0" w:color="auto"/>
            <w:left w:val="none" w:sz="0" w:space="0" w:color="auto"/>
            <w:bottom w:val="none" w:sz="0" w:space="0" w:color="auto"/>
            <w:right w:val="none" w:sz="0" w:space="0" w:color="auto"/>
          </w:divBdr>
        </w:div>
      </w:divsChild>
    </w:div>
    <w:div w:id="965890949">
      <w:bodyDiv w:val="1"/>
      <w:marLeft w:val="0"/>
      <w:marRight w:val="0"/>
      <w:marTop w:val="0"/>
      <w:marBottom w:val="0"/>
      <w:divBdr>
        <w:top w:val="none" w:sz="0" w:space="0" w:color="auto"/>
        <w:left w:val="none" w:sz="0" w:space="0" w:color="auto"/>
        <w:bottom w:val="none" w:sz="0" w:space="0" w:color="auto"/>
        <w:right w:val="none" w:sz="0" w:space="0" w:color="auto"/>
      </w:divBdr>
    </w:div>
    <w:div w:id="966159313">
      <w:bodyDiv w:val="1"/>
      <w:marLeft w:val="0"/>
      <w:marRight w:val="0"/>
      <w:marTop w:val="0"/>
      <w:marBottom w:val="0"/>
      <w:divBdr>
        <w:top w:val="none" w:sz="0" w:space="0" w:color="auto"/>
        <w:left w:val="none" w:sz="0" w:space="0" w:color="auto"/>
        <w:bottom w:val="none" w:sz="0" w:space="0" w:color="auto"/>
        <w:right w:val="none" w:sz="0" w:space="0" w:color="auto"/>
      </w:divBdr>
      <w:divsChild>
        <w:div w:id="1315838263">
          <w:marLeft w:val="0"/>
          <w:marRight w:val="0"/>
          <w:marTop w:val="0"/>
          <w:marBottom w:val="0"/>
          <w:divBdr>
            <w:top w:val="none" w:sz="0" w:space="0" w:color="auto"/>
            <w:left w:val="none" w:sz="0" w:space="0" w:color="auto"/>
            <w:bottom w:val="none" w:sz="0" w:space="0" w:color="auto"/>
            <w:right w:val="none" w:sz="0" w:space="0" w:color="auto"/>
          </w:divBdr>
          <w:divsChild>
            <w:div w:id="1013456406">
              <w:marLeft w:val="0"/>
              <w:marRight w:val="0"/>
              <w:marTop w:val="0"/>
              <w:marBottom w:val="0"/>
              <w:divBdr>
                <w:top w:val="none" w:sz="0" w:space="0" w:color="auto"/>
                <w:left w:val="none" w:sz="0" w:space="0" w:color="auto"/>
                <w:bottom w:val="none" w:sz="0" w:space="0" w:color="auto"/>
                <w:right w:val="none" w:sz="0" w:space="0" w:color="auto"/>
              </w:divBdr>
            </w:div>
          </w:divsChild>
        </w:div>
        <w:div w:id="1537616403">
          <w:marLeft w:val="0"/>
          <w:marRight w:val="0"/>
          <w:marTop w:val="0"/>
          <w:marBottom w:val="0"/>
          <w:divBdr>
            <w:top w:val="none" w:sz="0" w:space="0" w:color="auto"/>
            <w:left w:val="none" w:sz="0" w:space="0" w:color="auto"/>
            <w:bottom w:val="none" w:sz="0" w:space="0" w:color="auto"/>
            <w:right w:val="none" w:sz="0" w:space="0" w:color="auto"/>
          </w:divBdr>
        </w:div>
      </w:divsChild>
    </w:div>
    <w:div w:id="966472476">
      <w:bodyDiv w:val="1"/>
      <w:marLeft w:val="0"/>
      <w:marRight w:val="0"/>
      <w:marTop w:val="0"/>
      <w:marBottom w:val="0"/>
      <w:divBdr>
        <w:top w:val="none" w:sz="0" w:space="0" w:color="auto"/>
        <w:left w:val="none" w:sz="0" w:space="0" w:color="auto"/>
        <w:bottom w:val="none" w:sz="0" w:space="0" w:color="auto"/>
        <w:right w:val="none" w:sz="0" w:space="0" w:color="auto"/>
      </w:divBdr>
      <w:divsChild>
        <w:div w:id="258418262">
          <w:marLeft w:val="0"/>
          <w:marRight w:val="0"/>
          <w:marTop w:val="0"/>
          <w:marBottom w:val="0"/>
          <w:divBdr>
            <w:top w:val="none" w:sz="0" w:space="0" w:color="auto"/>
            <w:left w:val="none" w:sz="0" w:space="0" w:color="auto"/>
            <w:bottom w:val="none" w:sz="0" w:space="0" w:color="auto"/>
            <w:right w:val="none" w:sz="0" w:space="0" w:color="auto"/>
          </w:divBdr>
        </w:div>
        <w:div w:id="898707035">
          <w:marLeft w:val="0"/>
          <w:marRight w:val="0"/>
          <w:marTop w:val="0"/>
          <w:marBottom w:val="0"/>
          <w:divBdr>
            <w:top w:val="none" w:sz="0" w:space="0" w:color="auto"/>
            <w:left w:val="none" w:sz="0" w:space="0" w:color="auto"/>
            <w:bottom w:val="none" w:sz="0" w:space="0" w:color="auto"/>
            <w:right w:val="none" w:sz="0" w:space="0" w:color="auto"/>
          </w:divBdr>
          <w:divsChild>
            <w:div w:id="1666588979">
              <w:marLeft w:val="0"/>
              <w:marRight w:val="0"/>
              <w:marTop w:val="0"/>
              <w:marBottom w:val="0"/>
              <w:divBdr>
                <w:top w:val="none" w:sz="0" w:space="0" w:color="auto"/>
                <w:left w:val="none" w:sz="0" w:space="0" w:color="auto"/>
                <w:bottom w:val="none" w:sz="0" w:space="0" w:color="auto"/>
                <w:right w:val="none" w:sz="0" w:space="0" w:color="auto"/>
              </w:divBdr>
            </w:div>
          </w:divsChild>
        </w:div>
        <w:div w:id="1062680059">
          <w:marLeft w:val="0"/>
          <w:marRight w:val="0"/>
          <w:marTop w:val="0"/>
          <w:marBottom w:val="0"/>
          <w:divBdr>
            <w:top w:val="none" w:sz="0" w:space="0" w:color="auto"/>
            <w:left w:val="none" w:sz="0" w:space="0" w:color="auto"/>
            <w:bottom w:val="none" w:sz="0" w:space="0" w:color="auto"/>
            <w:right w:val="none" w:sz="0" w:space="0" w:color="auto"/>
          </w:divBdr>
        </w:div>
        <w:div w:id="1092361902">
          <w:marLeft w:val="0"/>
          <w:marRight w:val="0"/>
          <w:marTop w:val="0"/>
          <w:marBottom w:val="0"/>
          <w:divBdr>
            <w:top w:val="none" w:sz="0" w:space="0" w:color="auto"/>
            <w:left w:val="none" w:sz="0" w:space="0" w:color="auto"/>
            <w:bottom w:val="none" w:sz="0" w:space="0" w:color="auto"/>
            <w:right w:val="none" w:sz="0" w:space="0" w:color="auto"/>
          </w:divBdr>
        </w:div>
        <w:div w:id="1633365820">
          <w:marLeft w:val="0"/>
          <w:marRight w:val="0"/>
          <w:marTop w:val="0"/>
          <w:marBottom w:val="0"/>
          <w:divBdr>
            <w:top w:val="none" w:sz="0" w:space="0" w:color="auto"/>
            <w:left w:val="none" w:sz="0" w:space="0" w:color="auto"/>
            <w:bottom w:val="none" w:sz="0" w:space="0" w:color="auto"/>
            <w:right w:val="none" w:sz="0" w:space="0" w:color="auto"/>
          </w:divBdr>
          <w:divsChild>
            <w:div w:id="966622152">
              <w:marLeft w:val="0"/>
              <w:marRight w:val="0"/>
              <w:marTop w:val="0"/>
              <w:marBottom w:val="0"/>
              <w:divBdr>
                <w:top w:val="none" w:sz="0" w:space="0" w:color="auto"/>
                <w:left w:val="none" w:sz="0" w:space="0" w:color="auto"/>
                <w:bottom w:val="none" w:sz="0" w:space="0" w:color="auto"/>
                <w:right w:val="none" w:sz="0" w:space="0" w:color="auto"/>
              </w:divBdr>
            </w:div>
            <w:div w:id="17622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59839">
      <w:bodyDiv w:val="1"/>
      <w:marLeft w:val="0"/>
      <w:marRight w:val="0"/>
      <w:marTop w:val="0"/>
      <w:marBottom w:val="0"/>
      <w:divBdr>
        <w:top w:val="none" w:sz="0" w:space="0" w:color="auto"/>
        <w:left w:val="none" w:sz="0" w:space="0" w:color="auto"/>
        <w:bottom w:val="none" w:sz="0" w:space="0" w:color="auto"/>
        <w:right w:val="none" w:sz="0" w:space="0" w:color="auto"/>
      </w:divBdr>
    </w:div>
    <w:div w:id="966744217">
      <w:bodyDiv w:val="1"/>
      <w:marLeft w:val="0"/>
      <w:marRight w:val="0"/>
      <w:marTop w:val="0"/>
      <w:marBottom w:val="0"/>
      <w:divBdr>
        <w:top w:val="none" w:sz="0" w:space="0" w:color="auto"/>
        <w:left w:val="none" w:sz="0" w:space="0" w:color="auto"/>
        <w:bottom w:val="none" w:sz="0" w:space="0" w:color="auto"/>
        <w:right w:val="none" w:sz="0" w:space="0" w:color="auto"/>
      </w:divBdr>
    </w:div>
    <w:div w:id="967011800">
      <w:bodyDiv w:val="1"/>
      <w:marLeft w:val="0"/>
      <w:marRight w:val="0"/>
      <w:marTop w:val="0"/>
      <w:marBottom w:val="0"/>
      <w:divBdr>
        <w:top w:val="none" w:sz="0" w:space="0" w:color="auto"/>
        <w:left w:val="none" w:sz="0" w:space="0" w:color="auto"/>
        <w:bottom w:val="none" w:sz="0" w:space="0" w:color="auto"/>
        <w:right w:val="none" w:sz="0" w:space="0" w:color="auto"/>
      </w:divBdr>
    </w:div>
    <w:div w:id="969440556">
      <w:bodyDiv w:val="1"/>
      <w:marLeft w:val="0"/>
      <w:marRight w:val="0"/>
      <w:marTop w:val="0"/>
      <w:marBottom w:val="0"/>
      <w:divBdr>
        <w:top w:val="none" w:sz="0" w:space="0" w:color="auto"/>
        <w:left w:val="none" w:sz="0" w:space="0" w:color="auto"/>
        <w:bottom w:val="none" w:sz="0" w:space="0" w:color="auto"/>
        <w:right w:val="none" w:sz="0" w:space="0" w:color="auto"/>
      </w:divBdr>
    </w:div>
    <w:div w:id="971403675">
      <w:bodyDiv w:val="1"/>
      <w:marLeft w:val="0"/>
      <w:marRight w:val="0"/>
      <w:marTop w:val="0"/>
      <w:marBottom w:val="0"/>
      <w:divBdr>
        <w:top w:val="none" w:sz="0" w:space="0" w:color="auto"/>
        <w:left w:val="none" w:sz="0" w:space="0" w:color="auto"/>
        <w:bottom w:val="none" w:sz="0" w:space="0" w:color="auto"/>
        <w:right w:val="none" w:sz="0" w:space="0" w:color="auto"/>
      </w:divBdr>
    </w:div>
    <w:div w:id="972828469">
      <w:bodyDiv w:val="1"/>
      <w:marLeft w:val="0"/>
      <w:marRight w:val="0"/>
      <w:marTop w:val="0"/>
      <w:marBottom w:val="0"/>
      <w:divBdr>
        <w:top w:val="none" w:sz="0" w:space="0" w:color="auto"/>
        <w:left w:val="none" w:sz="0" w:space="0" w:color="auto"/>
        <w:bottom w:val="none" w:sz="0" w:space="0" w:color="auto"/>
        <w:right w:val="none" w:sz="0" w:space="0" w:color="auto"/>
      </w:divBdr>
    </w:div>
    <w:div w:id="973680658">
      <w:bodyDiv w:val="1"/>
      <w:marLeft w:val="0"/>
      <w:marRight w:val="0"/>
      <w:marTop w:val="0"/>
      <w:marBottom w:val="0"/>
      <w:divBdr>
        <w:top w:val="none" w:sz="0" w:space="0" w:color="auto"/>
        <w:left w:val="none" w:sz="0" w:space="0" w:color="auto"/>
        <w:bottom w:val="none" w:sz="0" w:space="0" w:color="auto"/>
        <w:right w:val="none" w:sz="0" w:space="0" w:color="auto"/>
      </w:divBdr>
    </w:div>
    <w:div w:id="973871438">
      <w:bodyDiv w:val="1"/>
      <w:marLeft w:val="0"/>
      <w:marRight w:val="0"/>
      <w:marTop w:val="0"/>
      <w:marBottom w:val="0"/>
      <w:divBdr>
        <w:top w:val="none" w:sz="0" w:space="0" w:color="auto"/>
        <w:left w:val="none" w:sz="0" w:space="0" w:color="auto"/>
        <w:bottom w:val="none" w:sz="0" w:space="0" w:color="auto"/>
        <w:right w:val="none" w:sz="0" w:space="0" w:color="auto"/>
      </w:divBdr>
    </w:div>
    <w:div w:id="974486528">
      <w:bodyDiv w:val="1"/>
      <w:marLeft w:val="0"/>
      <w:marRight w:val="0"/>
      <w:marTop w:val="0"/>
      <w:marBottom w:val="0"/>
      <w:divBdr>
        <w:top w:val="none" w:sz="0" w:space="0" w:color="auto"/>
        <w:left w:val="none" w:sz="0" w:space="0" w:color="auto"/>
        <w:bottom w:val="none" w:sz="0" w:space="0" w:color="auto"/>
        <w:right w:val="none" w:sz="0" w:space="0" w:color="auto"/>
      </w:divBdr>
    </w:div>
    <w:div w:id="976684159">
      <w:bodyDiv w:val="1"/>
      <w:marLeft w:val="0"/>
      <w:marRight w:val="0"/>
      <w:marTop w:val="0"/>
      <w:marBottom w:val="0"/>
      <w:divBdr>
        <w:top w:val="none" w:sz="0" w:space="0" w:color="auto"/>
        <w:left w:val="none" w:sz="0" w:space="0" w:color="auto"/>
        <w:bottom w:val="none" w:sz="0" w:space="0" w:color="auto"/>
        <w:right w:val="none" w:sz="0" w:space="0" w:color="auto"/>
      </w:divBdr>
      <w:divsChild>
        <w:div w:id="242187068">
          <w:marLeft w:val="0"/>
          <w:marRight w:val="0"/>
          <w:marTop w:val="0"/>
          <w:marBottom w:val="0"/>
          <w:divBdr>
            <w:top w:val="none" w:sz="0" w:space="0" w:color="auto"/>
            <w:left w:val="none" w:sz="0" w:space="0" w:color="auto"/>
            <w:bottom w:val="none" w:sz="0" w:space="0" w:color="auto"/>
            <w:right w:val="none" w:sz="0" w:space="0" w:color="auto"/>
          </w:divBdr>
          <w:divsChild>
            <w:div w:id="451747025">
              <w:marLeft w:val="0"/>
              <w:marRight w:val="0"/>
              <w:marTop w:val="0"/>
              <w:marBottom w:val="0"/>
              <w:divBdr>
                <w:top w:val="none" w:sz="0" w:space="0" w:color="auto"/>
                <w:left w:val="none" w:sz="0" w:space="0" w:color="auto"/>
                <w:bottom w:val="none" w:sz="0" w:space="0" w:color="auto"/>
                <w:right w:val="none" w:sz="0" w:space="0" w:color="auto"/>
              </w:divBdr>
            </w:div>
          </w:divsChild>
        </w:div>
        <w:div w:id="340283215">
          <w:marLeft w:val="0"/>
          <w:marRight w:val="0"/>
          <w:marTop w:val="0"/>
          <w:marBottom w:val="0"/>
          <w:divBdr>
            <w:top w:val="none" w:sz="0" w:space="0" w:color="auto"/>
            <w:left w:val="none" w:sz="0" w:space="0" w:color="auto"/>
            <w:bottom w:val="none" w:sz="0" w:space="0" w:color="auto"/>
            <w:right w:val="none" w:sz="0" w:space="0" w:color="auto"/>
          </w:divBdr>
          <w:divsChild>
            <w:div w:id="2085830090">
              <w:marLeft w:val="0"/>
              <w:marRight w:val="0"/>
              <w:marTop w:val="0"/>
              <w:marBottom w:val="0"/>
              <w:divBdr>
                <w:top w:val="none" w:sz="0" w:space="0" w:color="auto"/>
                <w:left w:val="none" w:sz="0" w:space="0" w:color="auto"/>
                <w:bottom w:val="none" w:sz="0" w:space="0" w:color="auto"/>
                <w:right w:val="none" w:sz="0" w:space="0" w:color="auto"/>
              </w:divBdr>
            </w:div>
          </w:divsChild>
        </w:div>
        <w:div w:id="1466581758">
          <w:marLeft w:val="0"/>
          <w:marRight w:val="0"/>
          <w:marTop w:val="0"/>
          <w:marBottom w:val="0"/>
          <w:divBdr>
            <w:top w:val="none" w:sz="0" w:space="0" w:color="auto"/>
            <w:left w:val="none" w:sz="0" w:space="0" w:color="auto"/>
            <w:bottom w:val="none" w:sz="0" w:space="0" w:color="auto"/>
            <w:right w:val="none" w:sz="0" w:space="0" w:color="auto"/>
          </w:divBdr>
        </w:div>
        <w:div w:id="1747722365">
          <w:marLeft w:val="0"/>
          <w:marRight w:val="0"/>
          <w:marTop w:val="0"/>
          <w:marBottom w:val="0"/>
          <w:divBdr>
            <w:top w:val="none" w:sz="0" w:space="0" w:color="auto"/>
            <w:left w:val="none" w:sz="0" w:space="0" w:color="auto"/>
            <w:bottom w:val="none" w:sz="0" w:space="0" w:color="auto"/>
            <w:right w:val="none" w:sz="0" w:space="0" w:color="auto"/>
          </w:divBdr>
          <w:divsChild>
            <w:div w:id="9398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2098">
      <w:bodyDiv w:val="1"/>
      <w:marLeft w:val="0"/>
      <w:marRight w:val="0"/>
      <w:marTop w:val="0"/>
      <w:marBottom w:val="0"/>
      <w:divBdr>
        <w:top w:val="none" w:sz="0" w:space="0" w:color="auto"/>
        <w:left w:val="none" w:sz="0" w:space="0" w:color="auto"/>
        <w:bottom w:val="none" w:sz="0" w:space="0" w:color="auto"/>
        <w:right w:val="none" w:sz="0" w:space="0" w:color="auto"/>
      </w:divBdr>
    </w:div>
    <w:div w:id="977227519">
      <w:bodyDiv w:val="1"/>
      <w:marLeft w:val="0"/>
      <w:marRight w:val="0"/>
      <w:marTop w:val="0"/>
      <w:marBottom w:val="0"/>
      <w:divBdr>
        <w:top w:val="none" w:sz="0" w:space="0" w:color="auto"/>
        <w:left w:val="none" w:sz="0" w:space="0" w:color="auto"/>
        <w:bottom w:val="none" w:sz="0" w:space="0" w:color="auto"/>
        <w:right w:val="none" w:sz="0" w:space="0" w:color="auto"/>
      </w:divBdr>
    </w:div>
    <w:div w:id="977565295">
      <w:bodyDiv w:val="1"/>
      <w:marLeft w:val="0"/>
      <w:marRight w:val="0"/>
      <w:marTop w:val="0"/>
      <w:marBottom w:val="0"/>
      <w:divBdr>
        <w:top w:val="none" w:sz="0" w:space="0" w:color="auto"/>
        <w:left w:val="none" w:sz="0" w:space="0" w:color="auto"/>
        <w:bottom w:val="none" w:sz="0" w:space="0" w:color="auto"/>
        <w:right w:val="none" w:sz="0" w:space="0" w:color="auto"/>
      </w:divBdr>
      <w:divsChild>
        <w:div w:id="748963880">
          <w:marLeft w:val="0"/>
          <w:marRight w:val="0"/>
          <w:marTop w:val="0"/>
          <w:marBottom w:val="0"/>
          <w:divBdr>
            <w:top w:val="none" w:sz="0" w:space="0" w:color="auto"/>
            <w:left w:val="none" w:sz="0" w:space="0" w:color="auto"/>
            <w:bottom w:val="none" w:sz="0" w:space="0" w:color="auto"/>
            <w:right w:val="none" w:sz="0" w:space="0" w:color="auto"/>
          </w:divBdr>
        </w:div>
      </w:divsChild>
    </w:div>
    <w:div w:id="984116264">
      <w:bodyDiv w:val="1"/>
      <w:marLeft w:val="0"/>
      <w:marRight w:val="0"/>
      <w:marTop w:val="0"/>
      <w:marBottom w:val="0"/>
      <w:divBdr>
        <w:top w:val="none" w:sz="0" w:space="0" w:color="auto"/>
        <w:left w:val="none" w:sz="0" w:space="0" w:color="auto"/>
        <w:bottom w:val="none" w:sz="0" w:space="0" w:color="auto"/>
        <w:right w:val="none" w:sz="0" w:space="0" w:color="auto"/>
      </w:divBdr>
      <w:divsChild>
        <w:div w:id="1991399652">
          <w:marLeft w:val="0"/>
          <w:marRight w:val="0"/>
          <w:marTop w:val="0"/>
          <w:marBottom w:val="0"/>
          <w:divBdr>
            <w:top w:val="none" w:sz="0" w:space="0" w:color="auto"/>
            <w:left w:val="none" w:sz="0" w:space="0" w:color="auto"/>
            <w:bottom w:val="none" w:sz="0" w:space="0" w:color="auto"/>
            <w:right w:val="none" w:sz="0" w:space="0" w:color="auto"/>
          </w:divBdr>
        </w:div>
        <w:div w:id="260535130">
          <w:marLeft w:val="0"/>
          <w:marRight w:val="0"/>
          <w:marTop w:val="0"/>
          <w:marBottom w:val="0"/>
          <w:divBdr>
            <w:top w:val="none" w:sz="0" w:space="0" w:color="auto"/>
            <w:left w:val="none" w:sz="0" w:space="0" w:color="auto"/>
            <w:bottom w:val="none" w:sz="0" w:space="0" w:color="auto"/>
            <w:right w:val="none" w:sz="0" w:space="0" w:color="auto"/>
          </w:divBdr>
        </w:div>
        <w:div w:id="2036154861">
          <w:marLeft w:val="0"/>
          <w:marRight w:val="0"/>
          <w:marTop w:val="0"/>
          <w:marBottom w:val="0"/>
          <w:divBdr>
            <w:top w:val="none" w:sz="0" w:space="0" w:color="auto"/>
            <w:left w:val="none" w:sz="0" w:space="0" w:color="auto"/>
            <w:bottom w:val="none" w:sz="0" w:space="0" w:color="auto"/>
            <w:right w:val="none" w:sz="0" w:space="0" w:color="auto"/>
          </w:divBdr>
        </w:div>
        <w:div w:id="1333602612">
          <w:marLeft w:val="0"/>
          <w:marRight w:val="0"/>
          <w:marTop w:val="0"/>
          <w:marBottom w:val="0"/>
          <w:divBdr>
            <w:top w:val="none" w:sz="0" w:space="0" w:color="auto"/>
            <w:left w:val="none" w:sz="0" w:space="0" w:color="auto"/>
            <w:bottom w:val="none" w:sz="0" w:space="0" w:color="auto"/>
            <w:right w:val="none" w:sz="0" w:space="0" w:color="auto"/>
          </w:divBdr>
        </w:div>
        <w:div w:id="1631859823">
          <w:blockQuote w:val="1"/>
          <w:marLeft w:val="400"/>
          <w:marRight w:val="0"/>
          <w:marTop w:val="0"/>
          <w:marBottom w:val="0"/>
          <w:divBdr>
            <w:top w:val="none" w:sz="0" w:space="0" w:color="auto"/>
            <w:left w:val="none" w:sz="0" w:space="0" w:color="auto"/>
            <w:bottom w:val="none" w:sz="0" w:space="0" w:color="auto"/>
            <w:right w:val="none" w:sz="0" w:space="0" w:color="auto"/>
          </w:divBdr>
          <w:divsChild>
            <w:div w:id="1119028890">
              <w:marLeft w:val="0"/>
              <w:marRight w:val="0"/>
              <w:marTop w:val="0"/>
              <w:marBottom w:val="0"/>
              <w:divBdr>
                <w:top w:val="none" w:sz="0" w:space="0" w:color="auto"/>
                <w:left w:val="none" w:sz="0" w:space="0" w:color="auto"/>
                <w:bottom w:val="none" w:sz="0" w:space="0" w:color="auto"/>
                <w:right w:val="none" w:sz="0" w:space="0" w:color="auto"/>
              </w:divBdr>
            </w:div>
            <w:div w:id="1537497667">
              <w:marLeft w:val="0"/>
              <w:marRight w:val="0"/>
              <w:marTop w:val="0"/>
              <w:marBottom w:val="0"/>
              <w:divBdr>
                <w:top w:val="none" w:sz="0" w:space="0" w:color="auto"/>
                <w:left w:val="none" w:sz="0" w:space="0" w:color="auto"/>
                <w:bottom w:val="none" w:sz="0" w:space="0" w:color="auto"/>
                <w:right w:val="none" w:sz="0" w:space="0" w:color="auto"/>
              </w:divBdr>
            </w:div>
            <w:div w:id="1382513772">
              <w:marLeft w:val="0"/>
              <w:marRight w:val="0"/>
              <w:marTop w:val="0"/>
              <w:marBottom w:val="0"/>
              <w:divBdr>
                <w:top w:val="none" w:sz="0" w:space="0" w:color="auto"/>
                <w:left w:val="none" w:sz="0" w:space="0" w:color="auto"/>
                <w:bottom w:val="none" w:sz="0" w:space="0" w:color="auto"/>
                <w:right w:val="none" w:sz="0" w:space="0" w:color="auto"/>
              </w:divBdr>
            </w:div>
          </w:divsChild>
        </w:div>
        <w:div w:id="560212175">
          <w:marLeft w:val="0"/>
          <w:marRight w:val="0"/>
          <w:marTop w:val="0"/>
          <w:marBottom w:val="0"/>
          <w:divBdr>
            <w:top w:val="none" w:sz="0" w:space="0" w:color="auto"/>
            <w:left w:val="none" w:sz="0" w:space="0" w:color="auto"/>
            <w:bottom w:val="none" w:sz="0" w:space="0" w:color="auto"/>
            <w:right w:val="none" w:sz="0" w:space="0" w:color="auto"/>
          </w:divBdr>
        </w:div>
        <w:div w:id="298651785">
          <w:marLeft w:val="0"/>
          <w:marRight w:val="0"/>
          <w:marTop w:val="0"/>
          <w:marBottom w:val="0"/>
          <w:divBdr>
            <w:top w:val="none" w:sz="0" w:space="0" w:color="auto"/>
            <w:left w:val="none" w:sz="0" w:space="0" w:color="auto"/>
            <w:bottom w:val="none" w:sz="0" w:space="0" w:color="auto"/>
            <w:right w:val="none" w:sz="0" w:space="0" w:color="auto"/>
          </w:divBdr>
        </w:div>
        <w:div w:id="1644845963">
          <w:marLeft w:val="0"/>
          <w:marRight w:val="0"/>
          <w:marTop w:val="0"/>
          <w:marBottom w:val="0"/>
          <w:divBdr>
            <w:top w:val="none" w:sz="0" w:space="0" w:color="auto"/>
            <w:left w:val="none" w:sz="0" w:space="0" w:color="auto"/>
            <w:bottom w:val="none" w:sz="0" w:space="0" w:color="auto"/>
            <w:right w:val="none" w:sz="0" w:space="0" w:color="auto"/>
          </w:divBdr>
        </w:div>
        <w:div w:id="1155685971">
          <w:marLeft w:val="0"/>
          <w:marRight w:val="0"/>
          <w:marTop w:val="0"/>
          <w:marBottom w:val="0"/>
          <w:divBdr>
            <w:top w:val="none" w:sz="0" w:space="0" w:color="auto"/>
            <w:left w:val="none" w:sz="0" w:space="0" w:color="auto"/>
            <w:bottom w:val="none" w:sz="0" w:space="0" w:color="auto"/>
            <w:right w:val="none" w:sz="0" w:space="0" w:color="auto"/>
          </w:divBdr>
        </w:div>
        <w:div w:id="470556682">
          <w:marLeft w:val="0"/>
          <w:marRight w:val="0"/>
          <w:marTop w:val="0"/>
          <w:marBottom w:val="0"/>
          <w:divBdr>
            <w:top w:val="none" w:sz="0" w:space="0" w:color="auto"/>
            <w:left w:val="none" w:sz="0" w:space="0" w:color="auto"/>
            <w:bottom w:val="none" w:sz="0" w:space="0" w:color="auto"/>
            <w:right w:val="none" w:sz="0" w:space="0" w:color="auto"/>
          </w:divBdr>
        </w:div>
      </w:divsChild>
    </w:div>
    <w:div w:id="984119823">
      <w:bodyDiv w:val="1"/>
      <w:marLeft w:val="0"/>
      <w:marRight w:val="0"/>
      <w:marTop w:val="0"/>
      <w:marBottom w:val="0"/>
      <w:divBdr>
        <w:top w:val="none" w:sz="0" w:space="0" w:color="auto"/>
        <w:left w:val="none" w:sz="0" w:space="0" w:color="auto"/>
        <w:bottom w:val="none" w:sz="0" w:space="0" w:color="auto"/>
        <w:right w:val="none" w:sz="0" w:space="0" w:color="auto"/>
      </w:divBdr>
    </w:div>
    <w:div w:id="984891187">
      <w:bodyDiv w:val="1"/>
      <w:marLeft w:val="0"/>
      <w:marRight w:val="0"/>
      <w:marTop w:val="0"/>
      <w:marBottom w:val="0"/>
      <w:divBdr>
        <w:top w:val="none" w:sz="0" w:space="0" w:color="auto"/>
        <w:left w:val="none" w:sz="0" w:space="0" w:color="auto"/>
        <w:bottom w:val="none" w:sz="0" w:space="0" w:color="auto"/>
        <w:right w:val="none" w:sz="0" w:space="0" w:color="auto"/>
      </w:divBdr>
    </w:div>
    <w:div w:id="985285596">
      <w:bodyDiv w:val="1"/>
      <w:marLeft w:val="0"/>
      <w:marRight w:val="0"/>
      <w:marTop w:val="0"/>
      <w:marBottom w:val="0"/>
      <w:divBdr>
        <w:top w:val="none" w:sz="0" w:space="0" w:color="auto"/>
        <w:left w:val="none" w:sz="0" w:space="0" w:color="auto"/>
        <w:bottom w:val="none" w:sz="0" w:space="0" w:color="auto"/>
        <w:right w:val="none" w:sz="0" w:space="0" w:color="auto"/>
      </w:divBdr>
    </w:div>
    <w:div w:id="988560508">
      <w:bodyDiv w:val="1"/>
      <w:marLeft w:val="0"/>
      <w:marRight w:val="0"/>
      <w:marTop w:val="0"/>
      <w:marBottom w:val="0"/>
      <w:divBdr>
        <w:top w:val="none" w:sz="0" w:space="0" w:color="auto"/>
        <w:left w:val="none" w:sz="0" w:space="0" w:color="auto"/>
        <w:bottom w:val="none" w:sz="0" w:space="0" w:color="auto"/>
        <w:right w:val="none" w:sz="0" w:space="0" w:color="auto"/>
      </w:divBdr>
      <w:divsChild>
        <w:div w:id="1586260794">
          <w:marLeft w:val="0"/>
          <w:marRight w:val="0"/>
          <w:marTop w:val="0"/>
          <w:marBottom w:val="0"/>
          <w:divBdr>
            <w:top w:val="none" w:sz="0" w:space="0" w:color="auto"/>
            <w:left w:val="none" w:sz="0" w:space="0" w:color="auto"/>
            <w:bottom w:val="none" w:sz="0" w:space="0" w:color="auto"/>
            <w:right w:val="none" w:sz="0" w:space="0" w:color="auto"/>
          </w:divBdr>
          <w:divsChild>
            <w:div w:id="389815747">
              <w:marLeft w:val="0"/>
              <w:marRight w:val="0"/>
              <w:marTop w:val="0"/>
              <w:marBottom w:val="0"/>
              <w:divBdr>
                <w:top w:val="none" w:sz="0" w:space="0" w:color="auto"/>
                <w:left w:val="none" w:sz="0" w:space="0" w:color="auto"/>
                <w:bottom w:val="none" w:sz="0" w:space="0" w:color="auto"/>
                <w:right w:val="none" w:sz="0" w:space="0" w:color="auto"/>
              </w:divBdr>
              <w:divsChild>
                <w:div w:id="1171264214">
                  <w:marLeft w:val="0"/>
                  <w:marRight w:val="0"/>
                  <w:marTop w:val="0"/>
                  <w:marBottom w:val="0"/>
                  <w:divBdr>
                    <w:top w:val="none" w:sz="0" w:space="0" w:color="auto"/>
                    <w:left w:val="none" w:sz="0" w:space="0" w:color="auto"/>
                    <w:bottom w:val="none" w:sz="0" w:space="0" w:color="auto"/>
                    <w:right w:val="none" w:sz="0" w:space="0" w:color="auto"/>
                  </w:divBdr>
                  <w:divsChild>
                    <w:div w:id="1738161775">
                      <w:marLeft w:val="0"/>
                      <w:marRight w:val="0"/>
                      <w:marTop w:val="0"/>
                      <w:marBottom w:val="0"/>
                      <w:divBdr>
                        <w:top w:val="none" w:sz="0" w:space="0" w:color="auto"/>
                        <w:left w:val="none" w:sz="0" w:space="0" w:color="auto"/>
                        <w:bottom w:val="none" w:sz="0" w:space="0" w:color="auto"/>
                        <w:right w:val="none" w:sz="0" w:space="0" w:color="auto"/>
                      </w:divBdr>
                      <w:divsChild>
                        <w:div w:id="1182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3028">
      <w:bodyDiv w:val="1"/>
      <w:marLeft w:val="0"/>
      <w:marRight w:val="0"/>
      <w:marTop w:val="0"/>
      <w:marBottom w:val="0"/>
      <w:divBdr>
        <w:top w:val="none" w:sz="0" w:space="0" w:color="auto"/>
        <w:left w:val="none" w:sz="0" w:space="0" w:color="auto"/>
        <w:bottom w:val="none" w:sz="0" w:space="0" w:color="auto"/>
        <w:right w:val="none" w:sz="0" w:space="0" w:color="auto"/>
      </w:divBdr>
      <w:divsChild>
        <w:div w:id="40129446">
          <w:marLeft w:val="0"/>
          <w:marRight w:val="0"/>
          <w:marTop w:val="0"/>
          <w:marBottom w:val="0"/>
          <w:divBdr>
            <w:top w:val="none" w:sz="0" w:space="0" w:color="auto"/>
            <w:left w:val="none" w:sz="0" w:space="0" w:color="auto"/>
            <w:bottom w:val="none" w:sz="0" w:space="0" w:color="auto"/>
            <w:right w:val="none" w:sz="0" w:space="0" w:color="auto"/>
          </w:divBdr>
        </w:div>
      </w:divsChild>
    </w:div>
    <w:div w:id="989677628">
      <w:bodyDiv w:val="1"/>
      <w:marLeft w:val="0"/>
      <w:marRight w:val="0"/>
      <w:marTop w:val="0"/>
      <w:marBottom w:val="0"/>
      <w:divBdr>
        <w:top w:val="none" w:sz="0" w:space="0" w:color="auto"/>
        <w:left w:val="none" w:sz="0" w:space="0" w:color="auto"/>
        <w:bottom w:val="none" w:sz="0" w:space="0" w:color="auto"/>
        <w:right w:val="none" w:sz="0" w:space="0" w:color="auto"/>
      </w:divBdr>
    </w:div>
    <w:div w:id="989678121">
      <w:bodyDiv w:val="1"/>
      <w:marLeft w:val="0"/>
      <w:marRight w:val="0"/>
      <w:marTop w:val="0"/>
      <w:marBottom w:val="0"/>
      <w:divBdr>
        <w:top w:val="none" w:sz="0" w:space="0" w:color="auto"/>
        <w:left w:val="none" w:sz="0" w:space="0" w:color="auto"/>
        <w:bottom w:val="none" w:sz="0" w:space="0" w:color="auto"/>
        <w:right w:val="none" w:sz="0" w:space="0" w:color="auto"/>
      </w:divBdr>
      <w:divsChild>
        <w:div w:id="11529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7555">
      <w:bodyDiv w:val="1"/>
      <w:marLeft w:val="0"/>
      <w:marRight w:val="0"/>
      <w:marTop w:val="0"/>
      <w:marBottom w:val="0"/>
      <w:divBdr>
        <w:top w:val="none" w:sz="0" w:space="0" w:color="auto"/>
        <w:left w:val="none" w:sz="0" w:space="0" w:color="auto"/>
        <w:bottom w:val="none" w:sz="0" w:space="0" w:color="auto"/>
        <w:right w:val="none" w:sz="0" w:space="0" w:color="auto"/>
      </w:divBdr>
    </w:div>
    <w:div w:id="990868728">
      <w:bodyDiv w:val="1"/>
      <w:marLeft w:val="0"/>
      <w:marRight w:val="0"/>
      <w:marTop w:val="0"/>
      <w:marBottom w:val="0"/>
      <w:divBdr>
        <w:top w:val="none" w:sz="0" w:space="0" w:color="auto"/>
        <w:left w:val="none" w:sz="0" w:space="0" w:color="auto"/>
        <w:bottom w:val="none" w:sz="0" w:space="0" w:color="auto"/>
        <w:right w:val="none" w:sz="0" w:space="0" w:color="auto"/>
      </w:divBdr>
      <w:divsChild>
        <w:div w:id="411045682">
          <w:marLeft w:val="0"/>
          <w:marRight w:val="0"/>
          <w:marTop w:val="0"/>
          <w:marBottom w:val="0"/>
          <w:divBdr>
            <w:top w:val="none" w:sz="0" w:space="0" w:color="auto"/>
            <w:left w:val="none" w:sz="0" w:space="0" w:color="auto"/>
            <w:bottom w:val="none" w:sz="0" w:space="0" w:color="auto"/>
            <w:right w:val="none" w:sz="0" w:space="0" w:color="auto"/>
          </w:divBdr>
          <w:divsChild>
            <w:div w:id="1528134332">
              <w:marLeft w:val="0"/>
              <w:marRight w:val="0"/>
              <w:marTop w:val="0"/>
              <w:marBottom w:val="0"/>
              <w:divBdr>
                <w:top w:val="none" w:sz="0" w:space="0" w:color="auto"/>
                <w:left w:val="none" w:sz="0" w:space="0" w:color="auto"/>
                <w:bottom w:val="none" w:sz="0" w:space="0" w:color="auto"/>
                <w:right w:val="none" w:sz="0" w:space="0" w:color="auto"/>
              </w:divBdr>
            </w:div>
          </w:divsChild>
        </w:div>
        <w:div w:id="499002330">
          <w:marLeft w:val="0"/>
          <w:marRight w:val="0"/>
          <w:marTop w:val="0"/>
          <w:marBottom w:val="0"/>
          <w:divBdr>
            <w:top w:val="none" w:sz="0" w:space="0" w:color="auto"/>
            <w:left w:val="none" w:sz="0" w:space="0" w:color="auto"/>
            <w:bottom w:val="none" w:sz="0" w:space="0" w:color="auto"/>
            <w:right w:val="none" w:sz="0" w:space="0" w:color="auto"/>
          </w:divBdr>
          <w:divsChild>
            <w:div w:id="801192988">
              <w:marLeft w:val="0"/>
              <w:marRight w:val="0"/>
              <w:marTop w:val="0"/>
              <w:marBottom w:val="0"/>
              <w:divBdr>
                <w:top w:val="none" w:sz="0" w:space="0" w:color="auto"/>
                <w:left w:val="none" w:sz="0" w:space="0" w:color="auto"/>
                <w:bottom w:val="none" w:sz="0" w:space="0" w:color="auto"/>
                <w:right w:val="none" w:sz="0" w:space="0" w:color="auto"/>
              </w:divBdr>
            </w:div>
          </w:divsChild>
        </w:div>
        <w:div w:id="1437017028">
          <w:marLeft w:val="0"/>
          <w:marRight w:val="0"/>
          <w:marTop w:val="0"/>
          <w:marBottom w:val="0"/>
          <w:divBdr>
            <w:top w:val="none" w:sz="0" w:space="0" w:color="auto"/>
            <w:left w:val="none" w:sz="0" w:space="0" w:color="auto"/>
            <w:bottom w:val="none" w:sz="0" w:space="0" w:color="auto"/>
            <w:right w:val="none" w:sz="0" w:space="0" w:color="auto"/>
          </w:divBdr>
          <w:divsChild>
            <w:div w:id="1895654005">
              <w:marLeft w:val="0"/>
              <w:marRight w:val="0"/>
              <w:marTop w:val="0"/>
              <w:marBottom w:val="0"/>
              <w:divBdr>
                <w:top w:val="none" w:sz="0" w:space="0" w:color="auto"/>
                <w:left w:val="none" w:sz="0" w:space="0" w:color="auto"/>
                <w:bottom w:val="none" w:sz="0" w:space="0" w:color="auto"/>
                <w:right w:val="none" w:sz="0" w:space="0" w:color="auto"/>
              </w:divBdr>
            </w:div>
          </w:divsChild>
        </w:div>
        <w:div w:id="1684548866">
          <w:marLeft w:val="0"/>
          <w:marRight w:val="0"/>
          <w:marTop w:val="0"/>
          <w:marBottom w:val="0"/>
          <w:divBdr>
            <w:top w:val="none" w:sz="0" w:space="0" w:color="auto"/>
            <w:left w:val="none" w:sz="0" w:space="0" w:color="auto"/>
            <w:bottom w:val="none" w:sz="0" w:space="0" w:color="auto"/>
            <w:right w:val="none" w:sz="0" w:space="0" w:color="auto"/>
          </w:divBdr>
          <w:divsChild>
            <w:div w:id="16802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6358">
      <w:bodyDiv w:val="1"/>
      <w:marLeft w:val="0"/>
      <w:marRight w:val="0"/>
      <w:marTop w:val="0"/>
      <w:marBottom w:val="0"/>
      <w:divBdr>
        <w:top w:val="none" w:sz="0" w:space="0" w:color="auto"/>
        <w:left w:val="none" w:sz="0" w:space="0" w:color="auto"/>
        <w:bottom w:val="none" w:sz="0" w:space="0" w:color="auto"/>
        <w:right w:val="none" w:sz="0" w:space="0" w:color="auto"/>
      </w:divBdr>
      <w:divsChild>
        <w:div w:id="571621212">
          <w:marLeft w:val="0"/>
          <w:marRight w:val="0"/>
          <w:marTop w:val="0"/>
          <w:marBottom w:val="0"/>
          <w:divBdr>
            <w:top w:val="none" w:sz="0" w:space="0" w:color="auto"/>
            <w:left w:val="none" w:sz="0" w:space="0" w:color="auto"/>
            <w:bottom w:val="none" w:sz="0" w:space="0" w:color="auto"/>
            <w:right w:val="none" w:sz="0" w:space="0" w:color="auto"/>
          </w:divBdr>
          <w:divsChild>
            <w:div w:id="284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7826">
      <w:bodyDiv w:val="1"/>
      <w:marLeft w:val="0"/>
      <w:marRight w:val="0"/>
      <w:marTop w:val="0"/>
      <w:marBottom w:val="0"/>
      <w:divBdr>
        <w:top w:val="none" w:sz="0" w:space="0" w:color="auto"/>
        <w:left w:val="none" w:sz="0" w:space="0" w:color="auto"/>
        <w:bottom w:val="none" w:sz="0" w:space="0" w:color="auto"/>
        <w:right w:val="none" w:sz="0" w:space="0" w:color="auto"/>
      </w:divBdr>
      <w:divsChild>
        <w:div w:id="554967734">
          <w:marLeft w:val="0"/>
          <w:marRight w:val="0"/>
          <w:marTop w:val="0"/>
          <w:marBottom w:val="0"/>
          <w:divBdr>
            <w:top w:val="none" w:sz="0" w:space="0" w:color="auto"/>
            <w:left w:val="none" w:sz="0" w:space="0" w:color="auto"/>
            <w:bottom w:val="none" w:sz="0" w:space="0" w:color="auto"/>
            <w:right w:val="none" w:sz="0" w:space="0" w:color="auto"/>
          </w:divBdr>
          <w:divsChild>
            <w:div w:id="620917836">
              <w:marLeft w:val="0"/>
              <w:marRight w:val="0"/>
              <w:marTop w:val="0"/>
              <w:marBottom w:val="0"/>
              <w:divBdr>
                <w:top w:val="none" w:sz="0" w:space="0" w:color="auto"/>
                <w:left w:val="none" w:sz="0" w:space="0" w:color="auto"/>
                <w:bottom w:val="none" w:sz="0" w:space="0" w:color="auto"/>
                <w:right w:val="none" w:sz="0" w:space="0" w:color="auto"/>
              </w:divBdr>
              <w:divsChild>
                <w:div w:id="135729234">
                  <w:marLeft w:val="0"/>
                  <w:marRight w:val="0"/>
                  <w:marTop w:val="0"/>
                  <w:marBottom w:val="0"/>
                  <w:divBdr>
                    <w:top w:val="none" w:sz="0" w:space="0" w:color="auto"/>
                    <w:left w:val="none" w:sz="0" w:space="0" w:color="auto"/>
                    <w:bottom w:val="none" w:sz="0" w:space="0" w:color="auto"/>
                    <w:right w:val="none" w:sz="0" w:space="0" w:color="auto"/>
                  </w:divBdr>
                  <w:divsChild>
                    <w:div w:id="1755200817">
                      <w:marLeft w:val="0"/>
                      <w:marRight w:val="0"/>
                      <w:marTop w:val="0"/>
                      <w:marBottom w:val="0"/>
                      <w:divBdr>
                        <w:top w:val="none" w:sz="0" w:space="0" w:color="auto"/>
                        <w:left w:val="none" w:sz="0" w:space="0" w:color="auto"/>
                        <w:bottom w:val="none" w:sz="0" w:space="0" w:color="auto"/>
                        <w:right w:val="none" w:sz="0" w:space="0" w:color="auto"/>
                      </w:divBdr>
                      <w:divsChild>
                        <w:div w:id="2183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46160">
      <w:bodyDiv w:val="1"/>
      <w:marLeft w:val="0"/>
      <w:marRight w:val="0"/>
      <w:marTop w:val="0"/>
      <w:marBottom w:val="0"/>
      <w:divBdr>
        <w:top w:val="none" w:sz="0" w:space="0" w:color="auto"/>
        <w:left w:val="none" w:sz="0" w:space="0" w:color="auto"/>
        <w:bottom w:val="none" w:sz="0" w:space="0" w:color="auto"/>
        <w:right w:val="none" w:sz="0" w:space="0" w:color="auto"/>
      </w:divBdr>
    </w:div>
    <w:div w:id="998729747">
      <w:bodyDiv w:val="1"/>
      <w:marLeft w:val="0"/>
      <w:marRight w:val="0"/>
      <w:marTop w:val="0"/>
      <w:marBottom w:val="0"/>
      <w:divBdr>
        <w:top w:val="none" w:sz="0" w:space="0" w:color="auto"/>
        <w:left w:val="none" w:sz="0" w:space="0" w:color="auto"/>
        <w:bottom w:val="none" w:sz="0" w:space="0" w:color="auto"/>
        <w:right w:val="none" w:sz="0" w:space="0" w:color="auto"/>
      </w:divBdr>
    </w:div>
    <w:div w:id="999315075">
      <w:bodyDiv w:val="1"/>
      <w:marLeft w:val="0"/>
      <w:marRight w:val="0"/>
      <w:marTop w:val="0"/>
      <w:marBottom w:val="0"/>
      <w:divBdr>
        <w:top w:val="none" w:sz="0" w:space="0" w:color="auto"/>
        <w:left w:val="none" w:sz="0" w:space="0" w:color="auto"/>
        <w:bottom w:val="none" w:sz="0" w:space="0" w:color="auto"/>
        <w:right w:val="none" w:sz="0" w:space="0" w:color="auto"/>
      </w:divBdr>
    </w:div>
    <w:div w:id="999456123">
      <w:bodyDiv w:val="1"/>
      <w:marLeft w:val="0"/>
      <w:marRight w:val="0"/>
      <w:marTop w:val="0"/>
      <w:marBottom w:val="0"/>
      <w:divBdr>
        <w:top w:val="none" w:sz="0" w:space="0" w:color="auto"/>
        <w:left w:val="none" w:sz="0" w:space="0" w:color="auto"/>
        <w:bottom w:val="none" w:sz="0" w:space="0" w:color="auto"/>
        <w:right w:val="none" w:sz="0" w:space="0" w:color="auto"/>
      </w:divBdr>
      <w:divsChild>
        <w:div w:id="1844784873">
          <w:marLeft w:val="0"/>
          <w:marRight w:val="0"/>
          <w:marTop w:val="0"/>
          <w:marBottom w:val="0"/>
          <w:divBdr>
            <w:top w:val="none" w:sz="0" w:space="0" w:color="auto"/>
            <w:left w:val="none" w:sz="0" w:space="0" w:color="auto"/>
            <w:bottom w:val="none" w:sz="0" w:space="0" w:color="auto"/>
            <w:right w:val="none" w:sz="0" w:space="0" w:color="auto"/>
          </w:divBdr>
        </w:div>
      </w:divsChild>
    </w:div>
    <w:div w:id="1000696256">
      <w:bodyDiv w:val="1"/>
      <w:marLeft w:val="0"/>
      <w:marRight w:val="0"/>
      <w:marTop w:val="0"/>
      <w:marBottom w:val="0"/>
      <w:divBdr>
        <w:top w:val="none" w:sz="0" w:space="0" w:color="auto"/>
        <w:left w:val="none" w:sz="0" w:space="0" w:color="auto"/>
        <w:bottom w:val="none" w:sz="0" w:space="0" w:color="auto"/>
        <w:right w:val="none" w:sz="0" w:space="0" w:color="auto"/>
      </w:divBdr>
      <w:divsChild>
        <w:div w:id="1505514577">
          <w:marLeft w:val="0"/>
          <w:marRight w:val="0"/>
          <w:marTop w:val="0"/>
          <w:marBottom w:val="0"/>
          <w:divBdr>
            <w:top w:val="none" w:sz="0" w:space="0" w:color="auto"/>
            <w:left w:val="none" w:sz="0" w:space="0" w:color="auto"/>
            <w:bottom w:val="none" w:sz="0" w:space="0" w:color="auto"/>
            <w:right w:val="none" w:sz="0" w:space="0" w:color="auto"/>
          </w:divBdr>
        </w:div>
      </w:divsChild>
    </w:div>
    <w:div w:id="1001814045">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0"/>
          <w:marBottom w:val="0"/>
          <w:divBdr>
            <w:top w:val="none" w:sz="0" w:space="0" w:color="auto"/>
            <w:left w:val="none" w:sz="0" w:space="0" w:color="auto"/>
            <w:bottom w:val="none" w:sz="0" w:space="0" w:color="auto"/>
            <w:right w:val="none" w:sz="0" w:space="0" w:color="auto"/>
          </w:divBdr>
        </w:div>
      </w:divsChild>
    </w:div>
    <w:div w:id="1004473484">
      <w:bodyDiv w:val="1"/>
      <w:marLeft w:val="0"/>
      <w:marRight w:val="0"/>
      <w:marTop w:val="0"/>
      <w:marBottom w:val="0"/>
      <w:divBdr>
        <w:top w:val="none" w:sz="0" w:space="0" w:color="auto"/>
        <w:left w:val="none" w:sz="0" w:space="0" w:color="auto"/>
        <w:bottom w:val="none" w:sz="0" w:space="0" w:color="auto"/>
        <w:right w:val="none" w:sz="0" w:space="0" w:color="auto"/>
      </w:divBdr>
      <w:divsChild>
        <w:div w:id="261501787">
          <w:marLeft w:val="0"/>
          <w:marRight w:val="0"/>
          <w:marTop w:val="0"/>
          <w:marBottom w:val="0"/>
          <w:divBdr>
            <w:top w:val="none" w:sz="0" w:space="0" w:color="auto"/>
            <w:left w:val="none" w:sz="0" w:space="0" w:color="auto"/>
            <w:bottom w:val="none" w:sz="0" w:space="0" w:color="auto"/>
            <w:right w:val="none" w:sz="0" w:space="0" w:color="auto"/>
          </w:divBdr>
          <w:divsChild>
            <w:div w:id="1434858210">
              <w:marLeft w:val="0"/>
              <w:marRight w:val="0"/>
              <w:marTop w:val="0"/>
              <w:marBottom w:val="0"/>
              <w:divBdr>
                <w:top w:val="none" w:sz="0" w:space="0" w:color="auto"/>
                <w:left w:val="none" w:sz="0" w:space="0" w:color="auto"/>
                <w:bottom w:val="none" w:sz="0" w:space="0" w:color="auto"/>
                <w:right w:val="none" w:sz="0" w:space="0" w:color="auto"/>
              </w:divBdr>
              <w:divsChild>
                <w:div w:id="1132864176">
                  <w:marLeft w:val="0"/>
                  <w:marRight w:val="0"/>
                  <w:marTop w:val="0"/>
                  <w:marBottom w:val="0"/>
                  <w:divBdr>
                    <w:top w:val="none" w:sz="0" w:space="0" w:color="auto"/>
                    <w:left w:val="none" w:sz="0" w:space="0" w:color="auto"/>
                    <w:bottom w:val="none" w:sz="0" w:space="0" w:color="auto"/>
                    <w:right w:val="none" w:sz="0" w:space="0" w:color="auto"/>
                  </w:divBdr>
                  <w:divsChild>
                    <w:div w:id="895433634">
                      <w:marLeft w:val="0"/>
                      <w:marRight w:val="0"/>
                      <w:marTop w:val="0"/>
                      <w:marBottom w:val="0"/>
                      <w:divBdr>
                        <w:top w:val="none" w:sz="0" w:space="0" w:color="auto"/>
                        <w:left w:val="none" w:sz="0" w:space="0" w:color="auto"/>
                        <w:bottom w:val="none" w:sz="0" w:space="0" w:color="auto"/>
                        <w:right w:val="none" w:sz="0" w:space="0" w:color="auto"/>
                      </w:divBdr>
                      <w:divsChild>
                        <w:div w:id="253589143">
                          <w:marLeft w:val="0"/>
                          <w:marRight w:val="0"/>
                          <w:marTop w:val="0"/>
                          <w:marBottom w:val="0"/>
                          <w:divBdr>
                            <w:top w:val="none" w:sz="0" w:space="0" w:color="auto"/>
                            <w:left w:val="none" w:sz="0" w:space="0" w:color="auto"/>
                            <w:bottom w:val="none" w:sz="0" w:space="0" w:color="auto"/>
                            <w:right w:val="none" w:sz="0" w:space="0" w:color="auto"/>
                          </w:divBdr>
                          <w:divsChild>
                            <w:div w:id="852499391">
                              <w:marLeft w:val="0"/>
                              <w:marRight w:val="0"/>
                              <w:marTop w:val="0"/>
                              <w:marBottom w:val="0"/>
                              <w:divBdr>
                                <w:top w:val="none" w:sz="0" w:space="0" w:color="auto"/>
                                <w:left w:val="none" w:sz="0" w:space="0" w:color="auto"/>
                                <w:bottom w:val="none" w:sz="0" w:space="0" w:color="auto"/>
                                <w:right w:val="none" w:sz="0" w:space="0" w:color="auto"/>
                              </w:divBdr>
                              <w:divsChild>
                                <w:div w:id="688024381">
                                  <w:marLeft w:val="0"/>
                                  <w:marRight w:val="0"/>
                                  <w:marTop w:val="0"/>
                                  <w:marBottom w:val="0"/>
                                  <w:divBdr>
                                    <w:top w:val="none" w:sz="0" w:space="0" w:color="auto"/>
                                    <w:left w:val="none" w:sz="0" w:space="0" w:color="auto"/>
                                    <w:bottom w:val="none" w:sz="0" w:space="0" w:color="auto"/>
                                    <w:right w:val="none" w:sz="0" w:space="0" w:color="auto"/>
                                  </w:divBdr>
                                  <w:divsChild>
                                    <w:div w:id="11528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6153">
                          <w:marLeft w:val="0"/>
                          <w:marRight w:val="0"/>
                          <w:marTop w:val="0"/>
                          <w:marBottom w:val="0"/>
                          <w:divBdr>
                            <w:top w:val="none" w:sz="0" w:space="0" w:color="auto"/>
                            <w:left w:val="none" w:sz="0" w:space="0" w:color="auto"/>
                            <w:bottom w:val="none" w:sz="0" w:space="0" w:color="auto"/>
                            <w:right w:val="none" w:sz="0" w:space="0" w:color="auto"/>
                          </w:divBdr>
                          <w:divsChild>
                            <w:div w:id="1147429705">
                              <w:marLeft w:val="0"/>
                              <w:marRight w:val="0"/>
                              <w:marTop w:val="0"/>
                              <w:marBottom w:val="0"/>
                              <w:divBdr>
                                <w:top w:val="none" w:sz="0" w:space="0" w:color="auto"/>
                                <w:left w:val="none" w:sz="0" w:space="0" w:color="auto"/>
                                <w:bottom w:val="none" w:sz="0" w:space="0" w:color="auto"/>
                                <w:right w:val="none" w:sz="0" w:space="0" w:color="auto"/>
                              </w:divBdr>
                              <w:divsChild>
                                <w:div w:id="595485017">
                                  <w:marLeft w:val="0"/>
                                  <w:marRight w:val="0"/>
                                  <w:marTop w:val="0"/>
                                  <w:marBottom w:val="0"/>
                                  <w:divBdr>
                                    <w:top w:val="none" w:sz="0" w:space="0" w:color="auto"/>
                                    <w:left w:val="none" w:sz="0" w:space="0" w:color="auto"/>
                                    <w:bottom w:val="none" w:sz="0" w:space="0" w:color="auto"/>
                                    <w:right w:val="none" w:sz="0" w:space="0" w:color="auto"/>
                                  </w:divBdr>
                                  <w:divsChild>
                                    <w:div w:id="5289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6106">
                          <w:marLeft w:val="0"/>
                          <w:marRight w:val="0"/>
                          <w:marTop w:val="0"/>
                          <w:marBottom w:val="0"/>
                          <w:divBdr>
                            <w:top w:val="none" w:sz="0" w:space="0" w:color="auto"/>
                            <w:left w:val="none" w:sz="0" w:space="0" w:color="auto"/>
                            <w:bottom w:val="none" w:sz="0" w:space="0" w:color="auto"/>
                            <w:right w:val="none" w:sz="0" w:space="0" w:color="auto"/>
                          </w:divBdr>
                        </w:div>
                        <w:div w:id="961762815">
                          <w:marLeft w:val="0"/>
                          <w:marRight w:val="0"/>
                          <w:marTop w:val="0"/>
                          <w:marBottom w:val="0"/>
                          <w:divBdr>
                            <w:top w:val="none" w:sz="0" w:space="0" w:color="auto"/>
                            <w:left w:val="none" w:sz="0" w:space="0" w:color="auto"/>
                            <w:bottom w:val="none" w:sz="0" w:space="0" w:color="auto"/>
                            <w:right w:val="none" w:sz="0" w:space="0" w:color="auto"/>
                          </w:divBdr>
                          <w:divsChild>
                            <w:div w:id="1577544619">
                              <w:marLeft w:val="0"/>
                              <w:marRight w:val="0"/>
                              <w:marTop w:val="0"/>
                              <w:marBottom w:val="0"/>
                              <w:divBdr>
                                <w:top w:val="none" w:sz="0" w:space="0" w:color="auto"/>
                                <w:left w:val="none" w:sz="0" w:space="0" w:color="auto"/>
                                <w:bottom w:val="none" w:sz="0" w:space="0" w:color="auto"/>
                                <w:right w:val="none" w:sz="0" w:space="0" w:color="auto"/>
                              </w:divBdr>
                            </w:div>
                            <w:div w:id="1721368982">
                              <w:marLeft w:val="0"/>
                              <w:marRight w:val="0"/>
                              <w:marTop w:val="0"/>
                              <w:marBottom w:val="0"/>
                              <w:divBdr>
                                <w:top w:val="none" w:sz="0" w:space="0" w:color="auto"/>
                                <w:left w:val="none" w:sz="0" w:space="0" w:color="auto"/>
                                <w:bottom w:val="none" w:sz="0" w:space="0" w:color="auto"/>
                                <w:right w:val="none" w:sz="0" w:space="0" w:color="auto"/>
                              </w:divBdr>
                              <w:divsChild>
                                <w:div w:id="568930120">
                                  <w:marLeft w:val="0"/>
                                  <w:marRight w:val="0"/>
                                  <w:marTop w:val="0"/>
                                  <w:marBottom w:val="0"/>
                                  <w:divBdr>
                                    <w:top w:val="none" w:sz="0" w:space="0" w:color="auto"/>
                                    <w:left w:val="none" w:sz="0" w:space="0" w:color="auto"/>
                                    <w:bottom w:val="none" w:sz="0" w:space="0" w:color="auto"/>
                                    <w:right w:val="none" w:sz="0" w:space="0" w:color="auto"/>
                                  </w:divBdr>
                                </w:div>
                                <w:div w:id="16116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949">
                          <w:marLeft w:val="0"/>
                          <w:marRight w:val="0"/>
                          <w:marTop w:val="0"/>
                          <w:marBottom w:val="0"/>
                          <w:divBdr>
                            <w:top w:val="none" w:sz="0" w:space="0" w:color="auto"/>
                            <w:left w:val="none" w:sz="0" w:space="0" w:color="auto"/>
                            <w:bottom w:val="none" w:sz="0" w:space="0" w:color="auto"/>
                            <w:right w:val="none" w:sz="0" w:space="0" w:color="auto"/>
                          </w:divBdr>
                          <w:divsChild>
                            <w:div w:id="1351225800">
                              <w:marLeft w:val="0"/>
                              <w:marRight w:val="0"/>
                              <w:marTop w:val="0"/>
                              <w:marBottom w:val="0"/>
                              <w:divBdr>
                                <w:top w:val="none" w:sz="0" w:space="0" w:color="auto"/>
                                <w:left w:val="none" w:sz="0" w:space="0" w:color="auto"/>
                                <w:bottom w:val="none" w:sz="0" w:space="0" w:color="auto"/>
                                <w:right w:val="none" w:sz="0" w:space="0" w:color="auto"/>
                              </w:divBdr>
                              <w:divsChild>
                                <w:div w:id="1463618166">
                                  <w:marLeft w:val="0"/>
                                  <w:marRight w:val="0"/>
                                  <w:marTop w:val="0"/>
                                  <w:marBottom w:val="0"/>
                                  <w:divBdr>
                                    <w:top w:val="none" w:sz="0" w:space="0" w:color="auto"/>
                                    <w:left w:val="none" w:sz="0" w:space="0" w:color="auto"/>
                                    <w:bottom w:val="none" w:sz="0" w:space="0" w:color="auto"/>
                                    <w:right w:val="none" w:sz="0" w:space="0" w:color="auto"/>
                                  </w:divBdr>
                                  <w:divsChild>
                                    <w:div w:id="18263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1744">
                          <w:marLeft w:val="0"/>
                          <w:marRight w:val="0"/>
                          <w:marTop w:val="0"/>
                          <w:marBottom w:val="0"/>
                          <w:divBdr>
                            <w:top w:val="none" w:sz="0" w:space="0" w:color="auto"/>
                            <w:left w:val="none" w:sz="0" w:space="0" w:color="auto"/>
                            <w:bottom w:val="none" w:sz="0" w:space="0" w:color="auto"/>
                            <w:right w:val="none" w:sz="0" w:space="0" w:color="auto"/>
                          </w:divBdr>
                        </w:div>
                        <w:div w:id="1347634887">
                          <w:marLeft w:val="0"/>
                          <w:marRight w:val="0"/>
                          <w:marTop w:val="0"/>
                          <w:marBottom w:val="0"/>
                          <w:divBdr>
                            <w:top w:val="none" w:sz="0" w:space="0" w:color="auto"/>
                            <w:left w:val="none" w:sz="0" w:space="0" w:color="auto"/>
                            <w:bottom w:val="none" w:sz="0" w:space="0" w:color="auto"/>
                            <w:right w:val="none" w:sz="0" w:space="0" w:color="auto"/>
                          </w:divBdr>
                        </w:div>
                        <w:div w:id="1486431062">
                          <w:marLeft w:val="0"/>
                          <w:marRight w:val="0"/>
                          <w:marTop w:val="0"/>
                          <w:marBottom w:val="0"/>
                          <w:divBdr>
                            <w:top w:val="none" w:sz="0" w:space="0" w:color="auto"/>
                            <w:left w:val="none" w:sz="0" w:space="0" w:color="auto"/>
                            <w:bottom w:val="none" w:sz="0" w:space="0" w:color="auto"/>
                            <w:right w:val="none" w:sz="0" w:space="0" w:color="auto"/>
                          </w:divBdr>
                        </w:div>
                        <w:div w:id="1693141627">
                          <w:marLeft w:val="0"/>
                          <w:marRight w:val="0"/>
                          <w:marTop w:val="0"/>
                          <w:marBottom w:val="0"/>
                          <w:divBdr>
                            <w:top w:val="none" w:sz="0" w:space="0" w:color="auto"/>
                            <w:left w:val="none" w:sz="0" w:space="0" w:color="auto"/>
                            <w:bottom w:val="none" w:sz="0" w:space="0" w:color="auto"/>
                            <w:right w:val="none" w:sz="0" w:space="0" w:color="auto"/>
                          </w:divBdr>
                        </w:div>
                        <w:div w:id="1816994827">
                          <w:marLeft w:val="0"/>
                          <w:marRight w:val="0"/>
                          <w:marTop w:val="0"/>
                          <w:marBottom w:val="0"/>
                          <w:divBdr>
                            <w:top w:val="none" w:sz="0" w:space="0" w:color="auto"/>
                            <w:left w:val="none" w:sz="0" w:space="0" w:color="auto"/>
                            <w:bottom w:val="none" w:sz="0" w:space="0" w:color="auto"/>
                            <w:right w:val="none" w:sz="0" w:space="0" w:color="auto"/>
                          </w:divBdr>
                        </w:div>
                        <w:div w:id="21167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27550">
          <w:marLeft w:val="0"/>
          <w:marRight w:val="0"/>
          <w:marTop w:val="0"/>
          <w:marBottom w:val="0"/>
          <w:divBdr>
            <w:top w:val="none" w:sz="0" w:space="0" w:color="auto"/>
            <w:left w:val="none" w:sz="0" w:space="0" w:color="auto"/>
            <w:bottom w:val="none" w:sz="0" w:space="0" w:color="auto"/>
            <w:right w:val="none" w:sz="0" w:space="0" w:color="auto"/>
          </w:divBdr>
          <w:divsChild>
            <w:div w:id="1317034521">
              <w:marLeft w:val="0"/>
              <w:marRight w:val="0"/>
              <w:marTop w:val="0"/>
              <w:marBottom w:val="0"/>
              <w:divBdr>
                <w:top w:val="none" w:sz="0" w:space="0" w:color="auto"/>
                <w:left w:val="none" w:sz="0" w:space="0" w:color="auto"/>
                <w:bottom w:val="none" w:sz="0" w:space="0" w:color="auto"/>
                <w:right w:val="none" w:sz="0" w:space="0" w:color="auto"/>
              </w:divBdr>
              <w:divsChild>
                <w:div w:id="682248189">
                  <w:marLeft w:val="0"/>
                  <w:marRight w:val="0"/>
                  <w:marTop w:val="0"/>
                  <w:marBottom w:val="0"/>
                  <w:divBdr>
                    <w:top w:val="none" w:sz="0" w:space="0" w:color="auto"/>
                    <w:left w:val="none" w:sz="0" w:space="0" w:color="auto"/>
                    <w:bottom w:val="none" w:sz="0" w:space="0" w:color="auto"/>
                    <w:right w:val="none" w:sz="0" w:space="0" w:color="auto"/>
                  </w:divBdr>
                  <w:divsChild>
                    <w:div w:id="308897534">
                      <w:marLeft w:val="0"/>
                      <w:marRight w:val="0"/>
                      <w:marTop w:val="0"/>
                      <w:marBottom w:val="0"/>
                      <w:divBdr>
                        <w:top w:val="none" w:sz="0" w:space="0" w:color="auto"/>
                        <w:left w:val="none" w:sz="0" w:space="0" w:color="auto"/>
                        <w:bottom w:val="none" w:sz="0" w:space="0" w:color="auto"/>
                        <w:right w:val="none" w:sz="0" w:space="0" w:color="auto"/>
                      </w:divBdr>
                    </w:div>
                    <w:div w:id="433745274">
                      <w:marLeft w:val="0"/>
                      <w:marRight w:val="0"/>
                      <w:marTop w:val="0"/>
                      <w:marBottom w:val="0"/>
                      <w:divBdr>
                        <w:top w:val="none" w:sz="0" w:space="0" w:color="auto"/>
                        <w:left w:val="none" w:sz="0" w:space="0" w:color="auto"/>
                        <w:bottom w:val="none" w:sz="0" w:space="0" w:color="auto"/>
                        <w:right w:val="none" w:sz="0" w:space="0" w:color="auto"/>
                      </w:divBdr>
                    </w:div>
                    <w:div w:id="464586220">
                      <w:marLeft w:val="0"/>
                      <w:marRight w:val="0"/>
                      <w:marTop w:val="0"/>
                      <w:marBottom w:val="0"/>
                      <w:divBdr>
                        <w:top w:val="none" w:sz="0" w:space="0" w:color="auto"/>
                        <w:left w:val="none" w:sz="0" w:space="0" w:color="auto"/>
                        <w:bottom w:val="none" w:sz="0" w:space="0" w:color="auto"/>
                        <w:right w:val="none" w:sz="0" w:space="0" w:color="auto"/>
                      </w:divBdr>
                    </w:div>
                    <w:div w:id="644628715">
                      <w:marLeft w:val="0"/>
                      <w:marRight w:val="0"/>
                      <w:marTop w:val="0"/>
                      <w:marBottom w:val="0"/>
                      <w:divBdr>
                        <w:top w:val="none" w:sz="0" w:space="0" w:color="auto"/>
                        <w:left w:val="none" w:sz="0" w:space="0" w:color="auto"/>
                        <w:bottom w:val="none" w:sz="0" w:space="0" w:color="auto"/>
                        <w:right w:val="none" w:sz="0" w:space="0" w:color="auto"/>
                      </w:divBdr>
                    </w:div>
                    <w:div w:id="1045058848">
                      <w:marLeft w:val="0"/>
                      <w:marRight w:val="0"/>
                      <w:marTop w:val="0"/>
                      <w:marBottom w:val="0"/>
                      <w:divBdr>
                        <w:top w:val="none" w:sz="0" w:space="0" w:color="auto"/>
                        <w:left w:val="none" w:sz="0" w:space="0" w:color="auto"/>
                        <w:bottom w:val="none" w:sz="0" w:space="0" w:color="auto"/>
                        <w:right w:val="none" w:sz="0" w:space="0" w:color="auto"/>
                      </w:divBdr>
                    </w:div>
                    <w:div w:id="1169178576">
                      <w:marLeft w:val="0"/>
                      <w:marRight w:val="0"/>
                      <w:marTop w:val="0"/>
                      <w:marBottom w:val="0"/>
                      <w:divBdr>
                        <w:top w:val="none" w:sz="0" w:space="0" w:color="auto"/>
                        <w:left w:val="none" w:sz="0" w:space="0" w:color="auto"/>
                        <w:bottom w:val="none" w:sz="0" w:space="0" w:color="auto"/>
                        <w:right w:val="none" w:sz="0" w:space="0" w:color="auto"/>
                      </w:divBdr>
                    </w:div>
                    <w:div w:id="1371296281">
                      <w:marLeft w:val="0"/>
                      <w:marRight w:val="0"/>
                      <w:marTop w:val="0"/>
                      <w:marBottom w:val="0"/>
                      <w:divBdr>
                        <w:top w:val="none" w:sz="0" w:space="0" w:color="auto"/>
                        <w:left w:val="none" w:sz="0" w:space="0" w:color="auto"/>
                        <w:bottom w:val="none" w:sz="0" w:space="0" w:color="auto"/>
                        <w:right w:val="none" w:sz="0" w:space="0" w:color="auto"/>
                      </w:divBdr>
                    </w:div>
                    <w:div w:id="1371301404">
                      <w:marLeft w:val="0"/>
                      <w:marRight w:val="0"/>
                      <w:marTop w:val="0"/>
                      <w:marBottom w:val="0"/>
                      <w:divBdr>
                        <w:top w:val="none" w:sz="0" w:space="0" w:color="auto"/>
                        <w:left w:val="none" w:sz="0" w:space="0" w:color="auto"/>
                        <w:bottom w:val="none" w:sz="0" w:space="0" w:color="auto"/>
                        <w:right w:val="none" w:sz="0" w:space="0" w:color="auto"/>
                      </w:divBdr>
                    </w:div>
                    <w:div w:id="1378820871">
                      <w:marLeft w:val="0"/>
                      <w:marRight w:val="0"/>
                      <w:marTop w:val="0"/>
                      <w:marBottom w:val="0"/>
                      <w:divBdr>
                        <w:top w:val="none" w:sz="0" w:space="0" w:color="auto"/>
                        <w:left w:val="none" w:sz="0" w:space="0" w:color="auto"/>
                        <w:bottom w:val="none" w:sz="0" w:space="0" w:color="auto"/>
                        <w:right w:val="none" w:sz="0" w:space="0" w:color="auto"/>
                      </w:divBdr>
                    </w:div>
                    <w:div w:id="1387341956">
                      <w:marLeft w:val="0"/>
                      <w:marRight w:val="0"/>
                      <w:marTop w:val="0"/>
                      <w:marBottom w:val="0"/>
                      <w:divBdr>
                        <w:top w:val="none" w:sz="0" w:space="0" w:color="auto"/>
                        <w:left w:val="none" w:sz="0" w:space="0" w:color="auto"/>
                        <w:bottom w:val="none" w:sz="0" w:space="0" w:color="auto"/>
                        <w:right w:val="none" w:sz="0" w:space="0" w:color="auto"/>
                      </w:divBdr>
                    </w:div>
                    <w:div w:id="1391346128">
                      <w:marLeft w:val="0"/>
                      <w:marRight w:val="0"/>
                      <w:marTop w:val="0"/>
                      <w:marBottom w:val="0"/>
                      <w:divBdr>
                        <w:top w:val="none" w:sz="0" w:space="0" w:color="auto"/>
                        <w:left w:val="none" w:sz="0" w:space="0" w:color="auto"/>
                        <w:bottom w:val="none" w:sz="0" w:space="0" w:color="auto"/>
                        <w:right w:val="none" w:sz="0" w:space="0" w:color="auto"/>
                      </w:divBdr>
                    </w:div>
                    <w:div w:id="1569729115">
                      <w:marLeft w:val="0"/>
                      <w:marRight w:val="0"/>
                      <w:marTop w:val="0"/>
                      <w:marBottom w:val="0"/>
                      <w:divBdr>
                        <w:top w:val="none" w:sz="0" w:space="0" w:color="auto"/>
                        <w:left w:val="none" w:sz="0" w:space="0" w:color="auto"/>
                        <w:bottom w:val="none" w:sz="0" w:space="0" w:color="auto"/>
                        <w:right w:val="none" w:sz="0" w:space="0" w:color="auto"/>
                      </w:divBdr>
                    </w:div>
                    <w:div w:id="1644120267">
                      <w:marLeft w:val="0"/>
                      <w:marRight w:val="0"/>
                      <w:marTop w:val="0"/>
                      <w:marBottom w:val="0"/>
                      <w:divBdr>
                        <w:top w:val="none" w:sz="0" w:space="0" w:color="auto"/>
                        <w:left w:val="none" w:sz="0" w:space="0" w:color="auto"/>
                        <w:bottom w:val="none" w:sz="0" w:space="0" w:color="auto"/>
                        <w:right w:val="none" w:sz="0" w:space="0" w:color="auto"/>
                      </w:divBdr>
                    </w:div>
                    <w:div w:id="17422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2697">
          <w:marLeft w:val="0"/>
          <w:marRight w:val="0"/>
          <w:marTop w:val="0"/>
          <w:marBottom w:val="0"/>
          <w:divBdr>
            <w:top w:val="none" w:sz="0" w:space="0" w:color="auto"/>
            <w:left w:val="none" w:sz="0" w:space="0" w:color="auto"/>
            <w:bottom w:val="none" w:sz="0" w:space="0" w:color="auto"/>
            <w:right w:val="none" w:sz="0" w:space="0" w:color="auto"/>
          </w:divBdr>
          <w:divsChild>
            <w:div w:id="792671533">
              <w:marLeft w:val="0"/>
              <w:marRight w:val="0"/>
              <w:marTop w:val="0"/>
              <w:marBottom w:val="0"/>
              <w:divBdr>
                <w:top w:val="none" w:sz="0" w:space="0" w:color="auto"/>
                <w:left w:val="none" w:sz="0" w:space="0" w:color="auto"/>
                <w:bottom w:val="none" w:sz="0" w:space="0" w:color="auto"/>
                <w:right w:val="none" w:sz="0" w:space="0" w:color="auto"/>
              </w:divBdr>
              <w:divsChild>
                <w:div w:id="11229201">
                  <w:marLeft w:val="0"/>
                  <w:marRight w:val="0"/>
                  <w:marTop w:val="0"/>
                  <w:marBottom w:val="0"/>
                  <w:divBdr>
                    <w:top w:val="none" w:sz="0" w:space="0" w:color="auto"/>
                    <w:left w:val="none" w:sz="0" w:space="0" w:color="auto"/>
                    <w:bottom w:val="none" w:sz="0" w:space="0" w:color="auto"/>
                    <w:right w:val="none" w:sz="0" w:space="0" w:color="auto"/>
                  </w:divBdr>
                  <w:divsChild>
                    <w:div w:id="826675221">
                      <w:marLeft w:val="0"/>
                      <w:marRight w:val="0"/>
                      <w:marTop w:val="0"/>
                      <w:marBottom w:val="0"/>
                      <w:divBdr>
                        <w:top w:val="none" w:sz="0" w:space="0" w:color="auto"/>
                        <w:left w:val="none" w:sz="0" w:space="0" w:color="auto"/>
                        <w:bottom w:val="none" w:sz="0" w:space="0" w:color="auto"/>
                        <w:right w:val="none" w:sz="0" w:space="0" w:color="auto"/>
                      </w:divBdr>
                      <w:divsChild>
                        <w:div w:id="562445829">
                          <w:marLeft w:val="0"/>
                          <w:marRight w:val="0"/>
                          <w:marTop w:val="0"/>
                          <w:marBottom w:val="0"/>
                          <w:divBdr>
                            <w:top w:val="none" w:sz="0" w:space="0" w:color="auto"/>
                            <w:left w:val="none" w:sz="0" w:space="0" w:color="auto"/>
                            <w:bottom w:val="none" w:sz="0" w:space="0" w:color="auto"/>
                            <w:right w:val="none" w:sz="0" w:space="0" w:color="auto"/>
                          </w:divBdr>
                        </w:div>
                        <w:div w:id="954941102">
                          <w:marLeft w:val="0"/>
                          <w:marRight w:val="0"/>
                          <w:marTop w:val="0"/>
                          <w:marBottom w:val="0"/>
                          <w:divBdr>
                            <w:top w:val="none" w:sz="0" w:space="0" w:color="auto"/>
                            <w:left w:val="none" w:sz="0" w:space="0" w:color="auto"/>
                            <w:bottom w:val="none" w:sz="0" w:space="0" w:color="auto"/>
                            <w:right w:val="none" w:sz="0" w:space="0" w:color="auto"/>
                          </w:divBdr>
                          <w:divsChild>
                            <w:div w:id="1108618138">
                              <w:marLeft w:val="0"/>
                              <w:marRight w:val="0"/>
                              <w:marTop w:val="0"/>
                              <w:marBottom w:val="0"/>
                              <w:divBdr>
                                <w:top w:val="none" w:sz="0" w:space="0" w:color="auto"/>
                                <w:left w:val="none" w:sz="0" w:space="0" w:color="auto"/>
                                <w:bottom w:val="none" w:sz="0" w:space="0" w:color="auto"/>
                                <w:right w:val="none" w:sz="0" w:space="0" w:color="auto"/>
                              </w:divBdr>
                              <w:divsChild>
                                <w:div w:id="1678078747">
                                  <w:marLeft w:val="0"/>
                                  <w:marRight w:val="0"/>
                                  <w:marTop w:val="0"/>
                                  <w:marBottom w:val="0"/>
                                  <w:divBdr>
                                    <w:top w:val="none" w:sz="0" w:space="0" w:color="auto"/>
                                    <w:left w:val="none" w:sz="0" w:space="0" w:color="auto"/>
                                    <w:bottom w:val="none" w:sz="0" w:space="0" w:color="auto"/>
                                    <w:right w:val="none" w:sz="0" w:space="0" w:color="auto"/>
                                  </w:divBdr>
                                  <w:divsChild>
                                    <w:div w:id="1186939344">
                                      <w:marLeft w:val="0"/>
                                      <w:marRight w:val="0"/>
                                      <w:marTop w:val="0"/>
                                      <w:marBottom w:val="0"/>
                                      <w:divBdr>
                                        <w:top w:val="none" w:sz="0" w:space="0" w:color="auto"/>
                                        <w:left w:val="none" w:sz="0" w:space="0" w:color="auto"/>
                                        <w:bottom w:val="none" w:sz="0" w:space="0" w:color="auto"/>
                                        <w:right w:val="none" w:sz="0" w:space="0" w:color="auto"/>
                                      </w:divBdr>
                                      <w:divsChild>
                                        <w:div w:id="7561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596">
                                  <w:marLeft w:val="0"/>
                                  <w:marRight w:val="0"/>
                                  <w:marTop w:val="0"/>
                                  <w:marBottom w:val="0"/>
                                  <w:divBdr>
                                    <w:top w:val="none" w:sz="0" w:space="0" w:color="auto"/>
                                    <w:left w:val="none" w:sz="0" w:space="0" w:color="auto"/>
                                    <w:bottom w:val="none" w:sz="0" w:space="0" w:color="auto"/>
                                    <w:right w:val="none" w:sz="0" w:space="0" w:color="auto"/>
                                  </w:divBdr>
                                  <w:divsChild>
                                    <w:div w:id="1787890551">
                                      <w:marLeft w:val="0"/>
                                      <w:marRight w:val="0"/>
                                      <w:marTop w:val="0"/>
                                      <w:marBottom w:val="0"/>
                                      <w:divBdr>
                                        <w:top w:val="none" w:sz="0" w:space="0" w:color="auto"/>
                                        <w:left w:val="none" w:sz="0" w:space="0" w:color="auto"/>
                                        <w:bottom w:val="none" w:sz="0" w:space="0" w:color="auto"/>
                                        <w:right w:val="none" w:sz="0" w:space="0" w:color="auto"/>
                                      </w:divBdr>
                                    </w:div>
                                  </w:divsChild>
                                </w:div>
                                <w:div w:id="2122802565">
                                  <w:marLeft w:val="0"/>
                                  <w:marRight w:val="0"/>
                                  <w:marTop w:val="0"/>
                                  <w:marBottom w:val="0"/>
                                  <w:divBdr>
                                    <w:top w:val="none" w:sz="0" w:space="0" w:color="auto"/>
                                    <w:left w:val="none" w:sz="0" w:space="0" w:color="auto"/>
                                    <w:bottom w:val="none" w:sz="0" w:space="0" w:color="auto"/>
                                    <w:right w:val="none" w:sz="0" w:space="0" w:color="auto"/>
                                  </w:divBdr>
                                  <w:divsChild>
                                    <w:div w:id="181478002">
                                      <w:marLeft w:val="0"/>
                                      <w:marRight w:val="0"/>
                                      <w:marTop w:val="0"/>
                                      <w:marBottom w:val="0"/>
                                      <w:divBdr>
                                        <w:top w:val="none" w:sz="0" w:space="0" w:color="auto"/>
                                        <w:left w:val="none" w:sz="0" w:space="0" w:color="auto"/>
                                        <w:bottom w:val="none" w:sz="0" w:space="0" w:color="auto"/>
                                        <w:right w:val="none" w:sz="0" w:space="0" w:color="auto"/>
                                      </w:divBdr>
                                      <w:divsChild>
                                        <w:div w:id="14936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6849">
                              <w:marLeft w:val="0"/>
                              <w:marRight w:val="0"/>
                              <w:marTop w:val="0"/>
                              <w:marBottom w:val="0"/>
                              <w:divBdr>
                                <w:top w:val="none" w:sz="0" w:space="0" w:color="auto"/>
                                <w:left w:val="none" w:sz="0" w:space="0" w:color="auto"/>
                                <w:bottom w:val="none" w:sz="0" w:space="0" w:color="auto"/>
                                <w:right w:val="none" w:sz="0" w:space="0" w:color="auto"/>
                              </w:divBdr>
                              <w:divsChild>
                                <w:div w:id="15782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74267">
      <w:bodyDiv w:val="1"/>
      <w:marLeft w:val="0"/>
      <w:marRight w:val="0"/>
      <w:marTop w:val="0"/>
      <w:marBottom w:val="0"/>
      <w:divBdr>
        <w:top w:val="none" w:sz="0" w:space="0" w:color="auto"/>
        <w:left w:val="none" w:sz="0" w:space="0" w:color="auto"/>
        <w:bottom w:val="none" w:sz="0" w:space="0" w:color="auto"/>
        <w:right w:val="none" w:sz="0" w:space="0" w:color="auto"/>
      </w:divBdr>
    </w:div>
    <w:div w:id="1005667496">
      <w:bodyDiv w:val="1"/>
      <w:marLeft w:val="0"/>
      <w:marRight w:val="0"/>
      <w:marTop w:val="0"/>
      <w:marBottom w:val="0"/>
      <w:divBdr>
        <w:top w:val="none" w:sz="0" w:space="0" w:color="auto"/>
        <w:left w:val="none" w:sz="0" w:space="0" w:color="auto"/>
        <w:bottom w:val="none" w:sz="0" w:space="0" w:color="auto"/>
        <w:right w:val="none" w:sz="0" w:space="0" w:color="auto"/>
      </w:divBdr>
    </w:div>
    <w:div w:id="1006516095">
      <w:bodyDiv w:val="1"/>
      <w:marLeft w:val="0"/>
      <w:marRight w:val="0"/>
      <w:marTop w:val="0"/>
      <w:marBottom w:val="0"/>
      <w:divBdr>
        <w:top w:val="none" w:sz="0" w:space="0" w:color="auto"/>
        <w:left w:val="none" w:sz="0" w:space="0" w:color="auto"/>
        <w:bottom w:val="none" w:sz="0" w:space="0" w:color="auto"/>
        <w:right w:val="none" w:sz="0" w:space="0" w:color="auto"/>
      </w:divBdr>
    </w:div>
    <w:div w:id="1010568623">
      <w:bodyDiv w:val="1"/>
      <w:marLeft w:val="0"/>
      <w:marRight w:val="0"/>
      <w:marTop w:val="0"/>
      <w:marBottom w:val="0"/>
      <w:divBdr>
        <w:top w:val="none" w:sz="0" w:space="0" w:color="auto"/>
        <w:left w:val="none" w:sz="0" w:space="0" w:color="auto"/>
        <w:bottom w:val="none" w:sz="0" w:space="0" w:color="auto"/>
        <w:right w:val="none" w:sz="0" w:space="0" w:color="auto"/>
      </w:divBdr>
    </w:div>
    <w:div w:id="1016880708">
      <w:bodyDiv w:val="1"/>
      <w:marLeft w:val="0"/>
      <w:marRight w:val="0"/>
      <w:marTop w:val="0"/>
      <w:marBottom w:val="0"/>
      <w:divBdr>
        <w:top w:val="none" w:sz="0" w:space="0" w:color="auto"/>
        <w:left w:val="none" w:sz="0" w:space="0" w:color="auto"/>
        <w:bottom w:val="none" w:sz="0" w:space="0" w:color="auto"/>
        <w:right w:val="none" w:sz="0" w:space="0" w:color="auto"/>
      </w:divBdr>
      <w:divsChild>
        <w:div w:id="190186907">
          <w:blockQuote w:val="1"/>
          <w:marLeft w:val="400"/>
          <w:marRight w:val="0"/>
          <w:marTop w:val="0"/>
          <w:marBottom w:val="0"/>
          <w:divBdr>
            <w:top w:val="none" w:sz="0" w:space="0" w:color="auto"/>
            <w:left w:val="none" w:sz="0" w:space="0" w:color="auto"/>
            <w:bottom w:val="none" w:sz="0" w:space="0" w:color="auto"/>
            <w:right w:val="none" w:sz="0" w:space="0" w:color="auto"/>
          </w:divBdr>
          <w:divsChild>
            <w:div w:id="1763404774">
              <w:marLeft w:val="0"/>
              <w:marRight w:val="0"/>
              <w:marTop w:val="0"/>
              <w:marBottom w:val="0"/>
              <w:divBdr>
                <w:top w:val="none" w:sz="0" w:space="0" w:color="auto"/>
                <w:left w:val="none" w:sz="0" w:space="0" w:color="auto"/>
                <w:bottom w:val="none" w:sz="0" w:space="0" w:color="auto"/>
                <w:right w:val="none" w:sz="0" w:space="0" w:color="auto"/>
              </w:divBdr>
              <w:divsChild>
                <w:div w:id="810245149">
                  <w:marLeft w:val="0"/>
                  <w:marRight w:val="0"/>
                  <w:marTop w:val="0"/>
                  <w:marBottom w:val="0"/>
                  <w:divBdr>
                    <w:top w:val="none" w:sz="0" w:space="0" w:color="auto"/>
                    <w:left w:val="none" w:sz="0" w:space="0" w:color="auto"/>
                    <w:bottom w:val="none" w:sz="0" w:space="0" w:color="auto"/>
                    <w:right w:val="none" w:sz="0" w:space="0" w:color="auto"/>
                  </w:divBdr>
                  <w:divsChild>
                    <w:div w:id="1898276645">
                      <w:marLeft w:val="0"/>
                      <w:marRight w:val="0"/>
                      <w:marTop w:val="0"/>
                      <w:marBottom w:val="0"/>
                      <w:divBdr>
                        <w:top w:val="none" w:sz="0" w:space="0" w:color="auto"/>
                        <w:left w:val="none" w:sz="0" w:space="0" w:color="auto"/>
                        <w:bottom w:val="none" w:sz="0" w:space="0" w:color="auto"/>
                        <w:right w:val="none" w:sz="0" w:space="0" w:color="auto"/>
                      </w:divBdr>
                      <w:divsChild>
                        <w:div w:id="158157592">
                          <w:marLeft w:val="0"/>
                          <w:marRight w:val="0"/>
                          <w:marTop w:val="0"/>
                          <w:marBottom w:val="0"/>
                          <w:divBdr>
                            <w:top w:val="none" w:sz="0" w:space="0" w:color="auto"/>
                            <w:left w:val="none" w:sz="0" w:space="0" w:color="auto"/>
                            <w:bottom w:val="none" w:sz="0" w:space="0" w:color="auto"/>
                            <w:right w:val="none" w:sz="0" w:space="0" w:color="auto"/>
                          </w:divBdr>
                          <w:divsChild>
                            <w:div w:id="1973635604">
                              <w:marLeft w:val="0"/>
                              <w:marRight w:val="0"/>
                              <w:marTop w:val="0"/>
                              <w:marBottom w:val="0"/>
                              <w:divBdr>
                                <w:top w:val="none" w:sz="0" w:space="0" w:color="auto"/>
                                <w:left w:val="none" w:sz="0" w:space="0" w:color="auto"/>
                                <w:bottom w:val="none" w:sz="0" w:space="0" w:color="auto"/>
                                <w:right w:val="none" w:sz="0" w:space="0" w:color="auto"/>
                              </w:divBdr>
                              <w:divsChild>
                                <w:div w:id="715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98880">
          <w:blockQuote w:val="1"/>
          <w:marLeft w:val="400"/>
          <w:marRight w:val="0"/>
          <w:marTop w:val="0"/>
          <w:marBottom w:val="0"/>
          <w:divBdr>
            <w:top w:val="none" w:sz="0" w:space="0" w:color="auto"/>
            <w:left w:val="none" w:sz="0" w:space="0" w:color="auto"/>
            <w:bottom w:val="none" w:sz="0" w:space="0" w:color="auto"/>
            <w:right w:val="none" w:sz="0" w:space="0" w:color="auto"/>
          </w:divBdr>
          <w:divsChild>
            <w:div w:id="770276157">
              <w:blockQuote w:val="1"/>
              <w:marLeft w:val="400"/>
              <w:marRight w:val="0"/>
              <w:marTop w:val="0"/>
              <w:marBottom w:val="0"/>
              <w:divBdr>
                <w:top w:val="none" w:sz="0" w:space="0" w:color="auto"/>
                <w:left w:val="none" w:sz="0" w:space="0" w:color="auto"/>
                <w:bottom w:val="none" w:sz="0" w:space="0" w:color="auto"/>
                <w:right w:val="none" w:sz="0" w:space="0" w:color="auto"/>
              </w:divBdr>
              <w:divsChild>
                <w:div w:id="694114548">
                  <w:blockQuote w:val="1"/>
                  <w:marLeft w:val="400"/>
                  <w:marRight w:val="0"/>
                  <w:marTop w:val="0"/>
                  <w:marBottom w:val="0"/>
                  <w:divBdr>
                    <w:top w:val="none" w:sz="0" w:space="0" w:color="auto"/>
                    <w:left w:val="none" w:sz="0" w:space="0" w:color="auto"/>
                    <w:bottom w:val="none" w:sz="0" w:space="0" w:color="auto"/>
                    <w:right w:val="none" w:sz="0" w:space="0" w:color="auto"/>
                  </w:divBdr>
                  <w:divsChild>
                    <w:div w:id="2147042790">
                      <w:blockQuote w:val="1"/>
                      <w:marLeft w:val="400"/>
                      <w:marRight w:val="0"/>
                      <w:marTop w:val="0"/>
                      <w:marBottom w:val="0"/>
                      <w:divBdr>
                        <w:top w:val="none" w:sz="0" w:space="0" w:color="auto"/>
                        <w:left w:val="none" w:sz="0" w:space="0" w:color="auto"/>
                        <w:bottom w:val="none" w:sz="0" w:space="0" w:color="auto"/>
                        <w:right w:val="none" w:sz="0" w:space="0" w:color="auto"/>
                      </w:divBdr>
                      <w:divsChild>
                        <w:div w:id="1386836132">
                          <w:blockQuote w:val="1"/>
                          <w:marLeft w:val="400"/>
                          <w:marRight w:val="0"/>
                          <w:marTop w:val="0"/>
                          <w:marBottom w:val="0"/>
                          <w:divBdr>
                            <w:top w:val="none" w:sz="0" w:space="0" w:color="auto"/>
                            <w:left w:val="none" w:sz="0" w:space="0" w:color="auto"/>
                            <w:bottom w:val="none" w:sz="0" w:space="0" w:color="auto"/>
                            <w:right w:val="none" w:sz="0" w:space="0" w:color="auto"/>
                          </w:divBdr>
                          <w:divsChild>
                            <w:div w:id="391345266">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223">
          <w:blockQuote w:val="1"/>
          <w:marLeft w:val="400"/>
          <w:marRight w:val="0"/>
          <w:marTop w:val="0"/>
          <w:marBottom w:val="0"/>
          <w:divBdr>
            <w:top w:val="none" w:sz="0" w:space="0" w:color="auto"/>
            <w:left w:val="none" w:sz="0" w:space="0" w:color="auto"/>
            <w:bottom w:val="none" w:sz="0" w:space="0" w:color="auto"/>
            <w:right w:val="none" w:sz="0" w:space="0" w:color="auto"/>
          </w:divBdr>
        </w:div>
        <w:div w:id="71437331">
          <w:blockQuote w:val="1"/>
          <w:marLeft w:val="400"/>
          <w:marRight w:val="0"/>
          <w:marTop w:val="0"/>
          <w:marBottom w:val="0"/>
          <w:divBdr>
            <w:top w:val="none" w:sz="0" w:space="0" w:color="auto"/>
            <w:left w:val="none" w:sz="0" w:space="0" w:color="auto"/>
            <w:bottom w:val="none" w:sz="0" w:space="0" w:color="auto"/>
            <w:right w:val="none" w:sz="0" w:space="0" w:color="auto"/>
          </w:divBdr>
          <w:divsChild>
            <w:div w:id="1274479780">
              <w:blockQuote w:val="1"/>
              <w:marLeft w:val="400"/>
              <w:marRight w:val="0"/>
              <w:marTop w:val="0"/>
              <w:marBottom w:val="0"/>
              <w:divBdr>
                <w:top w:val="none" w:sz="0" w:space="0" w:color="auto"/>
                <w:left w:val="none" w:sz="0" w:space="0" w:color="auto"/>
                <w:bottom w:val="none" w:sz="0" w:space="0" w:color="auto"/>
                <w:right w:val="none" w:sz="0" w:space="0" w:color="auto"/>
              </w:divBdr>
              <w:divsChild>
                <w:div w:id="1036659340">
                  <w:blockQuote w:val="1"/>
                  <w:marLeft w:val="400"/>
                  <w:marRight w:val="0"/>
                  <w:marTop w:val="0"/>
                  <w:marBottom w:val="0"/>
                  <w:divBdr>
                    <w:top w:val="none" w:sz="0" w:space="0" w:color="auto"/>
                    <w:left w:val="none" w:sz="0" w:space="0" w:color="auto"/>
                    <w:bottom w:val="none" w:sz="0" w:space="0" w:color="auto"/>
                    <w:right w:val="none" w:sz="0" w:space="0" w:color="auto"/>
                  </w:divBdr>
                  <w:divsChild>
                    <w:div w:id="914626129">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0665">
          <w:blockQuote w:val="1"/>
          <w:marLeft w:val="400"/>
          <w:marRight w:val="0"/>
          <w:marTop w:val="0"/>
          <w:marBottom w:val="0"/>
          <w:divBdr>
            <w:top w:val="none" w:sz="0" w:space="0" w:color="auto"/>
            <w:left w:val="none" w:sz="0" w:space="0" w:color="auto"/>
            <w:bottom w:val="none" w:sz="0" w:space="0" w:color="auto"/>
            <w:right w:val="none" w:sz="0" w:space="0" w:color="auto"/>
          </w:divBdr>
        </w:div>
        <w:div w:id="1958752143">
          <w:blockQuote w:val="1"/>
          <w:marLeft w:val="400"/>
          <w:marRight w:val="0"/>
          <w:marTop w:val="0"/>
          <w:marBottom w:val="0"/>
          <w:divBdr>
            <w:top w:val="none" w:sz="0" w:space="0" w:color="auto"/>
            <w:left w:val="none" w:sz="0" w:space="0" w:color="auto"/>
            <w:bottom w:val="none" w:sz="0" w:space="0" w:color="auto"/>
            <w:right w:val="none" w:sz="0" w:space="0" w:color="auto"/>
          </w:divBdr>
          <w:divsChild>
            <w:div w:id="938098825">
              <w:blockQuote w:val="1"/>
              <w:marLeft w:val="400"/>
              <w:marRight w:val="0"/>
              <w:marTop w:val="0"/>
              <w:marBottom w:val="0"/>
              <w:divBdr>
                <w:top w:val="none" w:sz="0" w:space="0" w:color="auto"/>
                <w:left w:val="none" w:sz="0" w:space="0" w:color="auto"/>
                <w:bottom w:val="none" w:sz="0" w:space="0" w:color="auto"/>
                <w:right w:val="none" w:sz="0" w:space="0" w:color="auto"/>
              </w:divBdr>
              <w:divsChild>
                <w:div w:id="1573541775">
                  <w:blockQuote w:val="1"/>
                  <w:marLeft w:val="400"/>
                  <w:marRight w:val="0"/>
                  <w:marTop w:val="0"/>
                  <w:marBottom w:val="0"/>
                  <w:divBdr>
                    <w:top w:val="none" w:sz="0" w:space="0" w:color="auto"/>
                    <w:left w:val="none" w:sz="0" w:space="0" w:color="auto"/>
                    <w:bottom w:val="none" w:sz="0" w:space="0" w:color="auto"/>
                    <w:right w:val="none" w:sz="0" w:space="0" w:color="auto"/>
                  </w:divBdr>
                  <w:divsChild>
                    <w:div w:id="913733846">
                      <w:blockQuote w:val="1"/>
                      <w:marLeft w:val="400"/>
                      <w:marRight w:val="0"/>
                      <w:marTop w:val="0"/>
                      <w:marBottom w:val="0"/>
                      <w:divBdr>
                        <w:top w:val="none" w:sz="0" w:space="0" w:color="auto"/>
                        <w:left w:val="none" w:sz="0" w:space="0" w:color="auto"/>
                        <w:bottom w:val="none" w:sz="0" w:space="0" w:color="auto"/>
                        <w:right w:val="none" w:sz="0" w:space="0" w:color="auto"/>
                      </w:divBdr>
                      <w:divsChild>
                        <w:div w:id="1547716414">
                          <w:blockQuote w:val="1"/>
                          <w:marLeft w:val="400"/>
                          <w:marRight w:val="0"/>
                          <w:marTop w:val="0"/>
                          <w:marBottom w:val="0"/>
                          <w:divBdr>
                            <w:top w:val="none" w:sz="0" w:space="0" w:color="auto"/>
                            <w:left w:val="none" w:sz="0" w:space="0" w:color="auto"/>
                            <w:bottom w:val="none" w:sz="0" w:space="0" w:color="auto"/>
                            <w:right w:val="none" w:sz="0" w:space="0" w:color="auto"/>
                          </w:divBdr>
                          <w:divsChild>
                            <w:div w:id="1613635702">
                              <w:blockQuote w:val="1"/>
                              <w:marLeft w:val="400"/>
                              <w:marRight w:val="0"/>
                              <w:marTop w:val="0"/>
                              <w:marBottom w:val="0"/>
                              <w:divBdr>
                                <w:top w:val="none" w:sz="0" w:space="0" w:color="auto"/>
                                <w:left w:val="none" w:sz="0" w:space="0" w:color="auto"/>
                                <w:bottom w:val="none" w:sz="0" w:space="0" w:color="auto"/>
                                <w:right w:val="none" w:sz="0" w:space="0" w:color="auto"/>
                              </w:divBdr>
                              <w:divsChild>
                                <w:div w:id="410935469">
                                  <w:blockQuote w:val="1"/>
                                  <w:marLeft w:val="400"/>
                                  <w:marRight w:val="0"/>
                                  <w:marTop w:val="0"/>
                                  <w:marBottom w:val="0"/>
                                  <w:divBdr>
                                    <w:top w:val="none" w:sz="0" w:space="0" w:color="auto"/>
                                    <w:left w:val="none" w:sz="0" w:space="0" w:color="auto"/>
                                    <w:bottom w:val="none" w:sz="0" w:space="0" w:color="auto"/>
                                    <w:right w:val="none" w:sz="0" w:space="0" w:color="auto"/>
                                  </w:divBdr>
                                  <w:divsChild>
                                    <w:div w:id="1442337151">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854422">
          <w:blockQuote w:val="1"/>
          <w:marLeft w:val="400"/>
          <w:marRight w:val="0"/>
          <w:marTop w:val="0"/>
          <w:marBottom w:val="0"/>
          <w:divBdr>
            <w:top w:val="none" w:sz="0" w:space="0" w:color="auto"/>
            <w:left w:val="none" w:sz="0" w:space="0" w:color="auto"/>
            <w:bottom w:val="none" w:sz="0" w:space="0" w:color="auto"/>
            <w:right w:val="none" w:sz="0" w:space="0" w:color="auto"/>
          </w:divBdr>
        </w:div>
        <w:div w:id="1946451785">
          <w:blockQuote w:val="1"/>
          <w:marLeft w:val="400"/>
          <w:marRight w:val="0"/>
          <w:marTop w:val="0"/>
          <w:marBottom w:val="0"/>
          <w:divBdr>
            <w:top w:val="none" w:sz="0" w:space="0" w:color="auto"/>
            <w:left w:val="none" w:sz="0" w:space="0" w:color="auto"/>
            <w:bottom w:val="none" w:sz="0" w:space="0" w:color="auto"/>
            <w:right w:val="none" w:sz="0" w:space="0" w:color="auto"/>
          </w:divBdr>
          <w:divsChild>
            <w:div w:id="598828442">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 w:id="872696532">
          <w:blockQuote w:val="1"/>
          <w:marLeft w:val="400"/>
          <w:marRight w:val="0"/>
          <w:marTop w:val="0"/>
          <w:marBottom w:val="0"/>
          <w:divBdr>
            <w:top w:val="none" w:sz="0" w:space="0" w:color="auto"/>
            <w:left w:val="none" w:sz="0" w:space="0" w:color="auto"/>
            <w:bottom w:val="none" w:sz="0" w:space="0" w:color="auto"/>
            <w:right w:val="none" w:sz="0" w:space="0" w:color="auto"/>
          </w:divBdr>
        </w:div>
        <w:div w:id="172384966">
          <w:blockQuote w:val="1"/>
          <w:marLeft w:val="400"/>
          <w:marRight w:val="0"/>
          <w:marTop w:val="0"/>
          <w:marBottom w:val="0"/>
          <w:divBdr>
            <w:top w:val="none" w:sz="0" w:space="0" w:color="auto"/>
            <w:left w:val="none" w:sz="0" w:space="0" w:color="auto"/>
            <w:bottom w:val="none" w:sz="0" w:space="0" w:color="auto"/>
            <w:right w:val="none" w:sz="0" w:space="0" w:color="auto"/>
          </w:divBdr>
          <w:divsChild>
            <w:div w:id="987128542">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 w:id="1483498273">
          <w:blockQuote w:val="1"/>
          <w:marLeft w:val="400"/>
          <w:marRight w:val="0"/>
          <w:marTop w:val="0"/>
          <w:marBottom w:val="0"/>
          <w:divBdr>
            <w:top w:val="none" w:sz="0" w:space="0" w:color="auto"/>
            <w:left w:val="none" w:sz="0" w:space="0" w:color="auto"/>
            <w:bottom w:val="none" w:sz="0" w:space="0" w:color="auto"/>
            <w:right w:val="none" w:sz="0" w:space="0" w:color="auto"/>
          </w:divBdr>
        </w:div>
        <w:div w:id="1233807936">
          <w:blockQuote w:val="1"/>
          <w:marLeft w:val="400"/>
          <w:marRight w:val="0"/>
          <w:marTop w:val="0"/>
          <w:marBottom w:val="0"/>
          <w:divBdr>
            <w:top w:val="none" w:sz="0" w:space="0" w:color="auto"/>
            <w:left w:val="none" w:sz="0" w:space="0" w:color="auto"/>
            <w:bottom w:val="none" w:sz="0" w:space="0" w:color="auto"/>
            <w:right w:val="none" w:sz="0" w:space="0" w:color="auto"/>
          </w:divBdr>
          <w:divsChild>
            <w:div w:id="13657807">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019161315">
      <w:bodyDiv w:val="1"/>
      <w:marLeft w:val="0"/>
      <w:marRight w:val="0"/>
      <w:marTop w:val="0"/>
      <w:marBottom w:val="0"/>
      <w:divBdr>
        <w:top w:val="none" w:sz="0" w:space="0" w:color="auto"/>
        <w:left w:val="none" w:sz="0" w:space="0" w:color="auto"/>
        <w:bottom w:val="none" w:sz="0" w:space="0" w:color="auto"/>
        <w:right w:val="none" w:sz="0" w:space="0" w:color="auto"/>
      </w:divBdr>
    </w:div>
    <w:div w:id="1019622859">
      <w:bodyDiv w:val="1"/>
      <w:marLeft w:val="0"/>
      <w:marRight w:val="0"/>
      <w:marTop w:val="0"/>
      <w:marBottom w:val="0"/>
      <w:divBdr>
        <w:top w:val="none" w:sz="0" w:space="0" w:color="auto"/>
        <w:left w:val="none" w:sz="0" w:space="0" w:color="auto"/>
        <w:bottom w:val="none" w:sz="0" w:space="0" w:color="auto"/>
        <w:right w:val="none" w:sz="0" w:space="0" w:color="auto"/>
      </w:divBdr>
    </w:div>
    <w:div w:id="1020811580">
      <w:bodyDiv w:val="1"/>
      <w:marLeft w:val="0"/>
      <w:marRight w:val="0"/>
      <w:marTop w:val="0"/>
      <w:marBottom w:val="0"/>
      <w:divBdr>
        <w:top w:val="none" w:sz="0" w:space="0" w:color="auto"/>
        <w:left w:val="none" w:sz="0" w:space="0" w:color="auto"/>
        <w:bottom w:val="none" w:sz="0" w:space="0" w:color="auto"/>
        <w:right w:val="none" w:sz="0" w:space="0" w:color="auto"/>
      </w:divBdr>
    </w:div>
    <w:div w:id="1022167436">
      <w:bodyDiv w:val="1"/>
      <w:marLeft w:val="0"/>
      <w:marRight w:val="0"/>
      <w:marTop w:val="0"/>
      <w:marBottom w:val="0"/>
      <w:divBdr>
        <w:top w:val="none" w:sz="0" w:space="0" w:color="auto"/>
        <w:left w:val="none" w:sz="0" w:space="0" w:color="auto"/>
        <w:bottom w:val="none" w:sz="0" w:space="0" w:color="auto"/>
        <w:right w:val="none" w:sz="0" w:space="0" w:color="auto"/>
      </w:divBdr>
    </w:div>
    <w:div w:id="1023440721">
      <w:bodyDiv w:val="1"/>
      <w:marLeft w:val="0"/>
      <w:marRight w:val="0"/>
      <w:marTop w:val="0"/>
      <w:marBottom w:val="0"/>
      <w:divBdr>
        <w:top w:val="none" w:sz="0" w:space="0" w:color="auto"/>
        <w:left w:val="none" w:sz="0" w:space="0" w:color="auto"/>
        <w:bottom w:val="none" w:sz="0" w:space="0" w:color="auto"/>
        <w:right w:val="none" w:sz="0" w:space="0" w:color="auto"/>
      </w:divBdr>
    </w:div>
    <w:div w:id="1023870448">
      <w:bodyDiv w:val="1"/>
      <w:marLeft w:val="0"/>
      <w:marRight w:val="0"/>
      <w:marTop w:val="0"/>
      <w:marBottom w:val="0"/>
      <w:divBdr>
        <w:top w:val="none" w:sz="0" w:space="0" w:color="auto"/>
        <w:left w:val="none" w:sz="0" w:space="0" w:color="auto"/>
        <w:bottom w:val="none" w:sz="0" w:space="0" w:color="auto"/>
        <w:right w:val="none" w:sz="0" w:space="0" w:color="auto"/>
      </w:divBdr>
      <w:divsChild>
        <w:div w:id="1082752177">
          <w:marLeft w:val="0"/>
          <w:marRight w:val="0"/>
          <w:marTop w:val="0"/>
          <w:marBottom w:val="0"/>
          <w:divBdr>
            <w:top w:val="none" w:sz="0" w:space="0" w:color="auto"/>
            <w:left w:val="none" w:sz="0" w:space="0" w:color="auto"/>
            <w:bottom w:val="none" w:sz="0" w:space="0" w:color="auto"/>
            <w:right w:val="none" w:sz="0" w:space="0" w:color="auto"/>
          </w:divBdr>
        </w:div>
      </w:divsChild>
    </w:div>
    <w:div w:id="1024088429">
      <w:bodyDiv w:val="1"/>
      <w:marLeft w:val="0"/>
      <w:marRight w:val="0"/>
      <w:marTop w:val="0"/>
      <w:marBottom w:val="0"/>
      <w:divBdr>
        <w:top w:val="none" w:sz="0" w:space="0" w:color="auto"/>
        <w:left w:val="none" w:sz="0" w:space="0" w:color="auto"/>
        <w:bottom w:val="none" w:sz="0" w:space="0" w:color="auto"/>
        <w:right w:val="none" w:sz="0" w:space="0" w:color="auto"/>
      </w:divBdr>
      <w:divsChild>
        <w:div w:id="515580919">
          <w:marLeft w:val="0"/>
          <w:marRight w:val="0"/>
          <w:marTop w:val="0"/>
          <w:marBottom w:val="0"/>
          <w:divBdr>
            <w:top w:val="none" w:sz="0" w:space="0" w:color="auto"/>
            <w:left w:val="none" w:sz="0" w:space="0" w:color="auto"/>
            <w:bottom w:val="none" w:sz="0" w:space="0" w:color="auto"/>
            <w:right w:val="none" w:sz="0" w:space="0" w:color="auto"/>
          </w:divBdr>
        </w:div>
      </w:divsChild>
    </w:div>
    <w:div w:id="1027877403">
      <w:bodyDiv w:val="1"/>
      <w:marLeft w:val="0"/>
      <w:marRight w:val="0"/>
      <w:marTop w:val="0"/>
      <w:marBottom w:val="0"/>
      <w:divBdr>
        <w:top w:val="none" w:sz="0" w:space="0" w:color="auto"/>
        <w:left w:val="none" w:sz="0" w:space="0" w:color="auto"/>
        <w:bottom w:val="none" w:sz="0" w:space="0" w:color="auto"/>
        <w:right w:val="none" w:sz="0" w:space="0" w:color="auto"/>
      </w:divBdr>
      <w:divsChild>
        <w:div w:id="37173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08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226915">
      <w:bodyDiv w:val="1"/>
      <w:marLeft w:val="0"/>
      <w:marRight w:val="0"/>
      <w:marTop w:val="0"/>
      <w:marBottom w:val="0"/>
      <w:divBdr>
        <w:top w:val="none" w:sz="0" w:space="0" w:color="auto"/>
        <w:left w:val="none" w:sz="0" w:space="0" w:color="auto"/>
        <w:bottom w:val="none" w:sz="0" w:space="0" w:color="auto"/>
        <w:right w:val="none" w:sz="0" w:space="0" w:color="auto"/>
      </w:divBdr>
    </w:div>
    <w:div w:id="1033576540">
      <w:bodyDiv w:val="1"/>
      <w:marLeft w:val="0"/>
      <w:marRight w:val="0"/>
      <w:marTop w:val="0"/>
      <w:marBottom w:val="0"/>
      <w:divBdr>
        <w:top w:val="none" w:sz="0" w:space="0" w:color="auto"/>
        <w:left w:val="none" w:sz="0" w:space="0" w:color="auto"/>
        <w:bottom w:val="none" w:sz="0" w:space="0" w:color="auto"/>
        <w:right w:val="none" w:sz="0" w:space="0" w:color="auto"/>
      </w:divBdr>
    </w:div>
    <w:div w:id="1034379186">
      <w:bodyDiv w:val="1"/>
      <w:marLeft w:val="0"/>
      <w:marRight w:val="0"/>
      <w:marTop w:val="0"/>
      <w:marBottom w:val="0"/>
      <w:divBdr>
        <w:top w:val="none" w:sz="0" w:space="0" w:color="auto"/>
        <w:left w:val="none" w:sz="0" w:space="0" w:color="auto"/>
        <w:bottom w:val="none" w:sz="0" w:space="0" w:color="auto"/>
        <w:right w:val="none" w:sz="0" w:space="0" w:color="auto"/>
      </w:divBdr>
    </w:div>
    <w:div w:id="1035470566">
      <w:bodyDiv w:val="1"/>
      <w:marLeft w:val="0"/>
      <w:marRight w:val="0"/>
      <w:marTop w:val="0"/>
      <w:marBottom w:val="0"/>
      <w:divBdr>
        <w:top w:val="none" w:sz="0" w:space="0" w:color="auto"/>
        <w:left w:val="none" w:sz="0" w:space="0" w:color="auto"/>
        <w:bottom w:val="none" w:sz="0" w:space="0" w:color="auto"/>
        <w:right w:val="none" w:sz="0" w:space="0" w:color="auto"/>
      </w:divBdr>
    </w:div>
    <w:div w:id="1035617413">
      <w:bodyDiv w:val="1"/>
      <w:marLeft w:val="0"/>
      <w:marRight w:val="0"/>
      <w:marTop w:val="0"/>
      <w:marBottom w:val="0"/>
      <w:divBdr>
        <w:top w:val="none" w:sz="0" w:space="0" w:color="auto"/>
        <w:left w:val="none" w:sz="0" w:space="0" w:color="auto"/>
        <w:bottom w:val="none" w:sz="0" w:space="0" w:color="auto"/>
        <w:right w:val="none" w:sz="0" w:space="0" w:color="auto"/>
      </w:divBdr>
    </w:div>
    <w:div w:id="1037589311">
      <w:bodyDiv w:val="1"/>
      <w:marLeft w:val="0"/>
      <w:marRight w:val="0"/>
      <w:marTop w:val="0"/>
      <w:marBottom w:val="0"/>
      <w:divBdr>
        <w:top w:val="none" w:sz="0" w:space="0" w:color="auto"/>
        <w:left w:val="none" w:sz="0" w:space="0" w:color="auto"/>
        <w:bottom w:val="none" w:sz="0" w:space="0" w:color="auto"/>
        <w:right w:val="none" w:sz="0" w:space="0" w:color="auto"/>
      </w:divBdr>
    </w:div>
    <w:div w:id="1038042577">
      <w:bodyDiv w:val="1"/>
      <w:marLeft w:val="0"/>
      <w:marRight w:val="0"/>
      <w:marTop w:val="0"/>
      <w:marBottom w:val="0"/>
      <w:divBdr>
        <w:top w:val="none" w:sz="0" w:space="0" w:color="auto"/>
        <w:left w:val="none" w:sz="0" w:space="0" w:color="auto"/>
        <w:bottom w:val="none" w:sz="0" w:space="0" w:color="auto"/>
        <w:right w:val="none" w:sz="0" w:space="0" w:color="auto"/>
      </w:divBdr>
      <w:divsChild>
        <w:div w:id="476263733">
          <w:marLeft w:val="0"/>
          <w:marRight w:val="0"/>
          <w:marTop w:val="0"/>
          <w:marBottom w:val="0"/>
          <w:divBdr>
            <w:top w:val="none" w:sz="0" w:space="0" w:color="auto"/>
            <w:left w:val="none" w:sz="0" w:space="0" w:color="auto"/>
            <w:bottom w:val="none" w:sz="0" w:space="0" w:color="auto"/>
            <w:right w:val="none" w:sz="0" w:space="0" w:color="auto"/>
          </w:divBdr>
        </w:div>
      </w:divsChild>
    </w:div>
    <w:div w:id="1038239349">
      <w:bodyDiv w:val="1"/>
      <w:marLeft w:val="0"/>
      <w:marRight w:val="0"/>
      <w:marTop w:val="0"/>
      <w:marBottom w:val="0"/>
      <w:divBdr>
        <w:top w:val="none" w:sz="0" w:space="0" w:color="auto"/>
        <w:left w:val="none" w:sz="0" w:space="0" w:color="auto"/>
        <w:bottom w:val="none" w:sz="0" w:space="0" w:color="auto"/>
        <w:right w:val="none" w:sz="0" w:space="0" w:color="auto"/>
      </w:divBdr>
    </w:div>
    <w:div w:id="1039281428">
      <w:bodyDiv w:val="1"/>
      <w:marLeft w:val="0"/>
      <w:marRight w:val="0"/>
      <w:marTop w:val="0"/>
      <w:marBottom w:val="0"/>
      <w:divBdr>
        <w:top w:val="none" w:sz="0" w:space="0" w:color="auto"/>
        <w:left w:val="none" w:sz="0" w:space="0" w:color="auto"/>
        <w:bottom w:val="none" w:sz="0" w:space="0" w:color="auto"/>
        <w:right w:val="none" w:sz="0" w:space="0" w:color="auto"/>
      </w:divBdr>
    </w:div>
    <w:div w:id="1039358413">
      <w:bodyDiv w:val="1"/>
      <w:marLeft w:val="0"/>
      <w:marRight w:val="0"/>
      <w:marTop w:val="0"/>
      <w:marBottom w:val="0"/>
      <w:divBdr>
        <w:top w:val="none" w:sz="0" w:space="0" w:color="auto"/>
        <w:left w:val="none" w:sz="0" w:space="0" w:color="auto"/>
        <w:bottom w:val="none" w:sz="0" w:space="0" w:color="auto"/>
        <w:right w:val="none" w:sz="0" w:space="0" w:color="auto"/>
      </w:divBdr>
    </w:div>
    <w:div w:id="1039744236">
      <w:bodyDiv w:val="1"/>
      <w:marLeft w:val="0"/>
      <w:marRight w:val="0"/>
      <w:marTop w:val="0"/>
      <w:marBottom w:val="0"/>
      <w:divBdr>
        <w:top w:val="none" w:sz="0" w:space="0" w:color="auto"/>
        <w:left w:val="none" w:sz="0" w:space="0" w:color="auto"/>
        <w:bottom w:val="none" w:sz="0" w:space="0" w:color="auto"/>
        <w:right w:val="none" w:sz="0" w:space="0" w:color="auto"/>
      </w:divBdr>
    </w:div>
    <w:div w:id="1039864769">
      <w:bodyDiv w:val="1"/>
      <w:marLeft w:val="0"/>
      <w:marRight w:val="0"/>
      <w:marTop w:val="0"/>
      <w:marBottom w:val="0"/>
      <w:divBdr>
        <w:top w:val="none" w:sz="0" w:space="0" w:color="auto"/>
        <w:left w:val="none" w:sz="0" w:space="0" w:color="auto"/>
        <w:bottom w:val="none" w:sz="0" w:space="0" w:color="auto"/>
        <w:right w:val="none" w:sz="0" w:space="0" w:color="auto"/>
      </w:divBdr>
    </w:div>
    <w:div w:id="1046182245">
      <w:bodyDiv w:val="1"/>
      <w:marLeft w:val="0"/>
      <w:marRight w:val="0"/>
      <w:marTop w:val="0"/>
      <w:marBottom w:val="0"/>
      <w:divBdr>
        <w:top w:val="none" w:sz="0" w:space="0" w:color="auto"/>
        <w:left w:val="none" w:sz="0" w:space="0" w:color="auto"/>
        <w:bottom w:val="none" w:sz="0" w:space="0" w:color="auto"/>
        <w:right w:val="none" w:sz="0" w:space="0" w:color="auto"/>
      </w:divBdr>
      <w:divsChild>
        <w:div w:id="135415314">
          <w:marLeft w:val="0"/>
          <w:marRight w:val="0"/>
          <w:marTop w:val="0"/>
          <w:marBottom w:val="0"/>
          <w:divBdr>
            <w:top w:val="none" w:sz="0" w:space="0" w:color="auto"/>
            <w:left w:val="none" w:sz="0" w:space="0" w:color="auto"/>
            <w:bottom w:val="none" w:sz="0" w:space="0" w:color="auto"/>
            <w:right w:val="none" w:sz="0" w:space="0" w:color="auto"/>
          </w:divBdr>
          <w:divsChild>
            <w:div w:id="2284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301">
      <w:bodyDiv w:val="1"/>
      <w:marLeft w:val="0"/>
      <w:marRight w:val="0"/>
      <w:marTop w:val="0"/>
      <w:marBottom w:val="0"/>
      <w:divBdr>
        <w:top w:val="none" w:sz="0" w:space="0" w:color="auto"/>
        <w:left w:val="none" w:sz="0" w:space="0" w:color="auto"/>
        <w:bottom w:val="none" w:sz="0" w:space="0" w:color="auto"/>
        <w:right w:val="none" w:sz="0" w:space="0" w:color="auto"/>
      </w:divBdr>
      <w:divsChild>
        <w:div w:id="861935883">
          <w:marLeft w:val="0"/>
          <w:marRight w:val="0"/>
          <w:marTop w:val="0"/>
          <w:marBottom w:val="0"/>
          <w:divBdr>
            <w:top w:val="none" w:sz="0" w:space="0" w:color="auto"/>
            <w:left w:val="none" w:sz="0" w:space="0" w:color="auto"/>
            <w:bottom w:val="none" w:sz="0" w:space="0" w:color="auto"/>
            <w:right w:val="none" w:sz="0" w:space="0" w:color="auto"/>
          </w:divBdr>
          <w:divsChild>
            <w:div w:id="1848248145">
              <w:marLeft w:val="0"/>
              <w:marRight w:val="0"/>
              <w:marTop w:val="0"/>
              <w:marBottom w:val="0"/>
              <w:divBdr>
                <w:top w:val="none" w:sz="0" w:space="0" w:color="auto"/>
                <w:left w:val="none" w:sz="0" w:space="0" w:color="auto"/>
                <w:bottom w:val="none" w:sz="0" w:space="0" w:color="auto"/>
                <w:right w:val="none" w:sz="0" w:space="0" w:color="auto"/>
              </w:divBdr>
              <w:divsChild>
                <w:div w:id="20964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783">
          <w:marLeft w:val="0"/>
          <w:marRight w:val="0"/>
          <w:marTop w:val="0"/>
          <w:marBottom w:val="0"/>
          <w:divBdr>
            <w:top w:val="none" w:sz="0" w:space="0" w:color="auto"/>
            <w:left w:val="none" w:sz="0" w:space="0" w:color="auto"/>
            <w:bottom w:val="none" w:sz="0" w:space="0" w:color="auto"/>
            <w:right w:val="none" w:sz="0" w:space="0" w:color="auto"/>
          </w:divBdr>
          <w:divsChild>
            <w:div w:id="1404791246">
              <w:marLeft w:val="0"/>
              <w:marRight w:val="0"/>
              <w:marTop w:val="0"/>
              <w:marBottom w:val="0"/>
              <w:divBdr>
                <w:top w:val="none" w:sz="0" w:space="0" w:color="auto"/>
                <w:left w:val="none" w:sz="0" w:space="0" w:color="auto"/>
                <w:bottom w:val="none" w:sz="0" w:space="0" w:color="auto"/>
                <w:right w:val="none" w:sz="0" w:space="0" w:color="auto"/>
              </w:divBdr>
              <w:divsChild>
                <w:div w:id="289014973">
                  <w:marLeft w:val="0"/>
                  <w:marRight w:val="0"/>
                  <w:marTop w:val="0"/>
                  <w:marBottom w:val="0"/>
                  <w:divBdr>
                    <w:top w:val="none" w:sz="0" w:space="0" w:color="auto"/>
                    <w:left w:val="none" w:sz="0" w:space="0" w:color="auto"/>
                    <w:bottom w:val="none" w:sz="0" w:space="0" w:color="auto"/>
                    <w:right w:val="none" w:sz="0" w:space="0" w:color="auto"/>
                  </w:divBdr>
                  <w:divsChild>
                    <w:div w:id="2900270">
                      <w:marLeft w:val="0"/>
                      <w:marRight w:val="0"/>
                      <w:marTop w:val="0"/>
                      <w:marBottom w:val="0"/>
                      <w:divBdr>
                        <w:top w:val="none" w:sz="0" w:space="0" w:color="auto"/>
                        <w:left w:val="none" w:sz="0" w:space="0" w:color="auto"/>
                        <w:bottom w:val="none" w:sz="0" w:space="0" w:color="auto"/>
                        <w:right w:val="none" w:sz="0" w:space="0" w:color="auto"/>
                      </w:divBdr>
                      <w:divsChild>
                        <w:div w:id="208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02852">
      <w:bodyDiv w:val="1"/>
      <w:marLeft w:val="0"/>
      <w:marRight w:val="0"/>
      <w:marTop w:val="0"/>
      <w:marBottom w:val="0"/>
      <w:divBdr>
        <w:top w:val="none" w:sz="0" w:space="0" w:color="auto"/>
        <w:left w:val="none" w:sz="0" w:space="0" w:color="auto"/>
        <w:bottom w:val="none" w:sz="0" w:space="0" w:color="auto"/>
        <w:right w:val="none" w:sz="0" w:space="0" w:color="auto"/>
      </w:divBdr>
    </w:div>
    <w:div w:id="1051805285">
      <w:bodyDiv w:val="1"/>
      <w:marLeft w:val="0"/>
      <w:marRight w:val="0"/>
      <w:marTop w:val="0"/>
      <w:marBottom w:val="0"/>
      <w:divBdr>
        <w:top w:val="none" w:sz="0" w:space="0" w:color="auto"/>
        <w:left w:val="none" w:sz="0" w:space="0" w:color="auto"/>
        <w:bottom w:val="none" w:sz="0" w:space="0" w:color="auto"/>
        <w:right w:val="none" w:sz="0" w:space="0" w:color="auto"/>
      </w:divBdr>
    </w:div>
    <w:div w:id="1052968819">
      <w:bodyDiv w:val="1"/>
      <w:marLeft w:val="0"/>
      <w:marRight w:val="0"/>
      <w:marTop w:val="0"/>
      <w:marBottom w:val="0"/>
      <w:divBdr>
        <w:top w:val="none" w:sz="0" w:space="0" w:color="auto"/>
        <w:left w:val="none" w:sz="0" w:space="0" w:color="auto"/>
        <w:bottom w:val="none" w:sz="0" w:space="0" w:color="auto"/>
        <w:right w:val="none" w:sz="0" w:space="0" w:color="auto"/>
      </w:divBdr>
      <w:divsChild>
        <w:div w:id="1235167493">
          <w:marLeft w:val="0"/>
          <w:marRight w:val="0"/>
          <w:marTop w:val="0"/>
          <w:marBottom w:val="0"/>
          <w:divBdr>
            <w:top w:val="none" w:sz="0" w:space="0" w:color="auto"/>
            <w:left w:val="none" w:sz="0" w:space="0" w:color="auto"/>
            <w:bottom w:val="none" w:sz="0" w:space="0" w:color="auto"/>
            <w:right w:val="none" w:sz="0" w:space="0" w:color="auto"/>
          </w:divBdr>
        </w:div>
        <w:div w:id="728722114">
          <w:marLeft w:val="0"/>
          <w:marRight w:val="0"/>
          <w:marTop w:val="0"/>
          <w:marBottom w:val="0"/>
          <w:divBdr>
            <w:top w:val="none" w:sz="0" w:space="0" w:color="auto"/>
            <w:left w:val="none" w:sz="0" w:space="0" w:color="auto"/>
            <w:bottom w:val="none" w:sz="0" w:space="0" w:color="auto"/>
            <w:right w:val="none" w:sz="0" w:space="0" w:color="auto"/>
          </w:divBdr>
        </w:div>
      </w:divsChild>
    </w:div>
    <w:div w:id="1053115887">
      <w:bodyDiv w:val="1"/>
      <w:marLeft w:val="0"/>
      <w:marRight w:val="0"/>
      <w:marTop w:val="0"/>
      <w:marBottom w:val="0"/>
      <w:divBdr>
        <w:top w:val="none" w:sz="0" w:space="0" w:color="auto"/>
        <w:left w:val="none" w:sz="0" w:space="0" w:color="auto"/>
        <w:bottom w:val="none" w:sz="0" w:space="0" w:color="auto"/>
        <w:right w:val="none" w:sz="0" w:space="0" w:color="auto"/>
      </w:divBdr>
    </w:div>
    <w:div w:id="1056127940">
      <w:bodyDiv w:val="1"/>
      <w:marLeft w:val="0"/>
      <w:marRight w:val="0"/>
      <w:marTop w:val="0"/>
      <w:marBottom w:val="0"/>
      <w:divBdr>
        <w:top w:val="none" w:sz="0" w:space="0" w:color="auto"/>
        <w:left w:val="none" w:sz="0" w:space="0" w:color="auto"/>
        <w:bottom w:val="none" w:sz="0" w:space="0" w:color="auto"/>
        <w:right w:val="none" w:sz="0" w:space="0" w:color="auto"/>
      </w:divBdr>
    </w:div>
    <w:div w:id="1060516912">
      <w:bodyDiv w:val="1"/>
      <w:marLeft w:val="0"/>
      <w:marRight w:val="0"/>
      <w:marTop w:val="0"/>
      <w:marBottom w:val="0"/>
      <w:divBdr>
        <w:top w:val="none" w:sz="0" w:space="0" w:color="auto"/>
        <w:left w:val="none" w:sz="0" w:space="0" w:color="auto"/>
        <w:bottom w:val="none" w:sz="0" w:space="0" w:color="auto"/>
        <w:right w:val="none" w:sz="0" w:space="0" w:color="auto"/>
      </w:divBdr>
    </w:div>
    <w:div w:id="1061245351">
      <w:bodyDiv w:val="1"/>
      <w:marLeft w:val="0"/>
      <w:marRight w:val="0"/>
      <w:marTop w:val="0"/>
      <w:marBottom w:val="0"/>
      <w:divBdr>
        <w:top w:val="none" w:sz="0" w:space="0" w:color="auto"/>
        <w:left w:val="none" w:sz="0" w:space="0" w:color="auto"/>
        <w:bottom w:val="none" w:sz="0" w:space="0" w:color="auto"/>
        <w:right w:val="none" w:sz="0" w:space="0" w:color="auto"/>
      </w:divBdr>
    </w:div>
    <w:div w:id="1065058259">
      <w:bodyDiv w:val="1"/>
      <w:marLeft w:val="0"/>
      <w:marRight w:val="0"/>
      <w:marTop w:val="0"/>
      <w:marBottom w:val="0"/>
      <w:divBdr>
        <w:top w:val="none" w:sz="0" w:space="0" w:color="auto"/>
        <w:left w:val="none" w:sz="0" w:space="0" w:color="auto"/>
        <w:bottom w:val="none" w:sz="0" w:space="0" w:color="auto"/>
        <w:right w:val="none" w:sz="0" w:space="0" w:color="auto"/>
      </w:divBdr>
      <w:divsChild>
        <w:div w:id="724842208">
          <w:marLeft w:val="0"/>
          <w:marRight w:val="0"/>
          <w:marTop w:val="0"/>
          <w:marBottom w:val="0"/>
          <w:divBdr>
            <w:top w:val="none" w:sz="0" w:space="0" w:color="auto"/>
            <w:left w:val="none" w:sz="0" w:space="0" w:color="auto"/>
            <w:bottom w:val="none" w:sz="0" w:space="0" w:color="auto"/>
            <w:right w:val="none" w:sz="0" w:space="0" w:color="auto"/>
          </w:divBdr>
          <w:divsChild>
            <w:div w:id="1089237388">
              <w:marLeft w:val="0"/>
              <w:marRight w:val="0"/>
              <w:marTop w:val="0"/>
              <w:marBottom w:val="0"/>
              <w:divBdr>
                <w:top w:val="none" w:sz="0" w:space="0" w:color="auto"/>
                <w:left w:val="none" w:sz="0" w:space="0" w:color="auto"/>
                <w:bottom w:val="none" w:sz="0" w:space="0" w:color="auto"/>
                <w:right w:val="none" w:sz="0" w:space="0" w:color="auto"/>
              </w:divBdr>
            </w:div>
          </w:divsChild>
        </w:div>
        <w:div w:id="1379815598">
          <w:marLeft w:val="0"/>
          <w:marRight w:val="0"/>
          <w:marTop w:val="0"/>
          <w:marBottom w:val="0"/>
          <w:divBdr>
            <w:top w:val="none" w:sz="0" w:space="0" w:color="auto"/>
            <w:left w:val="none" w:sz="0" w:space="0" w:color="auto"/>
            <w:bottom w:val="none" w:sz="0" w:space="0" w:color="auto"/>
            <w:right w:val="none" w:sz="0" w:space="0" w:color="auto"/>
          </w:divBdr>
        </w:div>
      </w:divsChild>
    </w:div>
    <w:div w:id="1065107349">
      <w:bodyDiv w:val="1"/>
      <w:marLeft w:val="0"/>
      <w:marRight w:val="0"/>
      <w:marTop w:val="0"/>
      <w:marBottom w:val="0"/>
      <w:divBdr>
        <w:top w:val="none" w:sz="0" w:space="0" w:color="auto"/>
        <w:left w:val="none" w:sz="0" w:space="0" w:color="auto"/>
        <w:bottom w:val="none" w:sz="0" w:space="0" w:color="auto"/>
        <w:right w:val="none" w:sz="0" w:space="0" w:color="auto"/>
      </w:divBdr>
      <w:divsChild>
        <w:div w:id="570427604">
          <w:marLeft w:val="0"/>
          <w:marRight w:val="0"/>
          <w:marTop w:val="0"/>
          <w:marBottom w:val="0"/>
          <w:divBdr>
            <w:top w:val="none" w:sz="0" w:space="0" w:color="auto"/>
            <w:left w:val="none" w:sz="0" w:space="0" w:color="auto"/>
            <w:bottom w:val="none" w:sz="0" w:space="0" w:color="auto"/>
            <w:right w:val="none" w:sz="0" w:space="0" w:color="auto"/>
          </w:divBdr>
          <w:divsChild>
            <w:div w:id="12209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850">
      <w:bodyDiv w:val="1"/>
      <w:marLeft w:val="0"/>
      <w:marRight w:val="0"/>
      <w:marTop w:val="0"/>
      <w:marBottom w:val="0"/>
      <w:divBdr>
        <w:top w:val="none" w:sz="0" w:space="0" w:color="auto"/>
        <w:left w:val="none" w:sz="0" w:space="0" w:color="auto"/>
        <w:bottom w:val="none" w:sz="0" w:space="0" w:color="auto"/>
        <w:right w:val="none" w:sz="0" w:space="0" w:color="auto"/>
      </w:divBdr>
    </w:div>
    <w:div w:id="1070811932">
      <w:bodyDiv w:val="1"/>
      <w:marLeft w:val="0"/>
      <w:marRight w:val="0"/>
      <w:marTop w:val="0"/>
      <w:marBottom w:val="0"/>
      <w:divBdr>
        <w:top w:val="none" w:sz="0" w:space="0" w:color="auto"/>
        <w:left w:val="none" w:sz="0" w:space="0" w:color="auto"/>
        <w:bottom w:val="none" w:sz="0" w:space="0" w:color="auto"/>
        <w:right w:val="none" w:sz="0" w:space="0" w:color="auto"/>
      </w:divBdr>
    </w:div>
    <w:div w:id="1072387116">
      <w:bodyDiv w:val="1"/>
      <w:marLeft w:val="0"/>
      <w:marRight w:val="0"/>
      <w:marTop w:val="0"/>
      <w:marBottom w:val="0"/>
      <w:divBdr>
        <w:top w:val="none" w:sz="0" w:space="0" w:color="auto"/>
        <w:left w:val="none" w:sz="0" w:space="0" w:color="auto"/>
        <w:bottom w:val="none" w:sz="0" w:space="0" w:color="auto"/>
        <w:right w:val="none" w:sz="0" w:space="0" w:color="auto"/>
      </w:divBdr>
      <w:divsChild>
        <w:div w:id="119955662">
          <w:marLeft w:val="0"/>
          <w:marRight w:val="0"/>
          <w:marTop w:val="0"/>
          <w:marBottom w:val="0"/>
          <w:divBdr>
            <w:top w:val="none" w:sz="0" w:space="0" w:color="auto"/>
            <w:left w:val="none" w:sz="0" w:space="0" w:color="auto"/>
            <w:bottom w:val="none" w:sz="0" w:space="0" w:color="auto"/>
            <w:right w:val="none" w:sz="0" w:space="0" w:color="auto"/>
          </w:divBdr>
        </w:div>
        <w:div w:id="1846935920">
          <w:marLeft w:val="0"/>
          <w:marRight w:val="0"/>
          <w:marTop w:val="0"/>
          <w:marBottom w:val="0"/>
          <w:divBdr>
            <w:top w:val="none" w:sz="0" w:space="0" w:color="auto"/>
            <w:left w:val="none" w:sz="0" w:space="0" w:color="auto"/>
            <w:bottom w:val="none" w:sz="0" w:space="0" w:color="auto"/>
            <w:right w:val="none" w:sz="0" w:space="0" w:color="auto"/>
          </w:divBdr>
        </w:div>
      </w:divsChild>
    </w:div>
    <w:div w:id="1073626268">
      <w:bodyDiv w:val="1"/>
      <w:marLeft w:val="0"/>
      <w:marRight w:val="0"/>
      <w:marTop w:val="0"/>
      <w:marBottom w:val="0"/>
      <w:divBdr>
        <w:top w:val="none" w:sz="0" w:space="0" w:color="auto"/>
        <w:left w:val="none" w:sz="0" w:space="0" w:color="auto"/>
        <w:bottom w:val="none" w:sz="0" w:space="0" w:color="auto"/>
        <w:right w:val="none" w:sz="0" w:space="0" w:color="auto"/>
      </w:divBdr>
    </w:div>
    <w:div w:id="1074352374">
      <w:bodyDiv w:val="1"/>
      <w:marLeft w:val="0"/>
      <w:marRight w:val="0"/>
      <w:marTop w:val="0"/>
      <w:marBottom w:val="0"/>
      <w:divBdr>
        <w:top w:val="none" w:sz="0" w:space="0" w:color="auto"/>
        <w:left w:val="none" w:sz="0" w:space="0" w:color="auto"/>
        <w:bottom w:val="none" w:sz="0" w:space="0" w:color="auto"/>
        <w:right w:val="none" w:sz="0" w:space="0" w:color="auto"/>
      </w:divBdr>
    </w:div>
    <w:div w:id="1075518607">
      <w:bodyDiv w:val="1"/>
      <w:marLeft w:val="0"/>
      <w:marRight w:val="0"/>
      <w:marTop w:val="0"/>
      <w:marBottom w:val="0"/>
      <w:divBdr>
        <w:top w:val="none" w:sz="0" w:space="0" w:color="auto"/>
        <w:left w:val="none" w:sz="0" w:space="0" w:color="auto"/>
        <w:bottom w:val="none" w:sz="0" w:space="0" w:color="auto"/>
        <w:right w:val="none" w:sz="0" w:space="0" w:color="auto"/>
      </w:divBdr>
      <w:divsChild>
        <w:div w:id="1224366822">
          <w:marLeft w:val="0"/>
          <w:marRight w:val="0"/>
          <w:marTop w:val="0"/>
          <w:marBottom w:val="0"/>
          <w:divBdr>
            <w:top w:val="none" w:sz="0" w:space="0" w:color="auto"/>
            <w:left w:val="none" w:sz="0" w:space="0" w:color="auto"/>
            <w:bottom w:val="none" w:sz="0" w:space="0" w:color="auto"/>
            <w:right w:val="none" w:sz="0" w:space="0" w:color="auto"/>
          </w:divBdr>
          <w:divsChild>
            <w:div w:id="7946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543">
      <w:bodyDiv w:val="1"/>
      <w:marLeft w:val="0"/>
      <w:marRight w:val="0"/>
      <w:marTop w:val="0"/>
      <w:marBottom w:val="0"/>
      <w:divBdr>
        <w:top w:val="none" w:sz="0" w:space="0" w:color="auto"/>
        <w:left w:val="none" w:sz="0" w:space="0" w:color="auto"/>
        <w:bottom w:val="none" w:sz="0" w:space="0" w:color="auto"/>
        <w:right w:val="none" w:sz="0" w:space="0" w:color="auto"/>
      </w:divBdr>
      <w:divsChild>
        <w:div w:id="1988388922">
          <w:marLeft w:val="0"/>
          <w:marRight w:val="0"/>
          <w:marTop w:val="0"/>
          <w:marBottom w:val="0"/>
          <w:divBdr>
            <w:top w:val="none" w:sz="0" w:space="0" w:color="auto"/>
            <w:left w:val="none" w:sz="0" w:space="0" w:color="auto"/>
            <w:bottom w:val="none" w:sz="0" w:space="0" w:color="auto"/>
            <w:right w:val="none" w:sz="0" w:space="0" w:color="auto"/>
          </w:divBdr>
        </w:div>
        <w:div w:id="605699269">
          <w:marLeft w:val="0"/>
          <w:marRight w:val="0"/>
          <w:marTop w:val="0"/>
          <w:marBottom w:val="0"/>
          <w:divBdr>
            <w:top w:val="none" w:sz="0" w:space="0" w:color="auto"/>
            <w:left w:val="none" w:sz="0" w:space="0" w:color="auto"/>
            <w:bottom w:val="none" w:sz="0" w:space="0" w:color="auto"/>
            <w:right w:val="none" w:sz="0" w:space="0" w:color="auto"/>
          </w:divBdr>
        </w:div>
        <w:div w:id="1663972885">
          <w:marLeft w:val="0"/>
          <w:marRight w:val="0"/>
          <w:marTop w:val="0"/>
          <w:marBottom w:val="0"/>
          <w:divBdr>
            <w:top w:val="none" w:sz="0" w:space="0" w:color="auto"/>
            <w:left w:val="none" w:sz="0" w:space="0" w:color="auto"/>
            <w:bottom w:val="none" w:sz="0" w:space="0" w:color="auto"/>
            <w:right w:val="none" w:sz="0" w:space="0" w:color="auto"/>
          </w:divBdr>
        </w:div>
        <w:div w:id="1278684175">
          <w:marLeft w:val="0"/>
          <w:marRight w:val="0"/>
          <w:marTop w:val="0"/>
          <w:marBottom w:val="0"/>
          <w:divBdr>
            <w:top w:val="none" w:sz="0" w:space="0" w:color="auto"/>
            <w:left w:val="none" w:sz="0" w:space="0" w:color="auto"/>
            <w:bottom w:val="none" w:sz="0" w:space="0" w:color="auto"/>
            <w:right w:val="none" w:sz="0" w:space="0" w:color="auto"/>
          </w:divBdr>
        </w:div>
      </w:divsChild>
    </w:div>
    <w:div w:id="1080562000">
      <w:bodyDiv w:val="1"/>
      <w:marLeft w:val="0"/>
      <w:marRight w:val="0"/>
      <w:marTop w:val="0"/>
      <w:marBottom w:val="0"/>
      <w:divBdr>
        <w:top w:val="none" w:sz="0" w:space="0" w:color="auto"/>
        <w:left w:val="none" w:sz="0" w:space="0" w:color="auto"/>
        <w:bottom w:val="none" w:sz="0" w:space="0" w:color="auto"/>
        <w:right w:val="none" w:sz="0" w:space="0" w:color="auto"/>
      </w:divBdr>
    </w:div>
    <w:div w:id="1080909622">
      <w:bodyDiv w:val="1"/>
      <w:marLeft w:val="0"/>
      <w:marRight w:val="0"/>
      <w:marTop w:val="0"/>
      <w:marBottom w:val="0"/>
      <w:divBdr>
        <w:top w:val="none" w:sz="0" w:space="0" w:color="auto"/>
        <w:left w:val="none" w:sz="0" w:space="0" w:color="auto"/>
        <w:bottom w:val="none" w:sz="0" w:space="0" w:color="auto"/>
        <w:right w:val="none" w:sz="0" w:space="0" w:color="auto"/>
      </w:divBdr>
      <w:divsChild>
        <w:div w:id="2118600404">
          <w:marLeft w:val="0"/>
          <w:marRight w:val="0"/>
          <w:marTop w:val="0"/>
          <w:marBottom w:val="0"/>
          <w:divBdr>
            <w:top w:val="none" w:sz="0" w:space="0" w:color="auto"/>
            <w:left w:val="none" w:sz="0" w:space="0" w:color="auto"/>
            <w:bottom w:val="none" w:sz="0" w:space="0" w:color="auto"/>
            <w:right w:val="none" w:sz="0" w:space="0" w:color="auto"/>
          </w:divBdr>
        </w:div>
      </w:divsChild>
    </w:div>
    <w:div w:id="1084187484">
      <w:bodyDiv w:val="1"/>
      <w:marLeft w:val="0"/>
      <w:marRight w:val="0"/>
      <w:marTop w:val="0"/>
      <w:marBottom w:val="0"/>
      <w:divBdr>
        <w:top w:val="none" w:sz="0" w:space="0" w:color="auto"/>
        <w:left w:val="none" w:sz="0" w:space="0" w:color="auto"/>
        <w:bottom w:val="none" w:sz="0" w:space="0" w:color="auto"/>
        <w:right w:val="none" w:sz="0" w:space="0" w:color="auto"/>
      </w:divBdr>
    </w:div>
    <w:div w:id="1085221873">
      <w:bodyDiv w:val="1"/>
      <w:marLeft w:val="0"/>
      <w:marRight w:val="0"/>
      <w:marTop w:val="0"/>
      <w:marBottom w:val="0"/>
      <w:divBdr>
        <w:top w:val="none" w:sz="0" w:space="0" w:color="auto"/>
        <w:left w:val="none" w:sz="0" w:space="0" w:color="auto"/>
        <w:bottom w:val="none" w:sz="0" w:space="0" w:color="auto"/>
        <w:right w:val="none" w:sz="0" w:space="0" w:color="auto"/>
      </w:divBdr>
      <w:divsChild>
        <w:div w:id="609313571">
          <w:marLeft w:val="0"/>
          <w:marRight w:val="0"/>
          <w:marTop w:val="0"/>
          <w:marBottom w:val="0"/>
          <w:divBdr>
            <w:top w:val="none" w:sz="0" w:space="0" w:color="auto"/>
            <w:left w:val="none" w:sz="0" w:space="0" w:color="auto"/>
            <w:bottom w:val="none" w:sz="0" w:space="0" w:color="auto"/>
            <w:right w:val="none" w:sz="0" w:space="0" w:color="auto"/>
          </w:divBdr>
          <w:divsChild>
            <w:div w:id="884295382">
              <w:marLeft w:val="0"/>
              <w:marRight w:val="0"/>
              <w:marTop w:val="0"/>
              <w:marBottom w:val="0"/>
              <w:divBdr>
                <w:top w:val="none" w:sz="0" w:space="0" w:color="auto"/>
                <w:left w:val="none" w:sz="0" w:space="0" w:color="auto"/>
                <w:bottom w:val="none" w:sz="0" w:space="0" w:color="auto"/>
                <w:right w:val="none" w:sz="0" w:space="0" w:color="auto"/>
              </w:divBdr>
            </w:div>
          </w:divsChild>
        </w:div>
        <w:div w:id="1845195993">
          <w:marLeft w:val="0"/>
          <w:marRight w:val="0"/>
          <w:marTop w:val="0"/>
          <w:marBottom w:val="0"/>
          <w:divBdr>
            <w:top w:val="none" w:sz="0" w:space="0" w:color="auto"/>
            <w:left w:val="none" w:sz="0" w:space="0" w:color="auto"/>
            <w:bottom w:val="none" w:sz="0" w:space="0" w:color="auto"/>
            <w:right w:val="none" w:sz="0" w:space="0" w:color="auto"/>
          </w:divBdr>
        </w:div>
      </w:divsChild>
    </w:div>
    <w:div w:id="1087384964">
      <w:bodyDiv w:val="1"/>
      <w:marLeft w:val="0"/>
      <w:marRight w:val="0"/>
      <w:marTop w:val="0"/>
      <w:marBottom w:val="0"/>
      <w:divBdr>
        <w:top w:val="none" w:sz="0" w:space="0" w:color="auto"/>
        <w:left w:val="none" w:sz="0" w:space="0" w:color="auto"/>
        <w:bottom w:val="none" w:sz="0" w:space="0" w:color="auto"/>
        <w:right w:val="none" w:sz="0" w:space="0" w:color="auto"/>
      </w:divBdr>
    </w:div>
    <w:div w:id="1087725221">
      <w:bodyDiv w:val="1"/>
      <w:marLeft w:val="0"/>
      <w:marRight w:val="0"/>
      <w:marTop w:val="0"/>
      <w:marBottom w:val="0"/>
      <w:divBdr>
        <w:top w:val="none" w:sz="0" w:space="0" w:color="auto"/>
        <w:left w:val="none" w:sz="0" w:space="0" w:color="auto"/>
        <w:bottom w:val="none" w:sz="0" w:space="0" w:color="auto"/>
        <w:right w:val="none" w:sz="0" w:space="0" w:color="auto"/>
      </w:divBdr>
    </w:div>
    <w:div w:id="1090658660">
      <w:bodyDiv w:val="1"/>
      <w:marLeft w:val="0"/>
      <w:marRight w:val="0"/>
      <w:marTop w:val="0"/>
      <w:marBottom w:val="0"/>
      <w:divBdr>
        <w:top w:val="none" w:sz="0" w:space="0" w:color="auto"/>
        <w:left w:val="none" w:sz="0" w:space="0" w:color="auto"/>
        <w:bottom w:val="none" w:sz="0" w:space="0" w:color="auto"/>
        <w:right w:val="none" w:sz="0" w:space="0" w:color="auto"/>
      </w:divBdr>
    </w:div>
    <w:div w:id="1093435075">
      <w:bodyDiv w:val="1"/>
      <w:marLeft w:val="0"/>
      <w:marRight w:val="0"/>
      <w:marTop w:val="0"/>
      <w:marBottom w:val="0"/>
      <w:divBdr>
        <w:top w:val="none" w:sz="0" w:space="0" w:color="auto"/>
        <w:left w:val="none" w:sz="0" w:space="0" w:color="auto"/>
        <w:bottom w:val="none" w:sz="0" w:space="0" w:color="auto"/>
        <w:right w:val="none" w:sz="0" w:space="0" w:color="auto"/>
      </w:divBdr>
      <w:divsChild>
        <w:div w:id="1390884306">
          <w:marLeft w:val="0"/>
          <w:marRight w:val="0"/>
          <w:marTop w:val="0"/>
          <w:marBottom w:val="0"/>
          <w:divBdr>
            <w:top w:val="none" w:sz="0" w:space="0" w:color="auto"/>
            <w:left w:val="none" w:sz="0" w:space="0" w:color="auto"/>
            <w:bottom w:val="none" w:sz="0" w:space="0" w:color="auto"/>
            <w:right w:val="none" w:sz="0" w:space="0" w:color="auto"/>
          </w:divBdr>
        </w:div>
      </w:divsChild>
    </w:div>
    <w:div w:id="1095789632">
      <w:bodyDiv w:val="1"/>
      <w:marLeft w:val="0"/>
      <w:marRight w:val="0"/>
      <w:marTop w:val="0"/>
      <w:marBottom w:val="0"/>
      <w:divBdr>
        <w:top w:val="none" w:sz="0" w:space="0" w:color="auto"/>
        <w:left w:val="none" w:sz="0" w:space="0" w:color="auto"/>
        <w:bottom w:val="none" w:sz="0" w:space="0" w:color="auto"/>
        <w:right w:val="none" w:sz="0" w:space="0" w:color="auto"/>
      </w:divBdr>
    </w:div>
    <w:div w:id="1098520296">
      <w:bodyDiv w:val="1"/>
      <w:marLeft w:val="0"/>
      <w:marRight w:val="0"/>
      <w:marTop w:val="0"/>
      <w:marBottom w:val="0"/>
      <w:divBdr>
        <w:top w:val="none" w:sz="0" w:space="0" w:color="auto"/>
        <w:left w:val="none" w:sz="0" w:space="0" w:color="auto"/>
        <w:bottom w:val="none" w:sz="0" w:space="0" w:color="auto"/>
        <w:right w:val="none" w:sz="0" w:space="0" w:color="auto"/>
      </w:divBdr>
      <w:divsChild>
        <w:div w:id="555822625">
          <w:marLeft w:val="0"/>
          <w:marRight w:val="0"/>
          <w:marTop w:val="0"/>
          <w:marBottom w:val="0"/>
          <w:divBdr>
            <w:top w:val="none" w:sz="0" w:space="0" w:color="auto"/>
            <w:left w:val="none" w:sz="0" w:space="0" w:color="auto"/>
            <w:bottom w:val="none" w:sz="0" w:space="0" w:color="auto"/>
            <w:right w:val="none" w:sz="0" w:space="0" w:color="auto"/>
          </w:divBdr>
          <w:divsChild>
            <w:div w:id="1205026548">
              <w:marLeft w:val="0"/>
              <w:marRight w:val="0"/>
              <w:marTop w:val="0"/>
              <w:marBottom w:val="0"/>
              <w:divBdr>
                <w:top w:val="none" w:sz="0" w:space="0" w:color="auto"/>
                <w:left w:val="none" w:sz="0" w:space="0" w:color="auto"/>
                <w:bottom w:val="none" w:sz="0" w:space="0" w:color="auto"/>
                <w:right w:val="none" w:sz="0" w:space="0" w:color="auto"/>
              </w:divBdr>
              <w:divsChild>
                <w:div w:id="1198393657">
                  <w:marLeft w:val="0"/>
                  <w:marRight w:val="0"/>
                  <w:marTop w:val="0"/>
                  <w:marBottom w:val="0"/>
                  <w:divBdr>
                    <w:top w:val="none" w:sz="0" w:space="0" w:color="auto"/>
                    <w:left w:val="none" w:sz="0" w:space="0" w:color="auto"/>
                    <w:bottom w:val="none" w:sz="0" w:space="0" w:color="auto"/>
                    <w:right w:val="none" w:sz="0" w:space="0" w:color="auto"/>
                  </w:divBdr>
                  <w:divsChild>
                    <w:div w:id="1217742197">
                      <w:marLeft w:val="0"/>
                      <w:marRight w:val="0"/>
                      <w:marTop w:val="0"/>
                      <w:marBottom w:val="0"/>
                      <w:divBdr>
                        <w:top w:val="none" w:sz="0" w:space="0" w:color="auto"/>
                        <w:left w:val="none" w:sz="0" w:space="0" w:color="auto"/>
                        <w:bottom w:val="none" w:sz="0" w:space="0" w:color="auto"/>
                        <w:right w:val="none" w:sz="0" w:space="0" w:color="auto"/>
                      </w:divBdr>
                      <w:divsChild>
                        <w:div w:id="3043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19585">
      <w:bodyDiv w:val="1"/>
      <w:marLeft w:val="0"/>
      <w:marRight w:val="0"/>
      <w:marTop w:val="0"/>
      <w:marBottom w:val="0"/>
      <w:divBdr>
        <w:top w:val="none" w:sz="0" w:space="0" w:color="auto"/>
        <w:left w:val="none" w:sz="0" w:space="0" w:color="auto"/>
        <w:bottom w:val="none" w:sz="0" w:space="0" w:color="auto"/>
        <w:right w:val="none" w:sz="0" w:space="0" w:color="auto"/>
      </w:divBdr>
      <w:divsChild>
        <w:div w:id="621575609">
          <w:marLeft w:val="0"/>
          <w:marRight w:val="0"/>
          <w:marTop w:val="0"/>
          <w:marBottom w:val="0"/>
          <w:divBdr>
            <w:top w:val="none" w:sz="0" w:space="0" w:color="auto"/>
            <w:left w:val="none" w:sz="0" w:space="0" w:color="auto"/>
            <w:bottom w:val="none" w:sz="0" w:space="0" w:color="auto"/>
            <w:right w:val="none" w:sz="0" w:space="0" w:color="auto"/>
          </w:divBdr>
        </w:div>
      </w:divsChild>
    </w:div>
    <w:div w:id="10995238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79">
          <w:marLeft w:val="0"/>
          <w:marRight w:val="0"/>
          <w:marTop w:val="0"/>
          <w:marBottom w:val="0"/>
          <w:divBdr>
            <w:top w:val="none" w:sz="0" w:space="0" w:color="auto"/>
            <w:left w:val="none" w:sz="0" w:space="0" w:color="auto"/>
            <w:bottom w:val="none" w:sz="0" w:space="0" w:color="auto"/>
            <w:right w:val="none" w:sz="0" w:space="0" w:color="auto"/>
          </w:divBdr>
          <w:divsChild>
            <w:div w:id="1190030577">
              <w:marLeft w:val="0"/>
              <w:marRight w:val="0"/>
              <w:marTop w:val="0"/>
              <w:marBottom w:val="0"/>
              <w:divBdr>
                <w:top w:val="none" w:sz="0" w:space="0" w:color="auto"/>
                <w:left w:val="none" w:sz="0" w:space="0" w:color="auto"/>
                <w:bottom w:val="none" w:sz="0" w:space="0" w:color="auto"/>
                <w:right w:val="none" w:sz="0" w:space="0" w:color="auto"/>
              </w:divBdr>
              <w:divsChild>
                <w:div w:id="307177256">
                  <w:marLeft w:val="0"/>
                  <w:marRight w:val="0"/>
                  <w:marTop w:val="0"/>
                  <w:marBottom w:val="0"/>
                  <w:divBdr>
                    <w:top w:val="none" w:sz="0" w:space="0" w:color="auto"/>
                    <w:left w:val="none" w:sz="0" w:space="0" w:color="auto"/>
                    <w:bottom w:val="none" w:sz="0" w:space="0" w:color="auto"/>
                    <w:right w:val="none" w:sz="0" w:space="0" w:color="auto"/>
                  </w:divBdr>
                </w:div>
                <w:div w:id="1771587282">
                  <w:marLeft w:val="0"/>
                  <w:marRight w:val="0"/>
                  <w:marTop w:val="0"/>
                  <w:marBottom w:val="0"/>
                  <w:divBdr>
                    <w:top w:val="none" w:sz="0" w:space="0" w:color="auto"/>
                    <w:left w:val="none" w:sz="0" w:space="0" w:color="auto"/>
                    <w:bottom w:val="none" w:sz="0" w:space="0" w:color="auto"/>
                    <w:right w:val="none" w:sz="0" w:space="0" w:color="auto"/>
                  </w:divBdr>
                  <w:divsChild>
                    <w:div w:id="1291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2519">
          <w:marLeft w:val="0"/>
          <w:marRight w:val="0"/>
          <w:marTop w:val="0"/>
          <w:marBottom w:val="0"/>
          <w:divBdr>
            <w:top w:val="none" w:sz="0" w:space="0" w:color="auto"/>
            <w:left w:val="none" w:sz="0" w:space="0" w:color="auto"/>
            <w:bottom w:val="none" w:sz="0" w:space="0" w:color="auto"/>
            <w:right w:val="none" w:sz="0" w:space="0" w:color="auto"/>
          </w:divBdr>
          <w:divsChild>
            <w:div w:id="172259687">
              <w:marLeft w:val="0"/>
              <w:marRight w:val="0"/>
              <w:marTop w:val="0"/>
              <w:marBottom w:val="0"/>
              <w:divBdr>
                <w:top w:val="none" w:sz="0" w:space="0" w:color="auto"/>
                <w:left w:val="none" w:sz="0" w:space="0" w:color="auto"/>
                <w:bottom w:val="none" w:sz="0" w:space="0" w:color="auto"/>
                <w:right w:val="none" w:sz="0" w:space="0" w:color="auto"/>
              </w:divBdr>
              <w:divsChild>
                <w:div w:id="163864616">
                  <w:marLeft w:val="0"/>
                  <w:marRight w:val="0"/>
                  <w:marTop w:val="0"/>
                  <w:marBottom w:val="0"/>
                  <w:divBdr>
                    <w:top w:val="none" w:sz="0" w:space="0" w:color="auto"/>
                    <w:left w:val="none" w:sz="0" w:space="0" w:color="auto"/>
                    <w:bottom w:val="none" w:sz="0" w:space="0" w:color="auto"/>
                    <w:right w:val="none" w:sz="0" w:space="0" w:color="auto"/>
                  </w:divBdr>
                </w:div>
                <w:div w:id="2033416591">
                  <w:marLeft w:val="0"/>
                  <w:marRight w:val="0"/>
                  <w:marTop w:val="0"/>
                  <w:marBottom w:val="0"/>
                  <w:divBdr>
                    <w:top w:val="none" w:sz="0" w:space="0" w:color="auto"/>
                    <w:left w:val="none" w:sz="0" w:space="0" w:color="auto"/>
                    <w:bottom w:val="none" w:sz="0" w:space="0" w:color="auto"/>
                    <w:right w:val="none" w:sz="0" w:space="0" w:color="auto"/>
                  </w:divBdr>
                  <w:divsChild>
                    <w:div w:id="10103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7465">
          <w:marLeft w:val="0"/>
          <w:marRight w:val="0"/>
          <w:marTop w:val="0"/>
          <w:marBottom w:val="0"/>
          <w:divBdr>
            <w:top w:val="none" w:sz="0" w:space="0" w:color="auto"/>
            <w:left w:val="none" w:sz="0" w:space="0" w:color="auto"/>
            <w:bottom w:val="none" w:sz="0" w:space="0" w:color="auto"/>
            <w:right w:val="none" w:sz="0" w:space="0" w:color="auto"/>
          </w:divBdr>
          <w:divsChild>
            <w:div w:id="1163743276">
              <w:marLeft w:val="0"/>
              <w:marRight w:val="0"/>
              <w:marTop w:val="0"/>
              <w:marBottom w:val="0"/>
              <w:divBdr>
                <w:top w:val="none" w:sz="0" w:space="0" w:color="auto"/>
                <w:left w:val="none" w:sz="0" w:space="0" w:color="auto"/>
                <w:bottom w:val="none" w:sz="0" w:space="0" w:color="auto"/>
                <w:right w:val="none" w:sz="0" w:space="0" w:color="auto"/>
              </w:divBdr>
              <w:divsChild>
                <w:div w:id="949050933">
                  <w:marLeft w:val="0"/>
                  <w:marRight w:val="0"/>
                  <w:marTop w:val="0"/>
                  <w:marBottom w:val="0"/>
                  <w:divBdr>
                    <w:top w:val="none" w:sz="0" w:space="0" w:color="auto"/>
                    <w:left w:val="none" w:sz="0" w:space="0" w:color="auto"/>
                    <w:bottom w:val="none" w:sz="0" w:space="0" w:color="auto"/>
                    <w:right w:val="none" w:sz="0" w:space="0" w:color="auto"/>
                  </w:divBdr>
                </w:div>
                <w:div w:id="10763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0423">
          <w:marLeft w:val="0"/>
          <w:marRight w:val="0"/>
          <w:marTop w:val="0"/>
          <w:marBottom w:val="0"/>
          <w:divBdr>
            <w:top w:val="none" w:sz="0" w:space="0" w:color="auto"/>
            <w:left w:val="none" w:sz="0" w:space="0" w:color="auto"/>
            <w:bottom w:val="none" w:sz="0" w:space="0" w:color="auto"/>
            <w:right w:val="none" w:sz="0" w:space="0" w:color="auto"/>
          </w:divBdr>
          <w:divsChild>
            <w:div w:id="417098925">
              <w:marLeft w:val="0"/>
              <w:marRight w:val="0"/>
              <w:marTop w:val="0"/>
              <w:marBottom w:val="0"/>
              <w:divBdr>
                <w:top w:val="none" w:sz="0" w:space="0" w:color="auto"/>
                <w:left w:val="none" w:sz="0" w:space="0" w:color="auto"/>
                <w:bottom w:val="none" w:sz="0" w:space="0" w:color="auto"/>
                <w:right w:val="none" w:sz="0" w:space="0" w:color="auto"/>
              </w:divBdr>
              <w:divsChild>
                <w:div w:id="1753434184">
                  <w:marLeft w:val="0"/>
                  <w:marRight w:val="0"/>
                  <w:marTop w:val="0"/>
                  <w:marBottom w:val="0"/>
                  <w:divBdr>
                    <w:top w:val="none" w:sz="0" w:space="0" w:color="auto"/>
                    <w:left w:val="none" w:sz="0" w:space="0" w:color="auto"/>
                    <w:bottom w:val="none" w:sz="0" w:space="0" w:color="auto"/>
                    <w:right w:val="none" w:sz="0" w:space="0" w:color="auto"/>
                  </w:divBdr>
                </w:div>
                <w:div w:id="1781416347">
                  <w:marLeft w:val="0"/>
                  <w:marRight w:val="0"/>
                  <w:marTop w:val="0"/>
                  <w:marBottom w:val="0"/>
                  <w:divBdr>
                    <w:top w:val="none" w:sz="0" w:space="0" w:color="auto"/>
                    <w:left w:val="none" w:sz="0" w:space="0" w:color="auto"/>
                    <w:bottom w:val="none" w:sz="0" w:space="0" w:color="auto"/>
                    <w:right w:val="none" w:sz="0" w:space="0" w:color="auto"/>
                  </w:divBdr>
                  <w:divsChild>
                    <w:div w:id="18781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5824">
      <w:bodyDiv w:val="1"/>
      <w:marLeft w:val="0"/>
      <w:marRight w:val="0"/>
      <w:marTop w:val="0"/>
      <w:marBottom w:val="0"/>
      <w:divBdr>
        <w:top w:val="none" w:sz="0" w:space="0" w:color="auto"/>
        <w:left w:val="none" w:sz="0" w:space="0" w:color="auto"/>
        <w:bottom w:val="none" w:sz="0" w:space="0" w:color="auto"/>
        <w:right w:val="none" w:sz="0" w:space="0" w:color="auto"/>
      </w:divBdr>
      <w:divsChild>
        <w:div w:id="1270815567">
          <w:marLeft w:val="0"/>
          <w:marRight w:val="0"/>
          <w:marTop w:val="0"/>
          <w:marBottom w:val="0"/>
          <w:divBdr>
            <w:top w:val="none" w:sz="0" w:space="0" w:color="auto"/>
            <w:left w:val="none" w:sz="0" w:space="0" w:color="auto"/>
            <w:bottom w:val="none" w:sz="0" w:space="0" w:color="auto"/>
            <w:right w:val="none" w:sz="0" w:space="0" w:color="auto"/>
          </w:divBdr>
        </w:div>
      </w:divsChild>
    </w:div>
    <w:div w:id="1100686773">
      <w:bodyDiv w:val="1"/>
      <w:marLeft w:val="0"/>
      <w:marRight w:val="0"/>
      <w:marTop w:val="0"/>
      <w:marBottom w:val="0"/>
      <w:divBdr>
        <w:top w:val="none" w:sz="0" w:space="0" w:color="auto"/>
        <w:left w:val="none" w:sz="0" w:space="0" w:color="auto"/>
        <w:bottom w:val="none" w:sz="0" w:space="0" w:color="auto"/>
        <w:right w:val="none" w:sz="0" w:space="0" w:color="auto"/>
      </w:divBdr>
    </w:div>
    <w:div w:id="1101142335">
      <w:bodyDiv w:val="1"/>
      <w:marLeft w:val="0"/>
      <w:marRight w:val="0"/>
      <w:marTop w:val="0"/>
      <w:marBottom w:val="0"/>
      <w:divBdr>
        <w:top w:val="none" w:sz="0" w:space="0" w:color="auto"/>
        <w:left w:val="none" w:sz="0" w:space="0" w:color="auto"/>
        <w:bottom w:val="none" w:sz="0" w:space="0" w:color="auto"/>
        <w:right w:val="none" w:sz="0" w:space="0" w:color="auto"/>
      </w:divBdr>
    </w:div>
    <w:div w:id="1102921173">
      <w:bodyDiv w:val="1"/>
      <w:marLeft w:val="0"/>
      <w:marRight w:val="0"/>
      <w:marTop w:val="0"/>
      <w:marBottom w:val="0"/>
      <w:divBdr>
        <w:top w:val="none" w:sz="0" w:space="0" w:color="auto"/>
        <w:left w:val="none" w:sz="0" w:space="0" w:color="auto"/>
        <w:bottom w:val="none" w:sz="0" w:space="0" w:color="auto"/>
        <w:right w:val="none" w:sz="0" w:space="0" w:color="auto"/>
      </w:divBdr>
    </w:div>
    <w:div w:id="1103460079">
      <w:bodyDiv w:val="1"/>
      <w:marLeft w:val="0"/>
      <w:marRight w:val="0"/>
      <w:marTop w:val="0"/>
      <w:marBottom w:val="0"/>
      <w:divBdr>
        <w:top w:val="none" w:sz="0" w:space="0" w:color="auto"/>
        <w:left w:val="none" w:sz="0" w:space="0" w:color="auto"/>
        <w:bottom w:val="none" w:sz="0" w:space="0" w:color="auto"/>
        <w:right w:val="none" w:sz="0" w:space="0" w:color="auto"/>
      </w:divBdr>
    </w:div>
    <w:div w:id="1104494024">
      <w:bodyDiv w:val="1"/>
      <w:marLeft w:val="0"/>
      <w:marRight w:val="0"/>
      <w:marTop w:val="0"/>
      <w:marBottom w:val="0"/>
      <w:divBdr>
        <w:top w:val="none" w:sz="0" w:space="0" w:color="auto"/>
        <w:left w:val="none" w:sz="0" w:space="0" w:color="auto"/>
        <w:bottom w:val="none" w:sz="0" w:space="0" w:color="auto"/>
        <w:right w:val="none" w:sz="0" w:space="0" w:color="auto"/>
      </w:divBdr>
      <w:divsChild>
        <w:div w:id="757948454">
          <w:marLeft w:val="0"/>
          <w:marRight w:val="0"/>
          <w:marTop w:val="0"/>
          <w:marBottom w:val="0"/>
          <w:divBdr>
            <w:top w:val="none" w:sz="0" w:space="0" w:color="auto"/>
            <w:left w:val="none" w:sz="0" w:space="0" w:color="auto"/>
            <w:bottom w:val="none" w:sz="0" w:space="0" w:color="auto"/>
            <w:right w:val="none" w:sz="0" w:space="0" w:color="auto"/>
          </w:divBdr>
        </w:div>
      </w:divsChild>
    </w:div>
    <w:div w:id="1108693490">
      <w:bodyDiv w:val="1"/>
      <w:marLeft w:val="0"/>
      <w:marRight w:val="0"/>
      <w:marTop w:val="0"/>
      <w:marBottom w:val="0"/>
      <w:divBdr>
        <w:top w:val="none" w:sz="0" w:space="0" w:color="auto"/>
        <w:left w:val="none" w:sz="0" w:space="0" w:color="auto"/>
        <w:bottom w:val="none" w:sz="0" w:space="0" w:color="auto"/>
        <w:right w:val="none" w:sz="0" w:space="0" w:color="auto"/>
      </w:divBdr>
      <w:divsChild>
        <w:div w:id="65539857">
          <w:marLeft w:val="0"/>
          <w:marRight w:val="0"/>
          <w:marTop w:val="0"/>
          <w:marBottom w:val="0"/>
          <w:divBdr>
            <w:top w:val="none" w:sz="0" w:space="0" w:color="auto"/>
            <w:left w:val="none" w:sz="0" w:space="0" w:color="auto"/>
            <w:bottom w:val="none" w:sz="0" w:space="0" w:color="auto"/>
            <w:right w:val="none" w:sz="0" w:space="0" w:color="auto"/>
          </w:divBdr>
        </w:div>
        <w:div w:id="76902433">
          <w:marLeft w:val="0"/>
          <w:marRight w:val="0"/>
          <w:marTop w:val="0"/>
          <w:marBottom w:val="0"/>
          <w:divBdr>
            <w:top w:val="none" w:sz="0" w:space="0" w:color="auto"/>
            <w:left w:val="none" w:sz="0" w:space="0" w:color="auto"/>
            <w:bottom w:val="none" w:sz="0" w:space="0" w:color="auto"/>
            <w:right w:val="none" w:sz="0" w:space="0" w:color="auto"/>
          </w:divBdr>
        </w:div>
        <w:div w:id="112212918">
          <w:marLeft w:val="0"/>
          <w:marRight w:val="0"/>
          <w:marTop w:val="0"/>
          <w:marBottom w:val="0"/>
          <w:divBdr>
            <w:top w:val="none" w:sz="0" w:space="0" w:color="auto"/>
            <w:left w:val="none" w:sz="0" w:space="0" w:color="auto"/>
            <w:bottom w:val="none" w:sz="0" w:space="0" w:color="auto"/>
            <w:right w:val="none" w:sz="0" w:space="0" w:color="auto"/>
          </w:divBdr>
        </w:div>
        <w:div w:id="190919180">
          <w:marLeft w:val="0"/>
          <w:marRight w:val="0"/>
          <w:marTop w:val="0"/>
          <w:marBottom w:val="0"/>
          <w:divBdr>
            <w:top w:val="none" w:sz="0" w:space="0" w:color="auto"/>
            <w:left w:val="none" w:sz="0" w:space="0" w:color="auto"/>
            <w:bottom w:val="none" w:sz="0" w:space="0" w:color="auto"/>
            <w:right w:val="none" w:sz="0" w:space="0" w:color="auto"/>
          </w:divBdr>
        </w:div>
        <w:div w:id="243027505">
          <w:marLeft w:val="0"/>
          <w:marRight w:val="0"/>
          <w:marTop w:val="0"/>
          <w:marBottom w:val="0"/>
          <w:divBdr>
            <w:top w:val="none" w:sz="0" w:space="0" w:color="auto"/>
            <w:left w:val="none" w:sz="0" w:space="0" w:color="auto"/>
            <w:bottom w:val="none" w:sz="0" w:space="0" w:color="auto"/>
            <w:right w:val="none" w:sz="0" w:space="0" w:color="auto"/>
          </w:divBdr>
        </w:div>
        <w:div w:id="255794346">
          <w:marLeft w:val="0"/>
          <w:marRight w:val="0"/>
          <w:marTop w:val="0"/>
          <w:marBottom w:val="0"/>
          <w:divBdr>
            <w:top w:val="none" w:sz="0" w:space="0" w:color="auto"/>
            <w:left w:val="none" w:sz="0" w:space="0" w:color="auto"/>
            <w:bottom w:val="none" w:sz="0" w:space="0" w:color="auto"/>
            <w:right w:val="none" w:sz="0" w:space="0" w:color="auto"/>
          </w:divBdr>
        </w:div>
        <w:div w:id="258606966">
          <w:marLeft w:val="0"/>
          <w:marRight w:val="0"/>
          <w:marTop w:val="0"/>
          <w:marBottom w:val="0"/>
          <w:divBdr>
            <w:top w:val="none" w:sz="0" w:space="0" w:color="auto"/>
            <w:left w:val="none" w:sz="0" w:space="0" w:color="auto"/>
            <w:bottom w:val="none" w:sz="0" w:space="0" w:color="auto"/>
            <w:right w:val="none" w:sz="0" w:space="0" w:color="auto"/>
          </w:divBdr>
        </w:div>
        <w:div w:id="750591030">
          <w:marLeft w:val="0"/>
          <w:marRight w:val="0"/>
          <w:marTop w:val="0"/>
          <w:marBottom w:val="0"/>
          <w:divBdr>
            <w:top w:val="none" w:sz="0" w:space="0" w:color="auto"/>
            <w:left w:val="none" w:sz="0" w:space="0" w:color="auto"/>
            <w:bottom w:val="none" w:sz="0" w:space="0" w:color="auto"/>
            <w:right w:val="none" w:sz="0" w:space="0" w:color="auto"/>
          </w:divBdr>
        </w:div>
        <w:div w:id="765227243">
          <w:marLeft w:val="0"/>
          <w:marRight w:val="0"/>
          <w:marTop w:val="0"/>
          <w:marBottom w:val="0"/>
          <w:divBdr>
            <w:top w:val="none" w:sz="0" w:space="0" w:color="auto"/>
            <w:left w:val="none" w:sz="0" w:space="0" w:color="auto"/>
            <w:bottom w:val="none" w:sz="0" w:space="0" w:color="auto"/>
            <w:right w:val="none" w:sz="0" w:space="0" w:color="auto"/>
          </w:divBdr>
        </w:div>
        <w:div w:id="802621088">
          <w:marLeft w:val="0"/>
          <w:marRight w:val="0"/>
          <w:marTop w:val="0"/>
          <w:marBottom w:val="0"/>
          <w:divBdr>
            <w:top w:val="none" w:sz="0" w:space="0" w:color="auto"/>
            <w:left w:val="none" w:sz="0" w:space="0" w:color="auto"/>
            <w:bottom w:val="none" w:sz="0" w:space="0" w:color="auto"/>
            <w:right w:val="none" w:sz="0" w:space="0" w:color="auto"/>
          </w:divBdr>
        </w:div>
        <w:div w:id="891844178">
          <w:marLeft w:val="0"/>
          <w:marRight w:val="0"/>
          <w:marTop w:val="0"/>
          <w:marBottom w:val="0"/>
          <w:divBdr>
            <w:top w:val="none" w:sz="0" w:space="0" w:color="auto"/>
            <w:left w:val="none" w:sz="0" w:space="0" w:color="auto"/>
            <w:bottom w:val="none" w:sz="0" w:space="0" w:color="auto"/>
            <w:right w:val="none" w:sz="0" w:space="0" w:color="auto"/>
          </w:divBdr>
        </w:div>
        <w:div w:id="902252722">
          <w:marLeft w:val="0"/>
          <w:marRight w:val="0"/>
          <w:marTop w:val="0"/>
          <w:marBottom w:val="0"/>
          <w:divBdr>
            <w:top w:val="none" w:sz="0" w:space="0" w:color="auto"/>
            <w:left w:val="none" w:sz="0" w:space="0" w:color="auto"/>
            <w:bottom w:val="none" w:sz="0" w:space="0" w:color="auto"/>
            <w:right w:val="none" w:sz="0" w:space="0" w:color="auto"/>
          </w:divBdr>
        </w:div>
        <w:div w:id="950086532">
          <w:marLeft w:val="0"/>
          <w:marRight w:val="0"/>
          <w:marTop w:val="0"/>
          <w:marBottom w:val="0"/>
          <w:divBdr>
            <w:top w:val="none" w:sz="0" w:space="0" w:color="auto"/>
            <w:left w:val="none" w:sz="0" w:space="0" w:color="auto"/>
            <w:bottom w:val="none" w:sz="0" w:space="0" w:color="auto"/>
            <w:right w:val="none" w:sz="0" w:space="0" w:color="auto"/>
          </w:divBdr>
        </w:div>
        <w:div w:id="1034572746">
          <w:marLeft w:val="0"/>
          <w:marRight w:val="0"/>
          <w:marTop w:val="0"/>
          <w:marBottom w:val="0"/>
          <w:divBdr>
            <w:top w:val="none" w:sz="0" w:space="0" w:color="auto"/>
            <w:left w:val="none" w:sz="0" w:space="0" w:color="auto"/>
            <w:bottom w:val="none" w:sz="0" w:space="0" w:color="auto"/>
            <w:right w:val="none" w:sz="0" w:space="0" w:color="auto"/>
          </w:divBdr>
        </w:div>
        <w:div w:id="1142111653">
          <w:marLeft w:val="0"/>
          <w:marRight w:val="0"/>
          <w:marTop w:val="0"/>
          <w:marBottom w:val="0"/>
          <w:divBdr>
            <w:top w:val="none" w:sz="0" w:space="0" w:color="auto"/>
            <w:left w:val="none" w:sz="0" w:space="0" w:color="auto"/>
            <w:bottom w:val="none" w:sz="0" w:space="0" w:color="auto"/>
            <w:right w:val="none" w:sz="0" w:space="0" w:color="auto"/>
          </w:divBdr>
        </w:div>
        <w:div w:id="1277173365">
          <w:marLeft w:val="0"/>
          <w:marRight w:val="0"/>
          <w:marTop w:val="0"/>
          <w:marBottom w:val="0"/>
          <w:divBdr>
            <w:top w:val="none" w:sz="0" w:space="0" w:color="auto"/>
            <w:left w:val="none" w:sz="0" w:space="0" w:color="auto"/>
            <w:bottom w:val="none" w:sz="0" w:space="0" w:color="auto"/>
            <w:right w:val="none" w:sz="0" w:space="0" w:color="auto"/>
          </w:divBdr>
        </w:div>
        <w:div w:id="1319262971">
          <w:marLeft w:val="0"/>
          <w:marRight w:val="0"/>
          <w:marTop w:val="0"/>
          <w:marBottom w:val="0"/>
          <w:divBdr>
            <w:top w:val="none" w:sz="0" w:space="0" w:color="auto"/>
            <w:left w:val="none" w:sz="0" w:space="0" w:color="auto"/>
            <w:bottom w:val="none" w:sz="0" w:space="0" w:color="auto"/>
            <w:right w:val="none" w:sz="0" w:space="0" w:color="auto"/>
          </w:divBdr>
        </w:div>
        <w:div w:id="1344742143">
          <w:marLeft w:val="0"/>
          <w:marRight w:val="0"/>
          <w:marTop w:val="0"/>
          <w:marBottom w:val="0"/>
          <w:divBdr>
            <w:top w:val="none" w:sz="0" w:space="0" w:color="auto"/>
            <w:left w:val="none" w:sz="0" w:space="0" w:color="auto"/>
            <w:bottom w:val="none" w:sz="0" w:space="0" w:color="auto"/>
            <w:right w:val="none" w:sz="0" w:space="0" w:color="auto"/>
          </w:divBdr>
        </w:div>
        <w:div w:id="1397240215">
          <w:marLeft w:val="0"/>
          <w:marRight w:val="0"/>
          <w:marTop w:val="0"/>
          <w:marBottom w:val="0"/>
          <w:divBdr>
            <w:top w:val="none" w:sz="0" w:space="0" w:color="auto"/>
            <w:left w:val="none" w:sz="0" w:space="0" w:color="auto"/>
            <w:bottom w:val="none" w:sz="0" w:space="0" w:color="auto"/>
            <w:right w:val="none" w:sz="0" w:space="0" w:color="auto"/>
          </w:divBdr>
        </w:div>
        <w:div w:id="1956984902">
          <w:marLeft w:val="0"/>
          <w:marRight w:val="0"/>
          <w:marTop w:val="0"/>
          <w:marBottom w:val="0"/>
          <w:divBdr>
            <w:top w:val="none" w:sz="0" w:space="0" w:color="auto"/>
            <w:left w:val="none" w:sz="0" w:space="0" w:color="auto"/>
            <w:bottom w:val="none" w:sz="0" w:space="0" w:color="auto"/>
            <w:right w:val="none" w:sz="0" w:space="0" w:color="auto"/>
          </w:divBdr>
        </w:div>
        <w:div w:id="1997610326">
          <w:marLeft w:val="0"/>
          <w:marRight w:val="0"/>
          <w:marTop w:val="0"/>
          <w:marBottom w:val="0"/>
          <w:divBdr>
            <w:top w:val="none" w:sz="0" w:space="0" w:color="auto"/>
            <w:left w:val="none" w:sz="0" w:space="0" w:color="auto"/>
            <w:bottom w:val="none" w:sz="0" w:space="0" w:color="auto"/>
            <w:right w:val="none" w:sz="0" w:space="0" w:color="auto"/>
          </w:divBdr>
        </w:div>
        <w:div w:id="2005474945">
          <w:marLeft w:val="0"/>
          <w:marRight w:val="0"/>
          <w:marTop w:val="0"/>
          <w:marBottom w:val="0"/>
          <w:divBdr>
            <w:top w:val="none" w:sz="0" w:space="0" w:color="auto"/>
            <w:left w:val="none" w:sz="0" w:space="0" w:color="auto"/>
            <w:bottom w:val="none" w:sz="0" w:space="0" w:color="auto"/>
            <w:right w:val="none" w:sz="0" w:space="0" w:color="auto"/>
          </w:divBdr>
        </w:div>
        <w:div w:id="2031175302">
          <w:marLeft w:val="0"/>
          <w:marRight w:val="0"/>
          <w:marTop w:val="0"/>
          <w:marBottom w:val="0"/>
          <w:divBdr>
            <w:top w:val="none" w:sz="0" w:space="0" w:color="auto"/>
            <w:left w:val="none" w:sz="0" w:space="0" w:color="auto"/>
            <w:bottom w:val="none" w:sz="0" w:space="0" w:color="auto"/>
            <w:right w:val="none" w:sz="0" w:space="0" w:color="auto"/>
          </w:divBdr>
        </w:div>
        <w:div w:id="2051296043">
          <w:marLeft w:val="0"/>
          <w:marRight w:val="0"/>
          <w:marTop w:val="0"/>
          <w:marBottom w:val="0"/>
          <w:divBdr>
            <w:top w:val="none" w:sz="0" w:space="0" w:color="auto"/>
            <w:left w:val="none" w:sz="0" w:space="0" w:color="auto"/>
            <w:bottom w:val="none" w:sz="0" w:space="0" w:color="auto"/>
            <w:right w:val="none" w:sz="0" w:space="0" w:color="auto"/>
          </w:divBdr>
        </w:div>
        <w:div w:id="2071346383">
          <w:marLeft w:val="0"/>
          <w:marRight w:val="0"/>
          <w:marTop w:val="0"/>
          <w:marBottom w:val="0"/>
          <w:divBdr>
            <w:top w:val="none" w:sz="0" w:space="0" w:color="auto"/>
            <w:left w:val="none" w:sz="0" w:space="0" w:color="auto"/>
            <w:bottom w:val="none" w:sz="0" w:space="0" w:color="auto"/>
            <w:right w:val="none" w:sz="0" w:space="0" w:color="auto"/>
          </w:divBdr>
        </w:div>
        <w:div w:id="2098741991">
          <w:marLeft w:val="0"/>
          <w:marRight w:val="0"/>
          <w:marTop w:val="0"/>
          <w:marBottom w:val="0"/>
          <w:divBdr>
            <w:top w:val="none" w:sz="0" w:space="0" w:color="auto"/>
            <w:left w:val="none" w:sz="0" w:space="0" w:color="auto"/>
            <w:bottom w:val="none" w:sz="0" w:space="0" w:color="auto"/>
            <w:right w:val="none" w:sz="0" w:space="0" w:color="auto"/>
          </w:divBdr>
        </w:div>
        <w:div w:id="2107336388">
          <w:marLeft w:val="0"/>
          <w:marRight w:val="0"/>
          <w:marTop w:val="0"/>
          <w:marBottom w:val="0"/>
          <w:divBdr>
            <w:top w:val="none" w:sz="0" w:space="0" w:color="auto"/>
            <w:left w:val="none" w:sz="0" w:space="0" w:color="auto"/>
            <w:bottom w:val="none" w:sz="0" w:space="0" w:color="auto"/>
            <w:right w:val="none" w:sz="0" w:space="0" w:color="auto"/>
          </w:divBdr>
        </w:div>
      </w:divsChild>
    </w:div>
    <w:div w:id="1109395411">
      <w:bodyDiv w:val="1"/>
      <w:marLeft w:val="0"/>
      <w:marRight w:val="0"/>
      <w:marTop w:val="0"/>
      <w:marBottom w:val="0"/>
      <w:divBdr>
        <w:top w:val="none" w:sz="0" w:space="0" w:color="auto"/>
        <w:left w:val="none" w:sz="0" w:space="0" w:color="auto"/>
        <w:bottom w:val="none" w:sz="0" w:space="0" w:color="auto"/>
        <w:right w:val="none" w:sz="0" w:space="0" w:color="auto"/>
      </w:divBdr>
      <w:divsChild>
        <w:div w:id="884174084">
          <w:marLeft w:val="0"/>
          <w:marRight w:val="0"/>
          <w:marTop w:val="0"/>
          <w:marBottom w:val="0"/>
          <w:divBdr>
            <w:top w:val="none" w:sz="0" w:space="0" w:color="auto"/>
            <w:left w:val="none" w:sz="0" w:space="0" w:color="auto"/>
            <w:bottom w:val="none" w:sz="0" w:space="0" w:color="auto"/>
            <w:right w:val="none" w:sz="0" w:space="0" w:color="auto"/>
          </w:divBdr>
          <w:divsChild>
            <w:div w:id="325937804">
              <w:marLeft w:val="0"/>
              <w:marRight w:val="0"/>
              <w:marTop w:val="0"/>
              <w:marBottom w:val="0"/>
              <w:divBdr>
                <w:top w:val="none" w:sz="0" w:space="0" w:color="auto"/>
                <w:left w:val="none" w:sz="0" w:space="0" w:color="auto"/>
                <w:bottom w:val="none" w:sz="0" w:space="0" w:color="auto"/>
                <w:right w:val="none" w:sz="0" w:space="0" w:color="auto"/>
              </w:divBdr>
              <w:divsChild>
                <w:div w:id="12062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8988">
          <w:marLeft w:val="0"/>
          <w:marRight w:val="0"/>
          <w:marTop w:val="0"/>
          <w:marBottom w:val="0"/>
          <w:divBdr>
            <w:top w:val="none" w:sz="0" w:space="0" w:color="auto"/>
            <w:left w:val="none" w:sz="0" w:space="0" w:color="auto"/>
            <w:bottom w:val="none" w:sz="0" w:space="0" w:color="auto"/>
            <w:right w:val="none" w:sz="0" w:space="0" w:color="auto"/>
          </w:divBdr>
        </w:div>
        <w:div w:id="304360009">
          <w:marLeft w:val="0"/>
          <w:marRight w:val="0"/>
          <w:marTop w:val="0"/>
          <w:marBottom w:val="0"/>
          <w:divBdr>
            <w:top w:val="none" w:sz="0" w:space="0" w:color="auto"/>
            <w:left w:val="none" w:sz="0" w:space="0" w:color="auto"/>
            <w:bottom w:val="none" w:sz="0" w:space="0" w:color="auto"/>
            <w:right w:val="none" w:sz="0" w:space="0" w:color="auto"/>
          </w:divBdr>
          <w:divsChild>
            <w:div w:id="283658169">
              <w:marLeft w:val="0"/>
              <w:marRight w:val="0"/>
              <w:marTop w:val="0"/>
              <w:marBottom w:val="0"/>
              <w:divBdr>
                <w:top w:val="none" w:sz="0" w:space="0" w:color="auto"/>
                <w:left w:val="none" w:sz="0" w:space="0" w:color="auto"/>
                <w:bottom w:val="none" w:sz="0" w:space="0" w:color="auto"/>
                <w:right w:val="none" w:sz="0" w:space="0" w:color="auto"/>
              </w:divBdr>
              <w:divsChild>
                <w:div w:id="1972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8618">
          <w:marLeft w:val="0"/>
          <w:marRight w:val="0"/>
          <w:marTop w:val="0"/>
          <w:marBottom w:val="0"/>
          <w:divBdr>
            <w:top w:val="none" w:sz="0" w:space="0" w:color="auto"/>
            <w:left w:val="none" w:sz="0" w:space="0" w:color="auto"/>
            <w:bottom w:val="none" w:sz="0" w:space="0" w:color="auto"/>
            <w:right w:val="none" w:sz="0" w:space="0" w:color="auto"/>
          </w:divBdr>
        </w:div>
      </w:divsChild>
    </w:div>
    <w:div w:id="1110049196">
      <w:bodyDiv w:val="1"/>
      <w:marLeft w:val="0"/>
      <w:marRight w:val="0"/>
      <w:marTop w:val="0"/>
      <w:marBottom w:val="0"/>
      <w:divBdr>
        <w:top w:val="none" w:sz="0" w:space="0" w:color="auto"/>
        <w:left w:val="none" w:sz="0" w:space="0" w:color="auto"/>
        <w:bottom w:val="none" w:sz="0" w:space="0" w:color="auto"/>
        <w:right w:val="none" w:sz="0" w:space="0" w:color="auto"/>
      </w:divBdr>
    </w:div>
    <w:div w:id="1110468684">
      <w:bodyDiv w:val="1"/>
      <w:marLeft w:val="0"/>
      <w:marRight w:val="0"/>
      <w:marTop w:val="0"/>
      <w:marBottom w:val="0"/>
      <w:divBdr>
        <w:top w:val="none" w:sz="0" w:space="0" w:color="auto"/>
        <w:left w:val="none" w:sz="0" w:space="0" w:color="auto"/>
        <w:bottom w:val="none" w:sz="0" w:space="0" w:color="auto"/>
        <w:right w:val="none" w:sz="0" w:space="0" w:color="auto"/>
      </w:divBdr>
    </w:div>
    <w:div w:id="1110930446">
      <w:bodyDiv w:val="1"/>
      <w:marLeft w:val="0"/>
      <w:marRight w:val="0"/>
      <w:marTop w:val="0"/>
      <w:marBottom w:val="0"/>
      <w:divBdr>
        <w:top w:val="none" w:sz="0" w:space="0" w:color="auto"/>
        <w:left w:val="none" w:sz="0" w:space="0" w:color="auto"/>
        <w:bottom w:val="none" w:sz="0" w:space="0" w:color="auto"/>
        <w:right w:val="none" w:sz="0" w:space="0" w:color="auto"/>
      </w:divBdr>
    </w:div>
    <w:div w:id="1111321220">
      <w:bodyDiv w:val="1"/>
      <w:marLeft w:val="0"/>
      <w:marRight w:val="0"/>
      <w:marTop w:val="0"/>
      <w:marBottom w:val="0"/>
      <w:divBdr>
        <w:top w:val="none" w:sz="0" w:space="0" w:color="auto"/>
        <w:left w:val="none" w:sz="0" w:space="0" w:color="auto"/>
        <w:bottom w:val="none" w:sz="0" w:space="0" w:color="auto"/>
        <w:right w:val="none" w:sz="0" w:space="0" w:color="auto"/>
      </w:divBdr>
      <w:divsChild>
        <w:div w:id="1653287127">
          <w:marLeft w:val="0"/>
          <w:marRight w:val="0"/>
          <w:marTop w:val="0"/>
          <w:marBottom w:val="0"/>
          <w:divBdr>
            <w:top w:val="none" w:sz="0" w:space="0" w:color="auto"/>
            <w:left w:val="none" w:sz="0" w:space="0" w:color="auto"/>
            <w:bottom w:val="none" w:sz="0" w:space="0" w:color="auto"/>
            <w:right w:val="none" w:sz="0" w:space="0" w:color="auto"/>
          </w:divBdr>
          <w:divsChild>
            <w:div w:id="775101830">
              <w:marLeft w:val="0"/>
              <w:marRight w:val="0"/>
              <w:marTop w:val="0"/>
              <w:marBottom w:val="0"/>
              <w:divBdr>
                <w:top w:val="none" w:sz="0" w:space="0" w:color="auto"/>
                <w:left w:val="none" w:sz="0" w:space="0" w:color="auto"/>
                <w:bottom w:val="none" w:sz="0" w:space="0" w:color="auto"/>
                <w:right w:val="none" w:sz="0" w:space="0" w:color="auto"/>
              </w:divBdr>
            </w:div>
            <w:div w:id="793598446">
              <w:marLeft w:val="0"/>
              <w:marRight w:val="0"/>
              <w:marTop w:val="0"/>
              <w:marBottom w:val="0"/>
              <w:divBdr>
                <w:top w:val="none" w:sz="0" w:space="0" w:color="auto"/>
                <w:left w:val="none" w:sz="0" w:space="0" w:color="auto"/>
                <w:bottom w:val="none" w:sz="0" w:space="0" w:color="auto"/>
                <w:right w:val="none" w:sz="0" w:space="0" w:color="auto"/>
              </w:divBdr>
            </w:div>
            <w:div w:id="856693456">
              <w:marLeft w:val="0"/>
              <w:marRight w:val="0"/>
              <w:marTop w:val="0"/>
              <w:marBottom w:val="0"/>
              <w:divBdr>
                <w:top w:val="none" w:sz="0" w:space="0" w:color="auto"/>
                <w:left w:val="none" w:sz="0" w:space="0" w:color="auto"/>
                <w:bottom w:val="none" w:sz="0" w:space="0" w:color="auto"/>
                <w:right w:val="none" w:sz="0" w:space="0" w:color="auto"/>
              </w:divBdr>
            </w:div>
            <w:div w:id="711538889">
              <w:marLeft w:val="0"/>
              <w:marRight w:val="0"/>
              <w:marTop w:val="0"/>
              <w:marBottom w:val="0"/>
              <w:divBdr>
                <w:top w:val="none" w:sz="0" w:space="0" w:color="auto"/>
                <w:left w:val="none" w:sz="0" w:space="0" w:color="auto"/>
                <w:bottom w:val="none" w:sz="0" w:space="0" w:color="auto"/>
                <w:right w:val="none" w:sz="0" w:space="0" w:color="auto"/>
              </w:divBdr>
            </w:div>
            <w:div w:id="567348404">
              <w:marLeft w:val="0"/>
              <w:marRight w:val="0"/>
              <w:marTop w:val="0"/>
              <w:marBottom w:val="0"/>
              <w:divBdr>
                <w:top w:val="none" w:sz="0" w:space="0" w:color="auto"/>
                <w:left w:val="none" w:sz="0" w:space="0" w:color="auto"/>
                <w:bottom w:val="none" w:sz="0" w:space="0" w:color="auto"/>
                <w:right w:val="none" w:sz="0" w:space="0" w:color="auto"/>
              </w:divBdr>
            </w:div>
            <w:div w:id="1766270337">
              <w:marLeft w:val="0"/>
              <w:marRight w:val="0"/>
              <w:marTop w:val="0"/>
              <w:marBottom w:val="0"/>
              <w:divBdr>
                <w:top w:val="none" w:sz="0" w:space="0" w:color="auto"/>
                <w:left w:val="none" w:sz="0" w:space="0" w:color="auto"/>
                <w:bottom w:val="none" w:sz="0" w:space="0" w:color="auto"/>
                <w:right w:val="none" w:sz="0" w:space="0" w:color="auto"/>
              </w:divBdr>
            </w:div>
            <w:div w:id="1712194896">
              <w:marLeft w:val="0"/>
              <w:marRight w:val="0"/>
              <w:marTop w:val="0"/>
              <w:marBottom w:val="0"/>
              <w:divBdr>
                <w:top w:val="none" w:sz="0" w:space="0" w:color="auto"/>
                <w:left w:val="none" w:sz="0" w:space="0" w:color="auto"/>
                <w:bottom w:val="none" w:sz="0" w:space="0" w:color="auto"/>
                <w:right w:val="none" w:sz="0" w:space="0" w:color="auto"/>
              </w:divBdr>
            </w:div>
            <w:div w:id="1718892524">
              <w:marLeft w:val="0"/>
              <w:marRight w:val="0"/>
              <w:marTop w:val="0"/>
              <w:marBottom w:val="0"/>
              <w:divBdr>
                <w:top w:val="none" w:sz="0" w:space="0" w:color="auto"/>
                <w:left w:val="none" w:sz="0" w:space="0" w:color="auto"/>
                <w:bottom w:val="none" w:sz="0" w:space="0" w:color="auto"/>
                <w:right w:val="none" w:sz="0" w:space="0" w:color="auto"/>
              </w:divBdr>
            </w:div>
            <w:div w:id="1622804872">
              <w:marLeft w:val="0"/>
              <w:marRight w:val="0"/>
              <w:marTop w:val="0"/>
              <w:marBottom w:val="0"/>
              <w:divBdr>
                <w:top w:val="none" w:sz="0" w:space="0" w:color="auto"/>
                <w:left w:val="none" w:sz="0" w:space="0" w:color="auto"/>
                <w:bottom w:val="none" w:sz="0" w:space="0" w:color="auto"/>
                <w:right w:val="none" w:sz="0" w:space="0" w:color="auto"/>
              </w:divBdr>
            </w:div>
            <w:div w:id="1023170832">
              <w:marLeft w:val="0"/>
              <w:marRight w:val="0"/>
              <w:marTop w:val="0"/>
              <w:marBottom w:val="0"/>
              <w:divBdr>
                <w:top w:val="none" w:sz="0" w:space="0" w:color="auto"/>
                <w:left w:val="none" w:sz="0" w:space="0" w:color="auto"/>
                <w:bottom w:val="none" w:sz="0" w:space="0" w:color="auto"/>
                <w:right w:val="none" w:sz="0" w:space="0" w:color="auto"/>
              </w:divBdr>
            </w:div>
            <w:div w:id="1303461002">
              <w:marLeft w:val="0"/>
              <w:marRight w:val="0"/>
              <w:marTop w:val="0"/>
              <w:marBottom w:val="0"/>
              <w:divBdr>
                <w:top w:val="none" w:sz="0" w:space="0" w:color="auto"/>
                <w:left w:val="none" w:sz="0" w:space="0" w:color="auto"/>
                <w:bottom w:val="none" w:sz="0" w:space="0" w:color="auto"/>
                <w:right w:val="none" w:sz="0" w:space="0" w:color="auto"/>
              </w:divBdr>
            </w:div>
            <w:div w:id="102461908">
              <w:marLeft w:val="0"/>
              <w:marRight w:val="0"/>
              <w:marTop w:val="0"/>
              <w:marBottom w:val="0"/>
              <w:divBdr>
                <w:top w:val="none" w:sz="0" w:space="0" w:color="auto"/>
                <w:left w:val="none" w:sz="0" w:space="0" w:color="auto"/>
                <w:bottom w:val="none" w:sz="0" w:space="0" w:color="auto"/>
                <w:right w:val="none" w:sz="0" w:space="0" w:color="auto"/>
              </w:divBdr>
            </w:div>
            <w:div w:id="1927227757">
              <w:marLeft w:val="0"/>
              <w:marRight w:val="0"/>
              <w:marTop w:val="0"/>
              <w:marBottom w:val="0"/>
              <w:divBdr>
                <w:top w:val="none" w:sz="0" w:space="0" w:color="auto"/>
                <w:left w:val="none" w:sz="0" w:space="0" w:color="auto"/>
                <w:bottom w:val="none" w:sz="0" w:space="0" w:color="auto"/>
                <w:right w:val="none" w:sz="0" w:space="0" w:color="auto"/>
              </w:divBdr>
            </w:div>
            <w:div w:id="1085108421">
              <w:marLeft w:val="0"/>
              <w:marRight w:val="0"/>
              <w:marTop w:val="0"/>
              <w:marBottom w:val="0"/>
              <w:divBdr>
                <w:top w:val="none" w:sz="0" w:space="0" w:color="auto"/>
                <w:left w:val="none" w:sz="0" w:space="0" w:color="auto"/>
                <w:bottom w:val="none" w:sz="0" w:space="0" w:color="auto"/>
                <w:right w:val="none" w:sz="0" w:space="0" w:color="auto"/>
              </w:divBdr>
            </w:div>
            <w:div w:id="1283541163">
              <w:marLeft w:val="0"/>
              <w:marRight w:val="0"/>
              <w:marTop w:val="0"/>
              <w:marBottom w:val="0"/>
              <w:divBdr>
                <w:top w:val="none" w:sz="0" w:space="0" w:color="auto"/>
                <w:left w:val="none" w:sz="0" w:space="0" w:color="auto"/>
                <w:bottom w:val="none" w:sz="0" w:space="0" w:color="auto"/>
                <w:right w:val="none" w:sz="0" w:space="0" w:color="auto"/>
              </w:divBdr>
            </w:div>
            <w:div w:id="1890872984">
              <w:marLeft w:val="0"/>
              <w:marRight w:val="0"/>
              <w:marTop w:val="0"/>
              <w:marBottom w:val="0"/>
              <w:divBdr>
                <w:top w:val="none" w:sz="0" w:space="0" w:color="auto"/>
                <w:left w:val="none" w:sz="0" w:space="0" w:color="auto"/>
                <w:bottom w:val="none" w:sz="0" w:space="0" w:color="auto"/>
                <w:right w:val="none" w:sz="0" w:space="0" w:color="auto"/>
              </w:divBdr>
            </w:div>
            <w:div w:id="1476727424">
              <w:marLeft w:val="0"/>
              <w:marRight w:val="0"/>
              <w:marTop w:val="0"/>
              <w:marBottom w:val="0"/>
              <w:divBdr>
                <w:top w:val="none" w:sz="0" w:space="0" w:color="auto"/>
                <w:left w:val="none" w:sz="0" w:space="0" w:color="auto"/>
                <w:bottom w:val="none" w:sz="0" w:space="0" w:color="auto"/>
                <w:right w:val="none" w:sz="0" w:space="0" w:color="auto"/>
              </w:divBdr>
            </w:div>
            <w:div w:id="1378510942">
              <w:marLeft w:val="0"/>
              <w:marRight w:val="0"/>
              <w:marTop w:val="0"/>
              <w:marBottom w:val="0"/>
              <w:divBdr>
                <w:top w:val="none" w:sz="0" w:space="0" w:color="auto"/>
                <w:left w:val="none" w:sz="0" w:space="0" w:color="auto"/>
                <w:bottom w:val="none" w:sz="0" w:space="0" w:color="auto"/>
                <w:right w:val="none" w:sz="0" w:space="0" w:color="auto"/>
              </w:divBdr>
            </w:div>
            <w:div w:id="332534661">
              <w:marLeft w:val="0"/>
              <w:marRight w:val="0"/>
              <w:marTop w:val="0"/>
              <w:marBottom w:val="0"/>
              <w:divBdr>
                <w:top w:val="none" w:sz="0" w:space="0" w:color="auto"/>
                <w:left w:val="none" w:sz="0" w:space="0" w:color="auto"/>
                <w:bottom w:val="none" w:sz="0" w:space="0" w:color="auto"/>
                <w:right w:val="none" w:sz="0" w:space="0" w:color="auto"/>
              </w:divBdr>
            </w:div>
            <w:div w:id="1529223008">
              <w:marLeft w:val="0"/>
              <w:marRight w:val="0"/>
              <w:marTop w:val="0"/>
              <w:marBottom w:val="0"/>
              <w:divBdr>
                <w:top w:val="none" w:sz="0" w:space="0" w:color="auto"/>
                <w:left w:val="none" w:sz="0" w:space="0" w:color="auto"/>
                <w:bottom w:val="none" w:sz="0" w:space="0" w:color="auto"/>
                <w:right w:val="none" w:sz="0" w:space="0" w:color="auto"/>
              </w:divBdr>
            </w:div>
            <w:div w:id="1438213589">
              <w:marLeft w:val="0"/>
              <w:marRight w:val="0"/>
              <w:marTop w:val="0"/>
              <w:marBottom w:val="0"/>
              <w:divBdr>
                <w:top w:val="none" w:sz="0" w:space="0" w:color="auto"/>
                <w:left w:val="none" w:sz="0" w:space="0" w:color="auto"/>
                <w:bottom w:val="none" w:sz="0" w:space="0" w:color="auto"/>
                <w:right w:val="none" w:sz="0" w:space="0" w:color="auto"/>
              </w:divBdr>
            </w:div>
            <w:div w:id="845368918">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328242399">
              <w:marLeft w:val="0"/>
              <w:marRight w:val="0"/>
              <w:marTop w:val="0"/>
              <w:marBottom w:val="0"/>
              <w:divBdr>
                <w:top w:val="none" w:sz="0" w:space="0" w:color="auto"/>
                <w:left w:val="none" w:sz="0" w:space="0" w:color="auto"/>
                <w:bottom w:val="none" w:sz="0" w:space="0" w:color="auto"/>
                <w:right w:val="none" w:sz="0" w:space="0" w:color="auto"/>
              </w:divBdr>
            </w:div>
            <w:div w:id="756513586">
              <w:marLeft w:val="0"/>
              <w:marRight w:val="0"/>
              <w:marTop w:val="0"/>
              <w:marBottom w:val="0"/>
              <w:divBdr>
                <w:top w:val="none" w:sz="0" w:space="0" w:color="auto"/>
                <w:left w:val="none" w:sz="0" w:space="0" w:color="auto"/>
                <w:bottom w:val="none" w:sz="0" w:space="0" w:color="auto"/>
                <w:right w:val="none" w:sz="0" w:space="0" w:color="auto"/>
              </w:divBdr>
            </w:div>
            <w:div w:id="1768621859">
              <w:marLeft w:val="0"/>
              <w:marRight w:val="0"/>
              <w:marTop w:val="0"/>
              <w:marBottom w:val="0"/>
              <w:divBdr>
                <w:top w:val="none" w:sz="0" w:space="0" w:color="auto"/>
                <w:left w:val="none" w:sz="0" w:space="0" w:color="auto"/>
                <w:bottom w:val="none" w:sz="0" w:space="0" w:color="auto"/>
                <w:right w:val="none" w:sz="0" w:space="0" w:color="auto"/>
              </w:divBdr>
            </w:div>
            <w:div w:id="1515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113">
      <w:bodyDiv w:val="1"/>
      <w:marLeft w:val="0"/>
      <w:marRight w:val="0"/>
      <w:marTop w:val="0"/>
      <w:marBottom w:val="0"/>
      <w:divBdr>
        <w:top w:val="none" w:sz="0" w:space="0" w:color="auto"/>
        <w:left w:val="none" w:sz="0" w:space="0" w:color="auto"/>
        <w:bottom w:val="none" w:sz="0" w:space="0" w:color="auto"/>
        <w:right w:val="none" w:sz="0" w:space="0" w:color="auto"/>
      </w:divBdr>
      <w:divsChild>
        <w:div w:id="1042562751">
          <w:marLeft w:val="0"/>
          <w:marRight w:val="0"/>
          <w:marTop w:val="0"/>
          <w:marBottom w:val="0"/>
          <w:divBdr>
            <w:top w:val="none" w:sz="0" w:space="0" w:color="auto"/>
            <w:left w:val="none" w:sz="0" w:space="0" w:color="auto"/>
            <w:bottom w:val="none" w:sz="0" w:space="0" w:color="auto"/>
            <w:right w:val="none" w:sz="0" w:space="0" w:color="auto"/>
          </w:divBdr>
          <w:divsChild>
            <w:div w:id="614026627">
              <w:marLeft w:val="0"/>
              <w:marRight w:val="0"/>
              <w:marTop w:val="0"/>
              <w:marBottom w:val="0"/>
              <w:divBdr>
                <w:top w:val="none" w:sz="0" w:space="0" w:color="auto"/>
                <w:left w:val="none" w:sz="0" w:space="0" w:color="auto"/>
                <w:bottom w:val="none" w:sz="0" w:space="0" w:color="auto"/>
                <w:right w:val="none" w:sz="0" w:space="0" w:color="auto"/>
              </w:divBdr>
              <w:divsChild>
                <w:div w:id="41638299">
                  <w:marLeft w:val="0"/>
                  <w:marRight w:val="0"/>
                  <w:marTop w:val="0"/>
                  <w:marBottom w:val="0"/>
                  <w:divBdr>
                    <w:top w:val="none" w:sz="0" w:space="0" w:color="auto"/>
                    <w:left w:val="none" w:sz="0" w:space="0" w:color="auto"/>
                    <w:bottom w:val="none" w:sz="0" w:space="0" w:color="auto"/>
                    <w:right w:val="none" w:sz="0" w:space="0" w:color="auto"/>
                  </w:divBdr>
                  <w:divsChild>
                    <w:div w:id="917982700">
                      <w:marLeft w:val="0"/>
                      <w:marRight w:val="0"/>
                      <w:marTop w:val="0"/>
                      <w:marBottom w:val="0"/>
                      <w:divBdr>
                        <w:top w:val="none" w:sz="0" w:space="0" w:color="auto"/>
                        <w:left w:val="none" w:sz="0" w:space="0" w:color="auto"/>
                        <w:bottom w:val="none" w:sz="0" w:space="0" w:color="auto"/>
                        <w:right w:val="none" w:sz="0" w:space="0" w:color="auto"/>
                      </w:divBdr>
                      <w:divsChild>
                        <w:div w:id="3151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02351">
      <w:bodyDiv w:val="1"/>
      <w:marLeft w:val="0"/>
      <w:marRight w:val="0"/>
      <w:marTop w:val="0"/>
      <w:marBottom w:val="0"/>
      <w:divBdr>
        <w:top w:val="none" w:sz="0" w:space="0" w:color="auto"/>
        <w:left w:val="none" w:sz="0" w:space="0" w:color="auto"/>
        <w:bottom w:val="none" w:sz="0" w:space="0" w:color="auto"/>
        <w:right w:val="none" w:sz="0" w:space="0" w:color="auto"/>
      </w:divBdr>
      <w:divsChild>
        <w:div w:id="472601514">
          <w:marLeft w:val="0"/>
          <w:marRight w:val="0"/>
          <w:marTop w:val="0"/>
          <w:marBottom w:val="0"/>
          <w:divBdr>
            <w:top w:val="none" w:sz="0" w:space="0" w:color="auto"/>
            <w:left w:val="none" w:sz="0" w:space="0" w:color="auto"/>
            <w:bottom w:val="none" w:sz="0" w:space="0" w:color="auto"/>
            <w:right w:val="none" w:sz="0" w:space="0" w:color="auto"/>
          </w:divBdr>
        </w:div>
      </w:divsChild>
    </w:div>
    <w:div w:id="1117871893">
      <w:bodyDiv w:val="1"/>
      <w:marLeft w:val="0"/>
      <w:marRight w:val="0"/>
      <w:marTop w:val="0"/>
      <w:marBottom w:val="0"/>
      <w:divBdr>
        <w:top w:val="none" w:sz="0" w:space="0" w:color="auto"/>
        <w:left w:val="none" w:sz="0" w:space="0" w:color="auto"/>
        <w:bottom w:val="none" w:sz="0" w:space="0" w:color="auto"/>
        <w:right w:val="none" w:sz="0" w:space="0" w:color="auto"/>
      </w:divBdr>
      <w:divsChild>
        <w:div w:id="1290890480">
          <w:marLeft w:val="0"/>
          <w:marRight w:val="0"/>
          <w:marTop w:val="0"/>
          <w:marBottom w:val="0"/>
          <w:divBdr>
            <w:top w:val="none" w:sz="0" w:space="0" w:color="auto"/>
            <w:left w:val="none" w:sz="0" w:space="0" w:color="auto"/>
            <w:bottom w:val="none" w:sz="0" w:space="0" w:color="auto"/>
            <w:right w:val="none" w:sz="0" w:space="0" w:color="auto"/>
          </w:divBdr>
        </w:div>
        <w:div w:id="1350525096">
          <w:marLeft w:val="0"/>
          <w:marRight w:val="0"/>
          <w:marTop w:val="0"/>
          <w:marBottom w:val="0"/>
          <w:divBdr>
            <w:top w:val="none" w:sz="0" w:space="0" w:color="auto"/>
            <w:left w:val="none" w:sz="0" w:space="0" w:color="auto"/>
            <w:bottom w:val="none" w:sz="0" w:space="0" w:color="auto"/>
            <w:right w:val="none" w:sz="0" w:space="0" w:color="auto"/>
          </w:divBdr>
        </w:div>
      </w:divsChild>
    </w:div>
    <w:div w:id="1118329478">
      <w:bodyDiv w:val="1"/>
      <w:marLeft w:val="0"/>
      <w:marRight w:val="0"/>
      <w:marTop w:val="0"/>
      <w:marBottom w:val="0"/>
      <w:divBdr>
        <w:top w:val="none" w:sz="0" w:space="0" w:color="auto"/>
        <w:left w:val="none" w:sz="0" w:space="0" w:color="auto"/>
        <w:bottom w:val="none" w:sz="0" w:space="0" w:color="auto"/>
        <w:right w:val="none" w:sz="0" w:space="0" w:color="auto"/>
      </w:divBdr>
    </w:div>
    <w:div w:id="1119489458">
      <w:bodyDiv w:val="1"/>
      <w:marLeft w:val="0"/>
      <w:marRight w:val="0"/>
      <w:marTop w:val="0"/>
      <w:marBottom w:val="0"/>
      <w:divBdr>
        <w:top w:val="none" w:sz="0" w:space="0" w:color="auto"/>
        <w:left w:val="none" w:sz="0" w:space="0" w:color="auto"/>
        <w:bottom w:val="none" w:sz="0" w:space="0" w:color="auto"/>
        <w:right w:val="none" w:sz="0" w:space="0" w:color="auto"/>
      </w:divBdr>
      <w:divsChild>
        <w:div w:id="468281759">
          <w:marLeft w:val="0"/>
          <w:marRight w:val="0"/>
          <w:marTop w:val="0"/>
          <w:marBottom w:val="0"/>
          <w:divBdr>
            <w:top w:val="none" w:sz="0" w:space="0" w:color="auto"/>
            <w:left w:val="none" w:sz="0" w:space="0" w:color="auto"/>
            <w:bottom w:val="none" w:sz="0" w:space="0" w:color="auto"/>
            <w:right w:val="none" w:sz="0" w:space="0" w:color="auto"/>
          </w:divBdr>
        </w:div>
        <w:div w:id="434787943">
          <w:marLeft w:val="0"/>
          <w:marRight w:val="0"/>
          <w:marTop w:val="0"/>
          <w:marBottom w:val="0"/>
          <w:divBdr>
            <w:top w:val="none" w:sz="0" w:space="0" w:color="auto"/>
            <w:left w:val="none" w:sz="0" w:space="0" w:color="auto"/>
            <w:bottom w:val="none" w:sz="0" w:space="0" w:color="auto"/>
            <w:right w:val="none" w:sz="0" w:space="0" w:color="auto"/>
          </w:divBdr>
        </w:div>
        <w:div w:id="1311010519">
          <w:marLeft w:val="0"/>
          <w:marRight w:val="0"/>
          <w:marTop w:val="0"/>
          <w:marBottom w:val="0"/>
          <w:divBdr>
            <w:top w:val="none" w:sz="0" w:space="0" w:color="auto"/>
            <w:left w:val="none" w:sz="0" w:space="0" w:color="auto"/>
            <w:bottom w:val="none" w:sz="0" w:space="0" w:color="auto"/>
            <w:right w:val="none" w:sz="0" w:space="0" w:color="auto"/>
          </w:divBdr>
        </w:div>
        <w:div w:id="1617247302">
          <w:marLeft w:val="0"/>
          <w:marRight w:val="0"/>
          <w:marTop w:val="0"/>
          <w:marBottom w:val="0"/>
          <w:divBdr>
            <w:top w:val="none" w:sz="0" w:space="0" w:color="auto"/>
            <w:left w:val="none" w:sz="0" w:space="0" w:color="auto"/>
            <w:bottom w:val="none" w:sz="0" w:space="0" w:color="auto"/>
            <w:right w:val="none" w:sz="0" w:space="0" w:color="auto"/>
          </w:divBdr>
        </w:div>
        <w:div w:id="1874535184">
          <w:marLeft w:val="0"/>
          <w:marRight w:val="0"/>
          <w:marTop w:val="0"/>
          <w:marBottom w:val="0"/>
          <w:divBdr>
            <w:top w:val="none" w:sz="0" w:space="0" w:color="auto"/>
            <w:left w:val="none" w:sz="0" w:space="0" w:color="auto"/>
            <w:bottom w:val="none" w:sz="0" w:space="0" w:color="auto"/>
            <w:right w:val="none" w:sz="0" w:space="0" w:color="auto"/>
          </w:divBdr>
        </w:div>
        <w:div w:id="778449119">
          <w:marLeft w:val="0"/>
          <w:marRight w:val="0"/>
          <w:marTop w:val="0"/>
          <w:marBottom w:val="0"/>
          <w:divBdr>
            <w:top w:val="none" w:sz="0" w:space="0" w:color="auto"/>
            <w:left w:val="none" w:sz="0" w:space="0" w:color="auto"/>
            <w:bottom w:val="none" w:sz="0" w:space="0" w:color="auto"/>
            <w:right w:val="none" w:sz="0" w:space="0" w:color="auto"/>
          </w:divBdr>
        </w:div>
        <w:div w:id="1610888761">
          <w:marLeft w:val="0"/>
          <w:marRight w:val="0"/>
          <w:marTop w:val="0"/>
          <w:marBottom w:val="0"/>
          <w:divBdr>
            <w:top w:val="none" w:sz="0" w:space="0" w:color="auto"/>
            <w:left w:val="none" w:sz="0" w:space="0" w:color="auto"/>
            <w:bottom w:val="none" w:sz="0" w:space="0" w:color="auto"/>
            <w:right w:val="none" w:sz="0" w:space="0" w:color="auto"/>
          </w:divBdr>
        </w:div>
        <w:div w:id="1209756583">
          <w:marLeft w:val="0"/>
          <w:marRight w:val="0"/>
          <w:marTop w:val="0"/>
          <w:marBottom w:val="0"/>
          <w:divBdr>
            <w:top w:val="none" w:sz="0" w:space="0" w:color="auto"/>
            <w:left w:val="none" w:sz="0" w:space="0" w:color="auto"/>
            <w:bottom w:val="none" w:sz="0" w:space="0" w:color="auto"/>
            <w:right w:val="none" w:sz="0" w:space="0" w:color="auto"/>
          </w:divBdr>
        </w:div>
        <w:div w:id="356153050">
          <w:marLeft w:val="0"/>
          <w:marRight w:val="0"/>
          <w:marTop w:val="0"/>
          <w:marBottom w:val="0"/>
          <w:divBdr>
            <w:top w:val="none" w:sz="0" w:space="0" w:color="auto"/>
            <w:left w:val="none" w:sz="0" w:space="0" w:color="auto"/>
            <w:bottom w:val="none" w:sz="0" w:space="0" w:color="auto"/>
            <w:right w:val="none" w:sz="0" w:space="0" w:color="auto"/>
          </w:divBdr>
        </w:div>
        <w:div w:id="1058482190">
          <w:marLeft w:val="0"/>
          <w:marRight w:val="0"/>
          <w:marTop w:val="0"/>
          <w:marBottom w:val="0"/>
          <w:divBdr>
            <w:top w:val="none" w:sz="0" w:space="0" w:color="auto"/>
            <w:left w:val="none" w:sz="0" w:space="0" w:color="auto"/>
            <w:bottom w:val="none" w:sz="0" w:space="0" w:color="auto"/>
            <w:right w:val="none" w:sz="0" w:space="0" w:color="auto"/>
          </w:divBdr>
        </w:div>
        <w:div w:id="1134368192">
          <w:marLeft w:val="0"/>
          <w:marRight w:val="0"/>
          <w:marTop w:val="0"/>
          <w:marBottom w:val="0"/>
          <w:divBdr>
            <w:top w:val="none" w:sz="0" w:space="0" w:color="auto"/>
            <w:left w:val="none" w:sz="0" w:space="0" w:color="auto"/>
            <w:bottom w:val="none" w:sz="0" w:space="0" w:color="auto"/>
            <w:right w:val="none" w:sz="0" w:space="0" w:color="auto"/>
          </w:divBdr>
        </w:div>
        <w:div w:id="1787189825">
          <w:marLeft w:val="0"/>
          <w:marRight w:val="0"/>
          <w:marTop w:val="0"/>
          <w:marBottom w:val="0"/>
          <w:divBdr>
            <w:top w:val="none" w:sz="0" w:space="0" w:color="auto"/>
            <w:left w:val="none" w:sz="0" w:space="0" w:color="auto"/>
            <w:bottom w:val="none" w:sz="0" w:space="0" w:color="auto"/>
            <w:right w:val="none" w:sz="0" w:space="0" w:color="auto"/>
          </w:divBdr>
        </w:div>
        <w:div w:id="417486700">
          <w:marLeft w:val="0"/>
          <w:marRight w:val="0"/>
          <w:marTop w:val="0"/>
          <w:marBottom w:val="0"/>
          <w:divBdr>
            <w:top w:val="none" w:sz="0" w:space="0" w:color="auto"/>
            <w:left w:val="none" w:sz="0" w:space="0" w:color="auto"/>
            <w:bottom w:val="none" w:sz="0" w:space="0" w:color="auto"/>
            <w:right w:val="none" w:sz="0" w:space="0" w:color="auto"/>
          </w:divBdr>
        </w:div>
        <w:div w:id="1952204332">
          <w:marLeft w:val="0"/>
          <w:marRight w:val="0"/>
          <w:marTop w:val="0"/>
          <w:marBottom w:val="0"/>
          <w:divBdr>
            <w:top w:val="none" w:sz="0" w:space="0" w:color="auto"/>
            <w:left w:val="none" w:sz="0" w:space="0" w:color="auto"/>
            <w:bottom w:val="none" w:sz="0" w:space="0" w:color="auto"/>
            <w:right w:val="none" w:sz="0" w:space="0" w:color="auto"/>
          </w:divBdr>
        </w:div>
        <w:div w:id="616058720">
          <w:marLeft w:val="0"/>
          <w:marRight w:val="0"/>
          <w:marTop w:val="0"/>
          <w:marBottom w:val="0"/>
          <w:divBdr>
            <w:top w:val="none" w:sz="0" w:space="0" w:color="auto"/>
            <w:left w:val="none" w:sz="0" w:space="0" w:color="auto"/>
            <w:bottom w:val="none" w:sz="0" w:space="0" w:color="auto"/>
            <w:right w:val="none" w:sz="0" w:space="0" w:color="auto"/>
          </w:divBdr>
        </w:div>
        <w:div w:id="751851083">
          <w:marLeft w:val="0"/>
          <w:marRight w:val="0"/>
          <w:marTop w:val="0"/>
          <w:marBottom w:val="0"/>
          <w:divBdr>
            <w:top w:val="none" w:sz="0" w:space="0" w:color="auto"/>
            <w:left w:val="none" w:sz="0" w:space="0" w:color="auto"/>
            <w:bottom w:val="none" w:sz="0" w:space="0" w:color="auto"/>
            <w:right w:val="none" w:sz="0" w:space="0" w:color="auto"/>
          </w:divBdr>
        </w:div>
        <w:div w:id="663976298">
          <w:marLeft w:val="0"/>
          <w:marRight w:val="0"/>
          <w:marTop w:val="0"/>
          <w:marBottom w:val="0"/>
          <w:divBdr>
            <w:top w:val="none" w:sz="0" w:space="0" w:color="auto"/>
            <w:left w:val="none" w:sz="0" w:space="0" w:color="auto"/>
            <w:bottom w:val="none" w:sz="0" w:space="0" w:color="auto"/>
            <w:right w:val="none" w:sz="0" w:space="0" w:color="auto"/>
          </w:divBdr>
        </w:div>
        <w:div w:id="133379015">
          <w:marLeft w:val="0"/>
          <w:marRight w:val="0"/>
          <w:marTop w:val="0"/>
          <w:marBottom w:val="0"/>
          <w:divBdr>
            <w:top w:val="none" w:sz="0" w:space="0" w:color="auto"/>
            <w:left w:val="none" w:sz="0" w:space="0" w:color="auto"/>
            <w:bottom w:val="none" w:sz="0" w:space="0" w:color="auto"/>
            <w:right w:val="none" w:sz="0" w:space="0" w:color="auto"/>
          </w:divBdr>
        </w:div>
        <w:div w:id="2092114812">
          <w:marLeft w:val="0"/>
          <w:marRight w:val="0"/>
          <w:marTop w:val="0"/>
          <w:marBottom w:val="0"/>
          <w:divBdr>
            <w:top w:val="none" w:sz="0" w:space="0" w:color="auto"/>
            <w:left w:val="none" w:sz="0" w:space="0" w:color="auto"/>
            <w:bottom w:val="none" w:sz="0" w:space="0" w:color="auto"/>
            <w:right w:val="none" w:sz="0" w:space="0" w:color="auto"/>
          </w:divBdr>
        </w:div>
        <w:div w:id="1550073503">
          <w:marLeft w:val="0"/>
          <w:marRight w:val="0"/>
          <w:marTop w:val="0"/>
          <w:marBottom w:val="0"/>
          <w:divBdr>
            <w:top w:val="none" w:sz="0" w:space="0" w:color="auto"/>
            <w:left w:val="none" w:sz="0" w:space="0" w:color="auto"/>
            <w:bottom w:val="none" w:sz="0" w:space="0" w:color="auto"/>
            <w:right w:val="none" w:sz="0" w:space="0" w:color="auto"/>
          </w:divBdr>
        </w:div>
        <w:div w:id="70126294">
          <w:marLeft w:val="0"/>
          <w:marRight w:val="0"/>
          <w:marTop w:val="0"/>
          <w:marBottom w:val="0"/>
          <w:divBdr>
            <w:top w:val="none" w:sz="0" w:space="0" w:color="auto"/>
            <w:left w:val="none" w:sz="0" w:space="0" w:color="auto"/>
            <w:bottom w:val="none" w:sz="0" w:space="0" w:color="auto"/>
            <w:right w:val="none" w:sz="0" w:space="0" w:color="auto"/>
          </w:divBdr>
        </w:div>
        <w:div w:id="1166869726">
          <w:marLeft w:val="0"/>
          <w:marRight w:val="0"/>
          <w:marTop w:val="0"/>
          <w:marBottom w:val="0"/>
          <w:divBdr>
            <w:top w:val="none" w:sz="0" w:space="0" w:color="auto"/>
            <w:left w:val="none" w:sz="0" w:space="0" w:color="auto"/>
            <w:bottom w:val="none" w:sz="0" w:space="0" w:color="auto"/>
            <w:right w:val="none" w:sz="0" w:space="0" w:color="auto"/>
          </w:divBdr>
        </w:div>
        <w:div w:id="1286158352">
          <w:marLeft w:val="0"/>
          <w:marRight w:val="0"/>
          <w:marTop w:val="0"/>
          <w:marBottom w:val="0"/>
          <w:divBdr>
            <w:top w:val="none" w:sz="0" w:space="0" w:color="auto"/>
            <w:left w:val="none" w:sz="0" w:space="0" w:color="auto"/>
            <w:bottom w:val="none" w:sz="0" w:space="0" w:color="auto"/>
            <w:right w:val="none" w:sz="0" w:space="0" w:color="auto"/>
          </w:divBdr>
        </w:div>
        <w:div w:id="1203900144">
          <w:marLeft w:val="0"/>
          <w:marRight w:val="0"/>
          <w:marTop w:val="0"/>
          <w:marBottom w:val="0"/>
          <w:divBdr>
            <w:top w:val="none" w:sz="0" w:space="0" w:color="auto"/>
            <w:left w:val="none" w:sz="0" w:space="0" w:color="auto"/>
            <w:bottom w:val="none" w:sz="0" w:space="0" w:color="auto"/>
            <w:right w:val="none" w:sz="0" w:space="0" w:color="auto"/>
          </w:divBdr>
        </w:div>
        <w:div w:id="184759341">
          <w:marLeft w:val="0"/>
          <w:marRight w:val="0"/>
          <w:marTop w:val="0"/>
          <w:marBottom w:val="0"/>
          <w:divBdr>
            <w:top w:val="none" w:sz="0" w:space="0" w:color="auto"/>
            <w:left w:val="none" w:sz="0" w:space="0" w:color="auto"/>
            <w:bottom w:val="none" w:sz="0" w:space="0" w:color="auto"/>
            <w:right w:val="none" w:sz="0" w:space="0" w:color="auto"/>
          </w:divBdr>
        </w:div>
        <w:div w:id="1032414013">
          <w:marLeft w:val="0"/>
          <w:marRight w:val="0"/>
          <w:marTop w:val="0"/>
          <w:marBottom w:val="0"/>
          <w:divBdr>
            <w:top w:val="none" w:sz="0" w:space="0" w:color="auto"/>
            <w:left w:val="none" w:sz="0" w:space="0" w:color="auto"/>
            <w:bottom w:val="none" w:sz="0" w:space="0" w:color="auto"/>
            <w:right w:val="none" w:sz="0" w:space="0" w:color="auto"/>
          </w:divBdr>
        </w:div>
        <w:div w:id="1005666324">
          <w:marLeft w:val="0"/>
          <w:marRight w:val="0"/>
          <w:marTop w:val="0"/>
          <w:marBottom w:val="0"/>
          <w:divBdr>
            <w:top w:val="none" w:sz="0" w:space="0" w:color="auto"/>
            <w:left w:val="none" w:sz="0" w:space="0" w:color="auto"/>
            <w:bottom w:val="none" w:sz="0" w:space="0" w:color="auto"/>
            <w:right w:val="none" w:sz="0" w:space="0" w:color="auto"/>
          </w:divBdr>
        </w:div>
        <w:div w:id="1660963838">
          <w:marLeft w:val="0"/>
          <w:marRight w:val="0"/>
          <w:marTop w:val="0"/>
          <w:marBottom w:val="0"/>
          <w:divBdr>
            <w:top w:val="none" w:sz="0" w:space="0" w:color="auto"/>
            <w:left w:val="none" w:sz="0" w:space="0" w:color="auto"/>
            <w:bottom w:val="none" w:sz="0" w:space="0" w:color="auto"/>
            <w:right w:val="none" w:sz="0" w:space="0" w:color="auto"/>
          </w:divBdr>
        </w:div>
        <w:div w:id="1538204964">
          <w:marLeft w:val="0"/>
          <w:marRight w:val="0"/>
          <w:marTop w:val="0"/>
          <w:marBottom w:val="0"/>
          <w:divBdr>
            <w:top w:val="none" w:sz="0" w:space="0" w:color="auto"/>
            <w:left w:val="none" w:sz="0" w:space="0" w:color="auto"/>
            <w:bottom w:val="none" w:sz="0" w:space="0" w:color="auto"/>
            <w:right w:val="none" w:sz="0" w:space="0" w:color="auto"/>
          </w:divBdr>
        </w:div>
        <w:div w:id="1863008672">
          <w:marLeft w:val="0"/>
          <w:marRight w:val="0"/>
          <w:marTop w:val="0"/>
          <w:marBottom w:val="0"/>
          <w:divBdr>
            <w:top w:val="none" w:sz="0" w:space="0" w:color="auto"/>
            <w:left w:val="none" w:sz="0" w:space="0" w:color="auto"/>
            <w:bottom w:val="none" w:sz="0" w:space="0" w:color="auto"/>
            <w:right w:val="none" w:sz="0" w:space="0" w:color="auto"/>
          </w:divBdr>
        </w:div>
        <w:div w:id="998654317">
          <w:marLeft w:val="0"/>
          <w:marRight w:val="0"/>
          <w:marTop w:val="0"/>
          <w:marBottom w:val="0"/>
          <w:divBdr>
            <w:top w:val="none" w:sz="0" w:space="0" w:color="auto"/>
            <w:left w:val="none" w:sz="0" w:space="0" w:color="auto"/>
            <w:bottom w:val="none" w:sz="0" w:space="0" w:color="auto"/>
            <w:right w:val="none" w:sz="0" w:space="0" w:color="auto"/>
          </w:divBdr>
        </w:div>
        <w:div w:id="386689462">
          <w:marLeft w:val="0"/>
          <w:marRight w:val="0"/>
          <w:marTop w:val="0"/>
          <w:marBottom w:val="0"/>
          <w:divBdr>
            <w:top w:val="none" w:sz="0" w:space="0" w:color="auto"/>
            <w:left w:val="none" w:sz="0" w:space="0" w:color="auto"/>
            <w:bottom w:val="none" w:sz="0" w:space="0" w:color="auto"/>
            <w:right w:val="none" w:sz="0" w:space="0" w:color="auto"/>
          </w:divBdr>
        </w:div>
        <w:div w:id="328678311">
          <w:marLeft w:val="0"/>
          <w:marRight w:val="0"/>
          <w:marTop w:val="0"/>
          <w:marBottom w:val="0"/>
          <w:divBdr>
            <w:top w:val="none" w:sz="0" w:space="0" w:color="auto"/>
            <w:left w:val="none" w:sz="0" w:space="0" w:color="auto"/>
            <w:bottom w:val="none" w:sz="0" w:space="0" w:color="auto"/>
            <w:right w:val="none" w:sz="0" w:space="0" w:color="auto"/>
          </w:divBdr>
        </w:div>
        <w:div w:id="267323596">
          <w:marLeft w:val="0"/>
          <w:marRight w:val="0"/>
          <w:marTop w:val="0"/>
          <w:marBottom w:val="0"/>
          <w:divBdr>
            <w:top w:val="none" w:sz="0" w:space="0" w:color="auto"/>
            <w:left w:val="none" w:sz="0" w:space="0" w:color="auto"/>
            <w:bottom w:val="none" w:sz="0" w:space="0" w:color="auto"/>
            <w:right w:val="none" w:sz="0" w:space="0" w:color="auto"/>
          </w:divBdr>
        </w:div>
        <w:div w:id="2117482374">
          <w:marLeft w:val="0"/>
          <w:marRight w:val="0"/>
          <w:marTop w:val="0"/>
          <w:marBottom w:val="0"/>
          <w:divBdr>
            <w:top w:val="none" w:sz="0" w:space="0" w:color="auto"/>
            <w:left w:val="none" w:sz="0" w:space="0" w:color="auto"/>
            <w:bottom w:val="none" w:sz="0" w:space="0" w:color="auto"/>
            <w:right w:val="none" w:sz="0" w:space="0" w:color="auto"/>
          </w:divBdr>
        </w:div>
        <w:div w:id="399908538">
          <w:marLeft w:val="0"/>
          <w:marRight w:val="0"/>
          <w:marTop w:val="0"/>
          <w:marBottom w:val="0"/>
          <w:divBdr>
            <w:top w:val="none" w:sz="0" w:space="0" w:color="auto"/>
            <w:left w:val="none" w:sz="0" w:space="0" w:color="auto"/>
            <w:bottom w:val="none" w:sz="0" w:space="0" w:color="auto"/>
            <w:right w:val="none" w:sz="0" w:space="0" w:color="auto"/>
          </w:divBdr>
        </w:div>
        <w:div w:id="1762799010">
          <w:marLeft w:val="0"/>
          <w:marRight w:val="0"/>
          <w:marTop w:val="0"/>
          <w:marBottom w:val="0"/>
          <w:divBdr>
            <w:top w:val="none" w:sz="0" w:space="0" w:color="auto"/>
            <w:left w:val="none" w:sz="0" w:space="0" w:color="auto"/>
            <w:bottom w:val="none" w:sz="0" w:space="0" w:color="auto"/>
            <w:right w:val="none" w:sz="0" w:space="0" w:color="auto"/>
          </w:divBdr>
        </w:div>
        <w:div w:id="588347089">
          <w:marLeft w:val="0"/>
          <w:marRight w:val="0"/>
          <w:marTop w:val="0"/>
          <w:marBottom w:val="0"/>
          <w:divBdr>
            <w:top w:val="none" w:sz="0" w:space="0" w:color="auto"/>
            <w:left w:val="none" w:sz="0" w:space="0" w:color="auto"/>
            <w:bottom w:val="none" w:sz="0" w:space="0" w:color="auto"/>
            <w:right w:val="none" w:sz="0" w:space="0" w:color="auto"/>
          </w:divBdr>
        </w:div>
        <w:div w:id="1277106076">
          <w:marLeft w:val="0"/>
          <w:marRight w:val="0"/>
          <w:marTop w:val="0"/>
          <w:marBottom w:val="0"/>
          <w:divBdr>
            <w:top w:val="none" w:sz="0" w:space="0" w:color="auto"/>
            <w:left w:val="none" w:sz="0" w:space="0" w:color="auto"/>
            <w:bottom w:val="none" w:sz="0" w:space="0" w:color="auto"/>
            <w:right w:val="none" w:sz="0" w:space="0" w:color="auto"/>
          </w:divBdr>
        </w:div>
      </w:divsChild>
    </w:div>
    <w:div w:id="1121457009">
      <w:bodyDiv w:val="1"/>
      <w:marLeft w:val="0"/>
      <w:marRight w:val="0"/>
      <w:marTop w:val="0"/>
      <w:marBottom w:val="0"/>
      <w:divBdr>
        <w:top w:val="none" w:sz="0" w:space="0" w:color="auto"/>
        <w:left w:val="none" w:sz="0" w:space="0" w:color="auto"/>
        <w:bottom w:val="none" w:sz="0" w:space="0" w:color="auto"/>
        <w:right w:val="none" w:sz="0" w:space="0" w:color="auto"/>
      </w:divBdr>
    </w:div>
    <w:div w:id="1121609393">
      <w:bodyDiv w:val="1"/>
      <w:marLeft w:val="0"/>
      <w:marRight w:val="0"/>
      <w:marTop w:val="0"/>
      <w:marBottom w:val="0"/>
      <w:divBdr>
        <w:top w:val="none" w:sz="0" w:space="0" w:color="auto"/>
        <w:left w:val="none" w:sz="0" w:space="0" w:color="auto"/>
        <w:bottom w:val="none" w:sz="0" w:space="0" w:color="auto"/>
        <w:right w:val="none" w:sz="0" w:space="0" w:color="auto"/>
      </w:divBdr>
    </w:div>
    <w:div w:id="1122113645">
      <w:bodyDiv w:val="1"/>
      <w:marLeft w:val="0"/>
      <w:marRight w:val="0"/>
      <w:marTop w:val="0"/>
      <w:marBottom w:val="0"/>
      <w:divBdr>
        <w:top w:val="none" w:sz="0" w:space="0" w:color="auto"/>
        <w:left w:val="none" w:sz="0" w:space="0" w:color="auto"/>
        <w:bottom w:val="none" w:sz="0" w:space="0" w:color="auto"/>
        <w:right w:val="none" w:sz="0" w:space="0" w:color="auto"/>
      </w:divBdr>
      <w:divsChild>
        <w:div w:id="1114787649">
          <w:marLeft w:val="0"/>
          <w:marRight w:val="0"/>
          <w:marTop w:val="0"/>
          <w:marBottom w:val="0"/>
          <w:divBdr>
            <w:top w:val="none" w:sz="0" w:space="0" w:color="auto"/>
            <w:left w:val="none" w:sz="0" w:space="0" w:color="auto"/>
            <w:bottom w:val="none" w:sz="0" w:space="0" w:color="auto"/>
            <w:right w:val="none" w:sz="0" w:space="0" w:color="auto"/>
          </w:divBdr>
        </w:div>
        <w:div w:id="297145491">
          <w:marLeft w:val="0"/>
          <w:marRight w:val="0"/>
          <w:marTop w:val="0"/>
          <w:marBottom w:val="0"/>
          <w:divBdr>
            <w:top w:val="none" w:sz="0" w:space="0" w:color="auto"/>
            <w:left w:val="none" w:sz="0" w:space="0" w:color="auto"/>
            <w:bottom w:val="none" w:sz="0" w:space="0" w:color="auto"/>
            <w:right w:val="none" w:sz="0" w:space="0" w:color="auto"/>
          </w:divBdr>
        </w:div>
        <w:div w:id="1306277291">
          <w:marLeft w:val="0"/>
          <w:marRight w:val="0"/>
          <w:marTop w:val="0"/>
          <w:marBottom w:val="0"/>
          <w:divBdr>
            <w:top w:val="none" w:sz="0" w:space="0" w:color="auto"/>
            <w:left w:val="none" w:sz="0" w:space="0" w:color="auto"/>
            <w:bottom w:val="none" w:sz="0" w:space="0" w:color="auto"/>
            <w:right w:val="none" w:sz="0" w:space="0" w:color="auto"/>
          </w:divBdr>
        </w:div>
        <w:div w:id="82803333">
          <w:marLeft w:val="0"/>
          <w:marRight w:val="0"/>
          <w:marTop w:val="0"/>
          <w:marBottom w:val="0"/>
          <w:divBdr>
            <w:top w:val="none" w:sz="0" w:space="0" w:color="auto"/>
            <w:left w:val="none" w:sz="0" w:space="0" w:color="auto"/>
            <w:bottom w:val="none" w:sz="0" w:space="0" w:color="auto"/>
            <w:right w:val="none" w:sz="0" w:space="0" w:color="auto"/>
          </w:divBdr>
        </w:div>
        <w:div w:id="1778406478">
          <w:marLeft w:val="0"/>
          <w:marRight w:val="0"/>
          <w:marTop w:val="0"/>
          <w:marBottom w:val="0"/>
          <w:divBdr>
            <w:top w:val="none" w:sz="0" w:space="0" w:color="auto"/>
            <w:left w:val="none" w:sz="0" w:space="0" w:color="auto"/>
            <w:bottom w:val="none" w:sz="0" w:space="0" w:color="auto"/>
            <w:right w:val="none" w:sz="0" w:space="0" w:color="auto"/>
          </w:divBdr>
        </w:div>
      </w:divsChild>
    </w:div>
    <w:div w:id="1122378360">
      <w:bodyDiv w:val="1"/>
      <w:marLeft w:val="0"/>
      <w:marRight w:val="0"/>
      <w:marTop w:val="0"/>
      <w:marBottom w:val="0"/>
      <w:divBdr>
        <w:top w:val="none" w:sz="0" w:space="0" w:color="auto"/>
        <w:left w:val="none" w:sz="0" w:space="0" w:color="auto"/>
        <w:bottom w:val="none" w:sz="0" w:space="0" w:color="auto"/>
        <w:right w:val="none" w:sz="0" w:space="0" w:color="auto"/>
      </w:divBdr>
      <w:divsChild>
        <w:div w:id="380322062">
          <w:marLeft w:val="0"/>
          <w:marRight w:val="0"/>
          <w:marTop w:val="0"/>
          <w:marBottom w:val="0"/>
          <w:divBdr>
            <w:top w:val="none" w:sz="0" w:space="0" w:color="auto"/>
            <w:left w:val="none" w:sz="0" w:space="0" w:color="auto"/>
            <w:bottom w:val="none" w:sz="0" w:space="0" w:color="auto"/>
            <w:right w:val="none" w:sz="0" w:space="0" w:color="auto"/>
          </w:divBdr>
        </w:div>
      </w:divsChild>
    </w:div>
    <w:div w:id="1123959626">
      <w:bodyDiv w:val="1"/>
      <w:marLeft w:val="0"/>
      <w:marRight w:val="0"/>
      <w:marTop w:val="0"/>
      <w:marBottom w:val="0"/>
      <w:divBdr>
        <w:top w:val="none" w:sz="0" w:space="0" w:color="auto"/>
        <w:left w:val="none" w:sz="0" w:space="0" w:color="auto"/>
        <w:bottom w:val="none" w:sz="0" w:space="0" w:color="auto"/>
        <w:right w:val="none" w:sz="0" w:space="0" w:color="auto"/>
      </w:divBdr>
      <w:divsChild>
        <w:div w:id="1274241269">
          <w:marLeft w:val="0"/>
          <w:marRight w:val="0"/>
          <w:marTop w:val="0"/>
          <w:marBottom w:val="0"/>
          <w:divBdr>
            <w:top w:val="none" w:sz="0" w:space="0" w:color="auto"/>
            <w:left w:val="none" w:sz="0" w:space="0" w:color="auto"/>
            <w:bottom w:val="none" w:sz="0" w:space="0" w:color="auto"/>
            <w:right w:val="none" w:sz="0" w:space="0" w:color="auto"/>
          </w:divBdr>
          <w:divsChild>
            <w:div w:id="850992475">
              <w:marLeft w:val="0"/>
              <w:marRight w:val="0"/>
              <w:marTop w:val="0"/>
              <w:marBottom w:val="0"/>
              <w:divBdr>
                <w:top w:val="none" w:sz="0" w:space="0" w:color="auto"/>
                <w:left w:val="none" w:sz="0" w:space="0" w:color="auto"/>
                <w:bottom w:val="none" w:sz="0" w:space="0" w:color="auto"/>
                <w:right w:val="none" w:sz="0" w:space="0" w:color="auto"/>
              </w:divBdr>
              <w:divsChild>
                <w:div w:id="1388457786">
                  <w:marLeft w:val="0"/>
                  <w:marRight w:val="0"/>
                  <w:marTop w:val="0"/>
                  <w:marBottom w:val="0"/>
                  <w:divBdr>
                    <w:top w:val="none" w:sz="0" w:space="0" w:color="auto"/>
                    <w:left w:val="none" w:sz="0" w:space="0" w:color="auto"/>
                    <w:bottom w:val="none" w:sz="0" w:space="0" w:color="auto"/>
                    <w:right w:val="none" w:sz="0" w:space="0" w:color="auto"/>
                  </w:divBdr>
                </w:div>
                <w:div w:id="1320577706">
                  <w:marLeft w:val="0"/>
                  <w:marRight w:val="0"/>
                  <w:marTop w:val="0"/>
                  <w:marBottom w:val="0"/>
                  <w:divBdr>
                    <w:top w:val="none" w:sz="0" w:space="0" w:color="auto"/>
                    <w:left w:val="none" w:sz="0" w:space="0" w:color="auto"/>
                    <w:bottom w:val="none" w:sz="0" w:space="0" w:color="auto"/>
                    <w:right w:val="none" w:sz="0" w:space="0" w:color="auto"/>
                  </w:divBdr>
                  <w:divsChild>
                    <w:div w:id="153644481">
                      <w:marLeft w:val="0"/>
                      <w:marRight w:val="0"/>
                      <w:marTop w:val="0"/>
                      <w:marBottom w:val="0"/>
                      <w:divBdr>
                        <w:top w:val="none" w:sz="0" w:space="0" w:color="auto"/>
                        <w:left w:val="none" w:sz="0" w:space="0" w:color="auto"/>
                        <w:bottom w:val="none" w:sz="0" w:space="0" w:color="auto"/>
                        <w:right w:val="none" w:sz="0" w:space="0" w:color="auto"/>
                      </w:divBdr>
                      <w:divsChild>
                        <w:div w:id="1268656615">
                          <w:marLeft w:val="0"/>
                          <w:marRight w:val="0"/>
                          <w:marTop w:val="0"/>
                          <w:marBottom w:val="0"/>
                          <w:divBdr>
                            <w:top w:val="none" w:sz="0" w:space="0" w:color="auto"/>
                            <w:left w:val="none" w:sz="0" w:space="0" w:color="auto"/>
                            <w:bottom w:val="none" w:sz="0" w:space="0" w:color="auto"/>
                            <w:right w:val="none" w:sz="0" w:space="0" w:color="auto"/>
                          </w:divBdr>
                        </w:div>
                      </w:divsChild>
                    </w:div>
                    <w:div w:id="645471407">
                      <w:marLeft w:val="0"/>
                      <w:marRight w:val="0"/>
                      <w:marTop w:val="0"/>
                      <w:marBottom w:val="0"/>
                      <w:divBdr>
                        <w:top w:val="none" w:sz="0" w:space="0" w:color="auto"/>
                        <w:left w:val="none" w:sz="0" w:space="0" w:color="auto"/>
                        <w:bottom w:val="none" w:sz="0" w:space="0" w:color="auto"/>
                        <w:right w:val="none" w:sz="0" w:space="0" w:color="auto"/>
                      </w:divBdr>
                      <w:divsChild>
                        <w:div w:id="721909222">
                          <w:marLeft w:val="0"/>
                          <w:marRight w:val="0"/>
                          <w:marTop w:val="0"/>
                          <w:marBottom w:val="0"/>
                          <w:divBdr>
                            <w:top w:val="none" w:sz="0" w:space="0" w:color="auto"/>
                            <w:left w:val="none" w:sz="0" w:space="0" w:color="auto"/>
                            <w:bottom w:val="none" w:sz="0" w:space="0" w:color="auto"/>
                            <w:right w:val="none" w:sz="0" w:space="0" w:color="auto"/>
                          </w:divBdr>
                        </w:div>
                      </w:divsChild>
                    </w:div>
                    <w:div w:id="427702461">
                      <w:marLeft w:val="0"/>
                      <w:marRight w:val="0"/>
                      <w:marTop w:val="0"/>
                      <w:marBottom w:val="0"/>
                      <w:divBdr>
                        <w:top w:val="none" w:sz="0" w:space="0" w:color="auto"/>
                        <w:left w:val="none" w:sz="0" w:space="0" w:color="auto"/>
                        <w:bottom w:val="none" w:sz="0" w:space="0" w:color="auto"/>
                        <w:right w:val="none" w:sz="0" w:space="0" w:color="auto"/>
                      </w:divBdr>
                      <w:divsChild>
                        <w:div w:id="1748264642">
                          <w:marLeft w:val="0"/>
                          <w:marRight w:val="0"/>
                          <w:marTop w:val="0"/>
                          <w:marBottom w:val="150"/>
                          <w:divBdr>
                            <w:top w:val="none" w:sz="0" w:space="0" w:color="auto"/>
                            <w:left w:val="none" w:sz="0" w:space="0" w:color="auto"/>
                            <w:bottom w:val="none" w:sz="0" w:space="0" w:color="auto"/>
                            <w:right w:val="none" w:sz="0" w:space="0" w:color="auto"/>
                          </w:divBdr>
                        </w:div>
                        <w:div w:id="1345748809">
                          <w:marLeft w:val="0"/>
                          <w:marRight w:val="0"/>
                          <w:marTop w:val="0"/>
                          <w:marBottom w:val="0"/>
                          <w:divBdr>
                            <w:top w:val="none" w:sz="0" w:space="0" w:color="auto"/>
                            <w:left w:val="none" w:sz="0" w:space="0" w:color="auto"/>
                            <w:bottom w:val="none" w:sz="0" w:space="0" w:color="auto"/>
                            <w:right w:val="none" w:sz="0" w:space="0" w:color="auto"/>
                          </w:divBdr>
                        </w:div>
                        <w:div w:id="1338194842">
                          <w:marLeft w:val="0"/>
                          <w:marRight w:val="0"/>
                          <w:marTop w:val="0"/>
                          <w:marBottom w:val="0"/>
                          <w:divBdr>
                            <w:top w:val="none" w:sz="0" w:space="0" w:color="auto"/>
                            <w:left w:val="none" w:sz="0" w:space="0" w:color="auto"/>
                            <w:bottom w:val="none" w:sz="0" w:space="0" w:color="auto"/>
                            <w:right w:val="none" w:sz="0" w:space="0" w:color="auto"/>
                          </w:divBdr>
                        </w:div>
                        <w:div w:id="718281238">
                          <w:marLeft w:val="0"/>
                          <w:marRight w:val="0"/>
                          <w:marTop w:val="0"/>
                          <w:marBottom w:val="0"/>
                          <w:divBdr>
                            <w:top w:val="none" w:sz="0" w:space="0" w:color="auto"/>
                            <w:left w:val="none" w:sz="0" w:space="0" w:color="auto"/>
                            <w:bottom w:val="none" w:sz="0" w:space="0" w:color="auto"/>
                            <w:right w:val="none" w:sz="0" w:space="0" w:color="auto"/>
                          </w:divBdr>
                        </w:div>
                        <w:div w:id="1147088562">
                          <w:marLeft w:val="0"/>
                          <w:marRight w:val="0"/>
                          <w:marTop w:val="0"/>
                          <w:marBottom w:val="0"/>
                          <w:divBdr>
                            <w:top w:val="none" w:sz="0" w:space="0" w:color="auto"/>
                            <w:left w:val="none" w:sz="0" w:space="0" w:color="auto"/>
                            <w:bottom w:val="none" w:sz="0" w:space="0" w:color="auto"/>
                            <w:right w:val="none" w:sz="0" w:space="0" w:color="auto"/>
                          </w:divBdr>
                        </w:div>
                        <w:div w:id="1706521996">
                          <w:marLeft w:val="0"/>
                          <w:marRight w:val="0"/>
                          <w:marTop w:val="0"/>
                          <w:marBottom w:val="0"/>
                          <w:divBdr>
                            <w:top w:val="none" w:sz="0" w:space="0" w:color="auto"/>
                            <w:left w:val="none" w:sz="0" w:space="0" w:color="auto"/>
                            <w:bottom w:val="none" w:sz="0" w:space="0" w:color="auto"/>
                            <w:right w:val="none" w:sz="0" w:space="0" w:color="auto"/>
                          </w:divBdr>
                        </w:div>
                        <w:div w:id="711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98305">
      <w:bodyDiv w:val="1"/>
      <w:marLeft w:val="0"/>
      <w:marRight w:val="0"/>
      <w:marTop w:val="0"/>
      <w:marBottom w:val="0"/>
      <w:divBdr>
        <w:top w:val="none" w:sz="0" w:space="0" w:color="auto"/>
        <w:left w:val="none" w:sz="0" w:space="0" w:color="auto"/>
        <w:bottom w:val="none" w:sz="0" w:space="0" w:color="auto"/>
        <w:right w:val="none" w:sz="0" w:space="0" w:color="auto"/>
      </w:divBdr>
    </w:div>
    <w:div w:id="1127969944">
      <w:bodyDiv w:val="1"/>
      <w:marLeft w:val="0"/>
      <w:marRight w:val="0"/>
      <w:marTop w:val="0"/>
      <w:marBottom w:val="0"/>
      <w:divBdr>
        <w:top w:val="none" w:sz="0" w:space="0" w:color="auto"/>
        <w:left w:val="none" w:sz="0" w:space="0" w:color="auto"/>
        <w:bottom w:val="none" w:sz="0" w:space="0" w:color="auto"/>
        <w:right w:val="none" w:sz="0" w:space="0" w:color="auto"/>
      </w:divBdr>
    </w:div>
    <w:div w:id="1128549786">
      <w:bodyDiv w:val="1"/>
      <w:marLeft w:val="0"/>
      <w:marRight w:val="0"/>
      <w:marTop w:val="0"/>
      <w:marBottom w:val="0"/>
      <w:divBdr>
        <w:top w:val="none" w:sz="0" w:space="0" w:color="auto"/>
        <w:left w:val="none" w:sz="0" w:space="0" w:color="auto"/>
        <w:bottom w:val="none" w:sz="0" w:space="0" w:color="auto"/>
        <w:right w:val="none" w:sz="0" w:space="0" w:color="auto"/>
      </w:divBdr>
    </w:div>
    <w:div w:id="1128738420">
      <w:bodyDiv w:val="1"/>
      <w:marLeft w:val="0"/>
      <w:marRight w:val="0"/>
      <w:marTop w:val="0"/>
      <w:marBottom w:val="0"/>
      <w:divBdr>
        <w:top w:val="none" w:sz="0" w:space="0" w:color="auto"/>
        <w:left w:val="none" w:sz="0" w:space="0" w:color="auto"/>
        <w:bottom w:val="none" w:sz="0" w:space="0" w:color="auto"/>
        <w:right w:val="none" w:sz="0" w:space="0" w:color="auto"/>
      </w:divBdr>
    </w:div>
    <w:div w:id="1131052491">
      <w:bodyDiv w:val="1"/>
      <w:marLeft w:val="0"/>
      <w:marRight w:val="0"/>
      <w:marTop w:val="0"/>
      <w:marBottom w:val="0"/>
      <w:divBdr>
        <w:top w:val="none" w:sz="0" w:space="0" w:color="auto"/>
        <w:left w:val="none" w:sz="0" w:space="0" w:color="auto"/>
        <w:bottom w:val="none" w:sz="0" w:space="0" w:color="auto"/>
        <w:right w:val="none" w:sz="0" w:space="0" w:color="auto"/>
      </w:divBdr>
      <w:divsChild>
        <w:div w:id="817920326">
          <w:marLeft w:val="0"/>
          <w:marRight w:val="0"/>
          <w:marTop w:val="0"/>
          <w:marBottom w:val="0"/>
          <w:divBdr>
            <w:top w:val="none" w:sz="0" w:space="0" w:color="auto"/>
            <w:left w:val="none" w:sz="0" w:space="0" w:color="auto"/>
            <w:bottom w:val="none" w:sz="0" w:space="0" w:color="auto"/>
            <w:right w:val="none" w:sz="0" w:space="0" w:color="auto"/>
          </w:divBdr>
        </w:div>
        <w:div w:id="216628619">
          <w:marLeft w:val="0"/>
          <w:marRight w:val="0"/>
          <w:marTop w:val="0"/>
          <w:marBottom w:val="0"/>
          <w:divBdr>
            <w:top w:val="none" w:sz="0" w:space="0" w:color="auto"/>
            <w:left w:val="none" w:sz="0" w:space="0" w:color="auto"/>
            <w:bottom w:val="none" w:sz="0" w:space="0" w:color="auto"/>
            <w:right w:val="none" w:sz="0" w:space="0" w:color="auto"/>
          </w:divBdr>
        </w:div>
        <w:div w:id="1875195066">
          <w:marLeft w:val="0"/>
          <w:marRight w:val="0"/>
          <w:marTop w:val="0"/>
          <w:marBottom w:val="0"/>
          <w:divBdr>
            <w:top w:val="none" w:sz="0" w:space="0" w:color="auto"/>
            <w:left w:val="none" w:sz="0" w:space="0" w:color="auto"/>
            <w:bottom w:val="none" w:sz="0" w:space="0" w:color="auto"/>
            <w:right w:val="none" w:sz="0" w:space="0" w:color="auto"/>
          </w:divBdr>
        </w:div>
        <w:div w:id="1597979847">
          <w:marLeft w:val="0"/>
          <w:marRight w:val="0"/>
          <w:marTop w:val="0"/>
          <w:marBottom w:val="0"/>
          <w:divBdr>
            <w:top w:val="none" w:sz="0" w:space="0" w:color="auto"/>
            <w:left w:val="none" w:sz="0" w:space="0" w:color="auto"/>
            <w:bottom w:val="none" w:sz="0" w:space="0" w:color="auto"/>
            <w:right w:val="none" w:sz="0" w:space="0" w:color="auto"/>
          </w:divBdr>
        </w:div>
        <w:div w:id="1213808650">
          <w:marLeft w:val="0"/>
          <w:marRight w:val="0"/>
          <w:marTop w:val="0"/>
          <w:marBottom w:val="0"/>
          <w:divBdr>
            <w:top w:val="none" w:sz="0" w:space="0" w:color="auto"/>
            <w:left w:val="none" w:sz="0" w:space="0" w:color="auto"/>
            <w:bottom w:val="none" w:sz="0" w:space="0" w:color="auto"/>
            <w:right w:val="none" w:sz="0" w:space="0" w:color="auto"/>
          </w:divBdr>
        </w:div>
        <w:div w:id="1570074158">
          <w:marLeft w:val="0"/>
          <w:marRight w:val="0"/>
          <w:marTop w:val="0"/>
          <w:marBottom w:val="0"/>
          <w:divBdr>
            <w:top w:val="none" w:sz="0" w:space="0" w:color="auto"/>
            <w:left w:val="none" w:sz="0" w:space="0" w:color="auto"/>
            <w:bottom w:val="none" w:sz="0" w:space="0" w:color="auto"/>
            <w:right w:val="none" w:sz="0" w:space="0" w:color="auto"/>
          </w:divBdr>
        </w:div>
        <w:div w:id="1972324071">
          <w:marLeft w:val="0"/>
          <w:marRight w:val="0"/>
          <w:marTop w:val="0"/>
          <w:marBottom w:val="0"/>
          <w:divBdr>
            <w:top w:val="none" w:sz="0" w:space="0" w:color="auto"/>
            <w:left w:val="none" w:sz="0" w:space="0" w:color="auto"/>
            <w:bottom w:val="none" w:sz="0" w:space="0" w:color="auto"/>
            <w:right w:val="none" w:sz="0" w:space="0" w:color="auto"/>
          </w:divBdr>
        </w:div>
        <w:div w:id="573275432">
          <w:marLeft w:val="0"/>
          <w:marRight w:val="0"/>
          <w:marTop w:val="0"/>
          <w:marBottom w:val="0"/>
          <w:divBdr>
            <w:top w:val="none" w:sz="0" w:space="0" w:color="auto"/>
            <w:left w:val="none" w:sz="0" w:space="0" w:color="auto"/>
            <w:bottom w:val="none" w:sz="0" w:space="0" w:color="auto"/>
            <w:right w:val="none" w:sz="0" w:space="0" w:color="auto"/>
          </w:divBdr>
        </w:div>
        <w:div w:id="107357387">
          <w:marLeft w:val="0"/>
          <w:marRight w:val="0"/>
          <w:marTop w:val="0"/>
          <w:marBottom w:val="0"/>
          <w:divBdr>
            <w:top w:val="none" w:sz="0" w:space="0" w:color="auto"/>
            <w:left w:val="none" w:sz="0" w:space="0" w:color="auto"/>
            <w:bottom w:val="none" w:sz="0" w:space="0" w:color="auto"/>
            <w:right w:val="none" w:sz="0" w:space="0" w:color="auto"/>
          </w:divBdr>
        </w:div>
        <w:div w:id="111679225">
          <w:marLeft w:val="0"/>
          <w:marRight w:val="0"/>
          <w:marTop w:val="0"/>
          <w:marBottom w:val="0"/>
          <w:divBdr>
            <w:top w:val="none" w:sz="0" w:space="0" w:color="auto"/>
            <w:left w:val="none" w:sz="0" w:space="0" w:color="auto"/>
            <w:bottom w:val="none" w:sz="0" w:space="0" w:color="auto"/>
            <w:right w:val="none" w:sz="0" w:space="0" w:color="auto"/>
          </w:divBdr>
        </w:div>
        <w:div w:id="1441872561">
          <w:marLeft w:val="0"/>
          <w:marRight w:val="0"/>
          <w:marTop w:val="0"/>
          <w:marBottom w:val="0"/>
          <w:divBdr>
            <w:top w:val="none" w:sz="0" w:space="0" w:color="auto"/>
            <w:left w:val="none" w:sz="0" w:space="0" w:color="auto"/>
            <w:bottom w:val="none" w:sz="0" w:space="0" w:color="auto"/>
            <w:right w:val="none" w:sz="0" w:space="0" w:color="auto"/>
          </w:divBdr>
        </w:div>
        <w:div w:id="545989824">
          <w:marLeft w:val="0"/>
          <w:marRight w:val="0"/>
          <w:marTop w:val="0"/>
          <w:marBottom w:val="0"/>
          <w:divBdr>
            <w:top w:val="none" w:sz="0" w:space="0" w:color="auto"/>
            <w:left w:val="none" w:sz="0" w:space="0" w:color="auto"/>
            <w:bottom w:val="none" w:sz="0" w:space="0" w:color="auto"/>
            <w:right w:val="none" w:sz="0" w:space="0" w:color="auto"/>
          </w:divBdr>
        </w:div>
        <w:div w:id="1928229484">
          <w:marLeft w:val="0"/>
          <w:marRight w:val="0"/>
          <w:marTop w:val="0"/>
          <w:marBottom w:val="0"/>
          <w:divBdr>
            <w:top w:val="none" w:sz="0" w:space="0" w:color="auto"/>
            <w:left w:val="none" w:sz="0" w:space="0" w:color="auto"/>
            <w:bottom w:val="none" w:sz="0" w:space="0" w:color="auto"/>
            <w:right w:val="none" w:sz="0" w:space="0" w:color="auto"/>
          </w:divBdr>
        </w:div>
        <w:div w:id="1346443726">
          <w:marLeft w:val="0"/>
          <w:marRight w:val="0"/>
          <w:marTop w:val="0"/>
          <w:marBottom w:val="0"/>
          <w:divBdr>
            <w:top w:val="none" w:sz="0" w:space="0" w:color="auto"/>
            <w:left w:val="none" w:sz="0" w:space="0" w:color="auto"/>
            <w:bottom w:val="none" w:sz="0" w:space="0" w:color="auto"/>
            <w:right w:val="none" w:sz="0" w:space="0" w:color="auto"/>
          </w:divBdr>
        </w:div>
        <w:div w:id="1931157843">
          <w:marLeft w:val="0"/>
          <w:marRight w:val="0"/>
          <w:marTop w:val="0"/>
          <w:marBottom w:val="0"/>
          <w:divBdr>
            <w:top w:val="none" w:sz="0" w:space="0" w:color="auto"/>
            <w:left w:val="none" w:sz="0" w:space="0" w:color="auto"/>
            <w:bottom w:val="none" w:sz="0" w:space="0" w:color="auto"/>
            <w:right w:val="none" w:sz="0" w:space="0" w:color="auto"/>
          </w:divBdr>
        </w:div>
        <w:div w:id="2092697779">
          <w:marLeft w:val="0"/>
          <w:marRight w:val="0"/>
          <w:marTop w:val="0"/>
          <w:marBottom w:val="0"/>
          <w:divBdr>
            <w:top w:val="none" w:sz="0" w:space="0" w:color="auto"/>
            <w:left w:val="none" w:sz="0" w:space="0" w:color="auto"/>
            <w:bottom w:val="none" w:sz="0" w:space="0" w:color="auto"/>
            <w:right w:val="none" w:sz="0" w:space="0" w:color="auto"/>
          </w:divBdr>
        </w:div>
        <w:div w:id="1112555882">
          <w:marLeft w:val="0"/>
          <w:marRight w:val="0"/>
          <w:marTop w:val="0"/>
          <w:marBottom w:val="0"/>
          <w:divBdr>
            <w:top w:val="none" w:sz="0" w:space="0" w:color="auto"/>
            <w:left w:val="none" w:sz="0" w:space="0" w:color="auto"/>
            <w:bottom w:val="none" w:sz="0" w:space="0" w:color="auto"/>
            <w:right w:val="none" w:sz="0" w:space="0" w:color="auto"/>
          </w:divBdr>
        </w:div>
        <w:div w:id="137381676">
          <w:marLeft w:val="0"/>
          <w:marRight w:val="0"/>
          <w:marTop w:val="0"/>
          <w:marBottom w:val="0"/>
          <w:divBdr>
            <w:top w:val="none" w:sz="0" w:space="0" w:color="auto"/>
            <w:left w:val="none" w:sz="0" w:space="0" w:color="auto"/>
            <w:bottom w:val="none" w:sz="0" w:space="0" w:color="auto"/>
            <w:right w:val="none" w:sz="0" w:space="0" w:color="auto"/>
          </w:divBdr>
        </w:div>
        <w:div w:id="210459359">
          <w:marLeft w:val="0"/>
          <w:marRight w:val="0"/>
          <w:marTop w:val="0"/>
          <w:marBottom w:val="0"/>
          <w:divBdr>
            <w:top w:val="none" w:sz="0" w:space="0" w:color="auto"/>
            <w:left w:val="none" w:sz="0" w:space="0" w:color="auto"/>
            <w:bottom w:val="none" w:sz="0" w:space="0" w:color="auto"/>
            <w:right w:val="none" w:sz="0" w:space="0" w:color="auto"/>
          </w:divBdr>
        </w:div>
        <w:div w:id="1311713468">
          <w:marLeft w:val="0"/>
          <w:marRight w:val="0"/>
          <w:marTop w:val="0"/>
          <w:marBottom w:val="0"/>
          <w:divBdr>
            <w:top w:val="none" w:sz="0" w:space="0" w:color="auto"/>
            <w:left w:val="none" w:sz="0" w:space="0" w:color="auto"/>
            <w:bottom w:val="none" w:sz="0" w:space="0" w:color="auto"/>
            <w:right w:val="none" w:sz="0" w:space="0" w:color="auto"/>
          </w:divBdr>
        </w:div>
        <w:div w:id="1359772797">
          <w:marLeft w:val="0"/>
          <w:marRight w:val="0"/>
          <w:marTop w:val="0"/>
          <w:marBottom w:val="0"/>
          <w:divBdr>
            <w:top w:val="none" w:sz="0" w:space="0" w:color="auto"/>
            <w:left w:val="none" w:sz="0" w:space="0" w:color="auto"/>
            <w:bottom w:val="none" w:sz="0" w:space="0" w:color="auto"/>
            <w:right w:val="none" w:sz="0" w:space="0" w:color="auto"/>
          </w:divBdr>
        </w:div>
        <w:div w:id="1974747634">
          <w:marLeft w:val="0"/>
          <w:marRight w:val="0"/>
          <w:marTop w:val="0"/>
          <w:marBottom w:val="0"/>
          <w:divBdr>
            <w:top w:val="none" w:sz="0" w:space="0" w:color="auto"/>
            <w:left w:val="none" w:sz="0" w:space="0" w:color="auto"/>
            <w:bottom w:val="none" w:sz="0" w:space="0" w:color="auto"/>
            <w:right w:val="none" w:sz="0" w:space="0" w:color="auto"/>
          </w:divBdr>
        </w:div>
        <w:div w:id="1827436769">
          <w:marLeft w:val="0"/>
          <w:marRight w:val="0"/>
          <w:marTop w:val="0"/>
          <w:marBottom w:val="0"/>
          <w:divBdr>
            <w:top w:val="none" w:sz="0" w:space="0" w:color="auto"/>
            <w:left w:val="none" w:sz="0" w:space="0" w:color="auto"/>
            <w:bottom w:val="none" w:sz="0" w:space="0" w:color="auto"/>
            <w:right w:val="none" w:sz="0" w:space="0" w:color="auto"/>
          </w:divBdr>
        </w:div>
        <w:div w:id="34895473">
          <w:marLeft w:val="0"/>
          <w:marRight w:val="0"/>
          <w:marTop w:val="0"/>
          <w:marBottom w:val="0"/>
          <w:divBdr>
            <w:top w:val="none" w:sz="0" w:space="0" w:color="auto"/>
            <w:left w:val="none" w:sz="0" w:space="0" w:color="auto"/>
            <w:bottom w:val="none" w:sz="0" w:space="0" w:color="auto"/>
            <w:right w:val="none" w:sz="0" w:space="0" w:color="auto"/>
          </w:divBdr>
        </w:div>
        <w:div w:id="45495033">
          <w:marLeft w:val="0"/>
          <w:marRight w:val="0"/>
          <w:marTop w:val="0"/>
          <w:marBottom w:val="0"/>
          <w:divBdr>
            <w:top w:val="none" w:sz="0" w:space="0" w:color="auto"/>
            <w:left w:val="none" w:sz="0" w:space="0" w:color="auto"/>
            <w:bottom w:val="none" w:sz="0" w:space="0" w:color="auto"/>
            <w:right w:val="none" w:sz="0" w:space="0" w:color="auto"/>
          </w:divBdr>
        </w:div>
        <w:div w:id="539051705">
          <w:marLeft w:val="0"/>
          <w:marRight w:val="0"/>
          <w:marTop w:val="0"/>
          <w:marBottom w:val="0"/>
          <w:divBdr>
            <w:top w:val="none" w:sz="0" w:space="0" w:color="auto"/>
            <w:left w:val="none" w:sz="0" w:space="0" w:color="auto"/>
            <w:bottom w:val="none" w:sz="0" w:space="0" w:color="auto"/>
            <w:right w:val="none" w:sz="0" w:space="0" w:color="auto"/>
          </w:divBdr>
        </w:div>
        <w:div w:id="1073553013">
          <w:marLeft w:val="0"/>
          <w:marRight w:val="0"/>
          <w:marTop w:val="0"/>
          <w:marBottom w:val="0"/>
          <w:divBdr>
            <w:top w:val="none" w:sz="0" w:space="0" w:color="auto"/>
            <w:left w:val="none" w:sz="0" w:space="0" w:color="auto"/>
            <w:bottom w:val="none" w:sz="0" w:space="0" w:color="auto"/>
            <w:right w:val="none" w:sz="0" w:space="0" w:color="auto"/>
          </w:divBdr>
        </w:div>
        <w:div w:id="298193161">
          <w:marLeft w:val="0"/>
          <w:marRight w:val="0"/>
          <w:marTop w:val="0"/>
          <w:marBottom w:val="0"/>
          <w:divBdr>
            <w:top w:val="none" w:sz="0" w:space="0" w:color="auto"/>
            <w:left w:val="none" w:sz="0" w:space="0" w:color="auto"/>
            <w:bottom w:val="none" w:sz="0" w:space="0" w:color="auto"/>
            <w:right w:val="none" w:sz="0" w:space="0" w:color="auto"/>
          </w:divBdr>
        </w:div>
        <w:div w:id="437720782">
          <w:marLeft w:val="0"/>
          <w:marRight w:val="0"/>
          <w:marTop w:val="0"/>
          <w:marBottom w:val="0"/>
          <w:divBdr>
            <w:top w:val="none" w:sz="0" w:space="0" w:color="auto"/>
            <w:left w:val="none" w:sz="0" w:space="0" w:color="auto"/>
            <w:bottom w:val="none" w:sz="0" w:space="0" w:color="auto"/>
            <w:right w:val="none" w:sz="0" w:space="0" w:color="auto"/>
          </w:divBdr>
        </w:div>
        <w:div w:id="2093382525">
          <w:marLeft w:val="0"/>
          <w:marRight w:val="0"/>
          <w:marTop w:val="0"/>
          <w:marBottom w:val="0"/>
          <w:divBdr>
            <w:top w:val="none" w:sz="0" w:space="0" w:color="auto"/>
            <w:left w:val="none" w:sz="0" w:space="0" w:color="auto"/>
            <w:bottom w:val="none" w:sz="0" w:space="0" w:color="auto"/>
            <w:right w:val="none" w:sz="0" w:space="0" w:color="auto"/>
          </w:divBdr>
        </w:div>
        <w:div w:id="136774487">
          <w:marLeft w:val="0"/>
          <w:marRight w:val="0"/>
          <w:marTop w:val="0"/>
          <w:marBottom w:val="0"/>
          <w:divBdr>
            <w:top w:val="none" w:sz="0" w:space="0" w:color="auto"/>
            <w:left w:val="none" w:sz="0" w:space="0" w:color="auto"/>
            <w:bottom w:val="none" w:sz="0" w:space="0" w:color="auto"/>
            <w:right w:val="none" w:sz="0" w:space="0" w:color="auto"/>
          </w:divBdr>
        </w:div>
        <w:div w:id="741683938">
          <w:marLeft w:val="0"/>
          <w:marRight w:val="0"/>
          <w:marTop w:val="0"/>
          <w:marBottom w:val="0"/>
          <w:divBdr>
            <w:top w:val="none" w:sz="0" w:space="0" w:color="auto"/>
            <w:left w:val="none" w:sz="0" w:space="0" w:color="auto"/>
            <w:bottom w:val="none" w:sz="0" w:space="0" w:color="auto"/>
            <w:right w:val="none" w:sz="0" w:space="0" w:color="auto"/>
          </w:divBdr>
        </w:div>
        <w:div w:id="675772433">
          <w:marLeft w:val="0"/>
          <w:marRight w:val="0"/>
          <w:marTop w:val="0"/>
          <w:marBottom w:val="0"/>
          <w:divBdr>
            <w:top w:val="none" w:sz="0" w:space="0" w:color="auto"/>
            <w:left w:val="none" w:sz="0" w:space="0" w:color="auto"/>
            <w:bottom w:val="none" w:sz="0" w:space="0" w:color="auto"/>
            <w:right w:val="none" w:sz="0" w:space="0" w:color="auto"/>
          </w:divBdr>
        </w:div>
        <w:div w:id="1554579875">
          <w:marLeft w:val="0"/>
          <w:marRight w:val="0"/>
          <w:marTop w:val="0"/>
          <w:marBottom w:val="0"/>
          <w:divBdr>
            <w:top w:val="none" w:sz="0" w:space="0" w:color="auto"/>
            <w:left w:val="none" w:sz="0" w:space="0" w:color="auto"/>
            <w:bottom w:val="none" w:sz="0" w:space="0" w:color="auto"/>
            <w:right w:val="none" w:sz="0" w:space="0" w:color="auto"/>
          </w:divBdr>
        </w:div>
        <w:div w:id="1120103122">
          <w:marLeft w:val="0"/>
          <w:marRight w:val="0"/>
          <w:marTop w:val="0"/>
          <w:marBottom w:val="0"/>
          <w:divBdr>
            <w:top w:val="none" w:sz="0" w:space="0" w:color="auto"/>
            <w:left w:val="none" w:sz="0" w:space="0" w:color="auto"/>
            <w:bottom w:val="none" w:sz="0" w:space="0" w:color="auto"/>
            <w:right w:val="none" w:sz="0" w:space="0" w:color="auto"/>
          </w:divBdr>
        </w:div>
        <w:div w:id="456415316">
          <w:marLeft w:val="0"/>
          <w:marRight w:val="0"/>
          <w:marTop w:val="0"/>
          <w:marBottom w:val="0"/>
          <w:divBdr>
            <w:top w:val="none" w:sz="0" w:space="0" w:color="auto"/>
            <w:left w:val="none" w:sz="0" w:space="0" w:color="auto"/>
            <w:bottom w:val="none" w:sz="0" w:space="0" w:color="auto"/>
            <w:right w:val="none" w:sz="0" w:space="0" w:color="auto"/>
          </w:divBdr>
        </w:div>
        <w:div w:id="730887170">
          <w:marLeft w:val="0"/>
          <w:marRight w:val="0"/>
          <w:marTop w:val="0"/>
          <w:marBottom w:val="0"/>
          <w:divBdr>
            <w:top w:val="none" w:sz="0" w:space="0" w:color="auto"/>
            <w:left w:val="none" w:sz="0" w:space="0" w:color="auto"/>
            <w:bottom w:val="none" w:sz="0" w:space="0" w:color="auto"/>
            <w:right w:val="none" w:sz="0" w:space="0" w:color="auto"/>
          </w:divBdr>
        </w:div>
        <w:div w:id="719208520">
          <w:marLeft w:val="0"/>
          <w:marRight w:val="0"/>
          <w:marTop w:val="0"/>
          <w:marBottom w:val="0"/>
          <w:divBdr>
            <w:top w:val="none" w:sz="0" w:space="0" w:color="auto"/>
            <w:left w:val="none" w:sz="0" w:space="0" w:color="auto"/>
            <w:bottom w:val="none" w:sz="0" w:space="0" w:color="auto"/>
            <w:right w:val="none" w:sz="0" w:space="0" w:color="auto"/>
          </w:divBdr>
        </w:div>
        <w:div w:id="409160314">
          <w:marLeft w:val="0"/>
          <w:marRight w:val="0"/>
          <w:marTop w:val="0"/>
          <w:marBottom w:val="0"/>
          <w:divBdr>
            <w:top w:val="none" w:sz="0" w:space="0" w:color="auto"/>
            <w:left w:val="none" w:sz="0" w:space="0" w:color="auto"/>
            <w:bottom w:val="none" w:sz="0" w:space="0" w:color="auto"/>
            <w:right w:val="none" w:sz="0" w:space="0" w:color="auto"/>
          </w:divBdr>
        </w:div>
      </w:divsChild>
    </w:div>
    <w:div w:id="1133714572">
      <w:bodyDiv w:val="1"/>
      <w:marLeft w:val="0"/>
      <w:marRight w:val="0"/>
      <w:marTop w:val="0"/>
      <w:marBottom w:val="0"/>
      <w:divBdr>
        <w:top w:val="none" w:sz="0" w:space="0" w:color="auto"/>
        <w:left w:val="none" w:sz="0" w:space="0" w:color="auto"/>
        <w:bottom w:val="none" w:sz="0" w:space="0" w:color="auto"/>
        <w:right w:val="none" w:sz="0" w:space="0" w:color="auto"/>
      </w:divBdr>
    </w:div>
    <w:div w:id="1134180314">
      <w:bodyDiv w:val="1"/>
      <w:marLeft w:val="0"/>
      <w:marRight w:val="0"/>
      <w:marTop w:val="0"/>
      <w:marBottom w:val="0"/>
      <w:divBdr>
        <w:top w:val="none" w:sz="0" w:space="0" w:color="auto"/>
        <w:left w:val="none" w:sz="0" w:space="0" w:color="auto"/>
        <w:bottom w:val="none" w:sz="0" w:space="0" w:color="auto"/>
        <w:right w:val="none" w:sz="0" w:space="0" w:color="auto"/>
      </w:divBdr>
    </w:div>
    <w:div w:id="1134955702">
      <w:bodyDiv w:val="1"/>
      <w:marLeft w:val="0"/>
      <w:marRight w:val="0"/>
      <w:marTop w:val="0"/>
      <w:marBottom w:val="0"/>
      <w:divBdr>
        <w:top w:val="none" w:sz="0" w:space="0" w:color="auto"/>
        <w:left w:val="none" w:sz="0" w:space="0" w:color="auto"/>
        <w:bottom w:val="none" w:sz="0" w:space="0" w:color="auto"/>
        <w:right w:val="none" w:sz="0" w:space="0" w:color="auto"/>
      </w:divBdr>
      <w:divsChild>
        <w:div w:id="1279098537">
          <w:marLeft w:val="0"/>
          <w:marRight w:val="0"/>
          <w:marTop w:val="0"/>
          <w:marBottom w:val="0"/>
          <w:divBdr>
            <w:top w:val="none" w:sz="0" w:space="0" w:color="auto"/>
            <w:left w:val="none" w:sz="0" w:space="0" w:color="auto"/>
            <w:bottom w:val="none" w:sz="0" w:space="0" w:color="auto"/>
            <w:right w:val="none" w:sz="0" w:space="0" w:color="auto"/>
          </w:divBdr>
          <w:divsChild>
            <w:div w:id="15461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2978">
      <w:bodyDiv w:val="1"/>
      <w:marLeft w:val="0"/>
      <w:marRight w:val="0"/>
      <w:marTop w:val="0"/>
      <w:marBottom w:val="0"/>
      <w:divBdr>
        <w:top w:val="none" w:sz="0" w:space="0" w:color="auto"/>
        <w:left w:val="none" w:sz="0" w:space="0" w:color="auto"/>
        <w:bottom w:val="none" w:sz="0" w:space="0" w:color="auto"/>
        <w:right w:val="none" w:sz="0" w:space="0" w:color="auto"/>
      </w:divBdr>
    </w:div>
    <w:div w:id="1136484637">
      <w:bodyDiv w:val="1"/>
      <w:marLeft w:val="0"/>
      <w:marRight w:val="0"/>
      <w:marTop w:val="0"/>
      <w:marBottom w:val="0"/>
      <w:divBdr>
        <w:top w:val="none" w:sz="0" w:space="0" w:color="auto"/>
        <w:left w:val="none" w:sz="0" w:space="0" w:color="auto"/>
        <w:bottom w:val="none" w:sz="0" w:space="0" w:color="auto"/>
        <w:right w:val="none" w:sz="0" w:space="0" w:color="auto"/>
      </w:divBdr>
      <w:divsChild>
        <w:div w:id="1609659105">
          <w:marLeft w:val="0"/>
          <w:marRight w:val="0"/>
          <w:marTop w:val="0"/>
          <w:marBottom w:val="0"/>
          <w:divBdr>
            <w:top w:val="none" w:sz="0" w:space="0" w:color="auto"/>
            <w:left w:val="none" w:sz="0" w:space="0" w:color="auto"/>
            <w:bottom w:val="none" w:sz="0" w:space="0" w:color="auto"/>
            <w:right w:val="none" w:sz="0" w:space="0" w:color="auto"/>
          </w:divBdr>
          <w:divsChild>
            <w:div w:id="6399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5383">
      <w:bodyDiv w:val="1"/>
      <w:marLeft w:val="0"/>
      <w:marRight w:val="0"/>
      <w:marTop w:val="0"/>
      <w:marBottom w:val="0"/>
      <w:divBdr>
        <w:top w:val="none" w:sz="0" w:space="0" w:color="auto"/>
        <w:left w:val="none" w:sz="0" w:space="0" w:color="auto"/>
        <w:bottom w:val="none" w:sz="0" w:space="0" w:color="auto"/>
        <w:right w:val="none" w:sz="0" w:space="0" w:color="auto"/>
      </w:divBdr>
      <w:divsChild>
        <w:div w:id="1278634183">
          <w:marLeft w:val="0"/>
          <w:marRight w:val="0"/>
          <w:marTop w:val="0"/>
          <w:marBottom w:val="0"/>
          <w:divBdr>
            <w:top w:val="none" w:sz="0" w:space="0" w:color="auto"/>
            <w:left w:val="none" w:sz="0" w:space="0" w:color="auto"/>
            <w:bottom w:val="none" w:sz="0" w:space="0" w:color="auto"/>
            <w:right w:val="none" w:sz="0" w:space="0" w:color="auto"/>
          </w:divBdr>
        </w:div>
        <w:div w:id="1277636126">
          <w:marLeft w:val="0"/>
          <w:marRight w:val="0"/>
          <w:marTop w:val="0"/>
          <w:marBottom w:val="0"/>
          <w:divBdr>
            <w:top w:val="none" w:sz="0" w:space="0" w:color="auto"/>
            <w:left w:val="none" w:sz="0" w:space="0" w:color="auto"/>
            <w:bottom w:val="none" w:sz="0" w:space="0" w:color="auto"/>
            <w:right w:val="none" w:sz="0" w:space="0" w:color="auto"/>
          </w:divBdr>
          <w:divsChild>
            <w:div w:id="1039235950">
              <w:marLeft w:val="0"/>
              <w:marRight w:val="0"/>
              <w:marTop w:val="0"/>
              <w:marBottom w:val="0"/>
              <w:divBdr>
                <w:top w:val="none" w:sz="0" w:space="0" w:color="auto"/>
                <w:left w:val="none" w:sz="0" w:space="0" w:color="auto"/>
                <w:bottom w:val="none" w:sz="0" w:space="0" w:color="auto"/>
                <w:right w:val="none" w:sz="0" w:space="0" w:color="auto"/>
              </w:divBdr>
            </w:div>
          </w:divsChild>
        </w:div>
        <w:div w:id="1555653469">
          <w:marLeft w:val="0"/>
          <w:marRight w:val="0"/>
          <w:marTop w:val="0"/>
          <w:marBottom w:val="0"/>
          <w:divBdr>
            <w:top w:val="none" w:sz="0" w:space="0" w:color="auto"/>
            <w:left w:val="none" w:sz="0" w:space="0" w:color="auto"/>
            <w:bottom w:val="none" w:sz="0" w:space="0" w:color="auto"/>
            <w:right w:val="none" w:sz="0" w:space="0" w:color="auto"/>
          </w:divBdr>
        </w:div>
        <w:div w:id="129783123">
          <w:marLeft w:val="0"/>
          <w:marRight w:val="0"/>
          <w:marTop w:val="0"/>
          <w:marBottom w:val="0"/>
          <w:divBdr>
            <w:top w:val="none" w:sz="0" w:space="0" w:color="auto"/>
            <w:left w:val="none" w:sz="0" w:space="0" w:color="auto"/>
            <w:bottom w:val="none" w:sz="0" w:space="0" w:color="auto"/>
            <w:right w:val="none" w:sz="0" w:space="0" w:color="auto"/>
          </w:divBdr>
        </w:div>
        <w:div w:id="1076978009">
          <w:marLeft w:val="0"/>
          <w:marRight w:val="0"/>
          <w:marTop w:val="0"/>
          <w:marBottom w:val="0"/>
          <w:divBdr>
            <w:top w:val="none" w:sz="0" w:space="0" w:color="auto"/>
            <w:left w:val="none" w:sz="0" w:space="0" w:color="auto"/>
            <w:bottom w:val="none" w:sz="0" w:space="0" w:color="auto"/>
            <w:right w:val="none" w:sz="0" w:space="0" w:color="auto"/>
          </w:divBdr>
          <w:divsChild>
            <w:div w:id="1880314661">
              <w:marLeft w:val="0"/>
              <w:marRight w:val="0"/>
              <w:marTop w:val="0"/>
              <w:marBottom w:val="0"/>
              <w:divBdr>
                <w:top w:val="none" w:sz="0" w:space="0" w:color="auto"/>
                <w:left w:val="none" w:sz="0" w:space="0" w:color="auto"/>
                <w:bottom w:val="none" w:sz="0" w:space="0" w:color="auto"/>
                <w:right w:val="none" w:sz="0" w:space="0" w:color="auto"/>
              </w:divBdr>
            </w:div>
          </w:divsChild>
        </w:div>
        <w:div w:id="639841454">
          <w:marLeft w:val="0"/>
          <w:marRight w:val="0"/>
          <w:marTop w:val="0"/>
          <w:marBottom w:val="0"/>
          <w:divBdr>
            <w:top w:val="none" w:sz="0" w:space="0" w:color="auto"/>
            <w:left w:val="none" w:sz="0" w:space="0" w:color="auto"/>
            <w:bottom w:val="none" w:sz="0" w:space="0" w:color="auto"/>
            <w:right w:val="none" w:sz="0" w:space="0" w:color="auto"/>
          </w:divBdr>
        </w:div>
        <w:div w:id="54090354">
          <w:marLeft w:val="0"/>
          <w:marRight w:val="0"/>
          <w:marTop w:val="0"/>
          <w:marBottom w:val="0"/>
          <w:divBdr>
            <w:top w:val="none" w:sz="0" w:space="0" w:color="auto"/>
            <w:left w:val="none" w:sz="0" w:space="0" w:color="auto"/>
            <w:bottom w:val="none" w:sz="0" w:space="0" w:color="auto"/>
            <w:right w:val="none" w:sz="0" w:space="0" w:color="auto"/>
          </w:divBdr>
        </w:div>
        <w:div w:id="867063271">
          <w:marLeft w:val="0"/>
          <w:marRight w:val="0"/>
          <w:marTop w:val="0"/>
          <w:marBottom w:val="0"/>
          <w:divBdr>
            <w:top w:val="none" w:sz="0" w:space="0" w:color="auto"/>
            <w:left w:val="none" w:sz="0" w:space="0" w:color="auto"/>
            <w:bottom w:val="none" w:sz="0" w:space="0" w:color="auto"/>
            <w:right w:val="none" w:sz="0" w:space="0" w:color="auto"/>
          </w:divBdr>
          <w:divsChild>
            <w:div w:id="1722169533">
              <w:marLeft w:val="0"/>
              <w:marRight w:val="0"/>
              <w:marTop w:val="0"/>
              <w:marBottom w:val="0"/>
              <w:divBdr>
                <w:top w:val="none" w:sz="0" w:space="0" w:color="auto"/>
                <w:left w:val="none" w:sz="0" w:space="0" w:color="auto"/>
                <w:bottom w:val="none" w:sz="0" w:space="0" w:color="auto"/>
                <w:right w:val="none" w:sz="0" w:space="0" w:color="auto"/>
              </w:divBdr>
            </w:div>
          </w:divsChild>
        </w:div>
        <w:div w:id="323975419">
          <w:marLeft w:val="0"/>
          <w:marRight w:val="0"/>
          <w:marTop w:val="0"/>
          <w:marBottom w:val="0"/>
          <w:divBdr>
            <w:top w:val="none" w:sz="0" w:space="0" w:color="auto"/>
            <w:left w:val="none" w:sz="0" w:space="0" w:color="auto"/>
            <w:bottom w:val="none" w:sz="0" w:space="0" w:color="auto"/>
            <w:right w:val="none" w:sz="0" w:space="0" w:color="auto"/>
          </w:divBdr>
          <w:divsChild>
            <w:div w:id="251470400">
              <w:marLeft w:val="0"/>
              <w:marRight w:val="0"/>
              <w:marTop w:val="0"/>
              <w:marBottom w:val="0"/>
              <w:divBdr>
                <w:top w:val="none" w:sz="0" w:space="0" w:color="auto"/>
                <w:left w:val="none" w:sz="0" w:space="0" w:color="auto"/>
                <w:bottom w:val="none" w:sz="0" w:space="0" w:color="auto"/>
                <w:right w:val="none" w:sz="0" w:space="0" w:color="auto"/>
              </w:divBdr>
            </w:div>
          </w:divsChild>
        </w:div>
        <w:div w:id="1733579200">
          <w:marLeft w:val="0"/>
          <w:marRight w:val="0"/>
          <w:marTop w:val="0"/>
          <w:marBottom w:val="0"/>
          <w:divBdr>
            <w:top w:val="none" w:sz="0" w:space="0" w:color="auto"/>
            <w:left w:val="none" w:sz="0" w:space="0" w:color="auto"/>
            <w:bottom w:val="none" w:sz="0" w:space="0" w:color="auto"/>
            <w:right w:val="none" w:sz="0" w:space="0" w:color="auto"/>
          </w:divBdr>
        </w:div>
        <w:div w:id="706294163">
          <w:marLeft w:val="0"/>
          <w:marRight w:val="0"/>
          <w:marTop w:val="0"/>
          <w:marBottom w:val="0"/>
          <w:divBdr>
            <w:top w:val="none" w:sz="0" w:space="0" w:color="auto"/>
            <w:left w:val="none" w:sz="0" w:space="0" w:color="auto"/>
            <w:bottom w:val="none" w:sz="0" w:space="0" w:color="auto"/>
            <w:right w:val="none" w:sz="0" w:space="0" w:color="auto"/>
          </w:divBdr>
          <w:divsChild>
            <w:div w:id="1151677218">
              <w:marLeft w:val="0"/>
              <w:marRight w:val="0"/>
              <w:marTop w:val="0"/>
              <w:marBottom w:val="0"/>
              <w:divBdr>
                <w:top w:val="none" w:sz="0" w:space="0" w:color="auto"/>
                <w:left w:val="none" w:sz="0" w:space="0" w:color="auto"/>
                <w:bottom w:val="none" w:sz="0" w:space="0" w:color="auto"/>
                <w:right w:val="none" w:sz="0" w:space="0" w:color="auto"/>
              </w:divBdr>
            </w:div>
          </w:divsChild>
        </w:div>
        <w:div w:id="1388409731">
          <w:marLeft w:val="0"/>
          <w:marRight w:val="0"/>
          <w:marTop w:val="0"/>
          <w:marBottom w:val="0"/>
          <w:divBdr>
            <w:top w:val="none" w:sz="0" w:space="0" w:color="auto"/>
            <w:left w:val="none" w:sz="0" w:space="0" w:color="auto"/>
            <w:bottom w:val="none" w:sz="0" w:space="0" w:color="auto"/>
            <w:right w:val="none" w:sz="0" w:space="0" w:color="auto"/>
          </w:divBdr>
          <w:divsChild>
            <w:div w:id="1758936711">
              <w:marLeft w:val="0"/>
              <w:marRight w:val="0"/>
              <w:marTop w:val="0"/>
              <w:marBottom w:val="0"/>
              <w:divBdr>
                <w:top w:val="none" w:sz="0" w:space="0" w:color="auto"/>
                <w:left w:val="none" w:sz="0" w:space="0" w:color="auto"/>
                <w:bottom w:val="none" w:sz="0" w:space="0" w:color="auto"/>
                <w:right w:val="none" w:sz="0" w:space="0" w:color="auto"/>
              </w:divBdr>
            </w:div>
          </w:divsChild>
        </w:div>
        <w:div w:id="383480897">
          <w:marLeft w:val="0"/>
          <w:marRight w:val="0"/>
          <w:marTop w:val="0"/>
          <w:marBottom w:val="0"/>
          <w:divBdr>
            <w:top w:val="none" w:sz="0" w:space="0" w:color="auto"/>
            <w:left w:val="none" w:sz="0" w:space="0" w:color="auto"/>
            <w:bottom w:val="none" w:sz="0" w:space="0" w:color="auto"/>
            <w:right w:val="none" w:sz="0" w:space="0" w:color="auto"/>
          </w:divBdr>
          <w:divsChild>
            <w:div w:id="252401524">
              <w:marLeft w:val="0"/>
              <w:marRight w:val="0"/>
              <w:marTop w:val="0"/>
              <w:marBottom w:val="0"/>
              <w:divBdr>
                <w:top w:val="none" w:sz="0" w:space="0" w:color="auto"/>
                <w:left w:val="none" w:sz="0" w:space="0" w:color="auto"/>
                <w:bottom w:val="none" w:sz="0" w:space="0" w:color="auto"/>
                <w:right w:val="none" w:sz="0" w:space="0" w:color="auto"/>
              </w:divBdr>
            </w:div>
          </w:divsChild>
        </w:div>
        <w:div w:id="1504394800">
          <w:marLeft w:val="0"/>
          <w:marRight w:val="0"/>
          <w:marTop w:val="0"/>
          <w:marBottom w:val="0"/>
          <w:divBdr>
            <w:top w:val="none" w:sz="0" w:space="0" w:color="auto"/>
            <w:left w:val="none" w:sz="0" w:space="0" w:color="auto"/>
            <w:bottom w:val="none" w:sz="0" w:space="0" w:color="auto"/>
            <w:right w:val="none" w:sz="0" w:space="0" w:color="auto"/>
          </w:divBdr>
          <w:divsChild>
            <w:div w:id="4718781">
              <w:marLeft w:val="0"/>
              <w:marRight w:val="0"/>
              <w:marTop w:val="0"/>
              <w:marBottom w:val="0"/>
              <w:divBdr>
                <w:top w:val="none" w:sz="0" w:space="0" w:color="auto"/>
                <w:left w:val="none" w:sz="0" w:space="0" w:color="auto"/>
                <w:bottom w:val="none" w:sz="0" w:space="0" w:color="auto"/>
                <w:right w:val="none" w:sz="0" w:space="0" w:color="auto"/>
              </w:divBdr>
            </w:div>
          </w:divsChild>
        </w:div>
        <w:div w:id="1258833332">
          <w:marLeft w:val="0"/>
          <w:marRight w:val="0"/>
          <w:marTop w:val="0"/>
          <w:marBottom w:val="0"/>
          <w:divBdr>
            <w:top w:val="none" w:sz="0" w:space="0" w:color="auto"/>
            <w:left w:val="none" w:sz="0" w:space="0" w:color="auto"/>
            <w:bottom w:val="none" w:sz="0" w:space="0" w:color="auto"/>
            <w:right w:val="none" w:sz="0" w:space="0" w:color="auto"/>
          </w:divBdr>
        </w:div>
        <w:div w:id="372048036">
          <w:marLeft w:val="0"/>
          <w:marRight w:val="0"/>
          <w:marTop w:val="0"/>
          <w:marBottom w:val="0"/>
          <w:divBdr>
            <w:top w:val="none" w:sz="0" w:space="0" w:color="auto"/>
            <w:left w:val="none" w:sz="0" w:space="0" w:color="auto"/>
            <w:bottom w:val="none" w:sz="0" w:space="0" w:color="auto"/>
            <w:right w:val="none" w:sz="0" w:space="0" w:color="auto"/>
          </w:divBdr>
          <w:divsChild>
            <w:div w:id="538006408">
              <w:marLeft w:val="0"/>
              <w:marRight w:val="0"/>
              <w:marTop w:val="0"/>
              <w:marBottom w:val="0"/>
              <w:divBdr>
                <w:top w:val="none" w:sz="0" w:space="0" w:color="auto"/>
                <w:left w:val="none" w:sz="0" w:space="0" w:color="auto"/>
                <w:bottom w:val="none" w:sz="0" w:space="0" w:color="auto"/>
                <w:right w:val="none" w:sz="0" w:space="0" w:color="auto"/>
              </w:divBdr>
            </w:div>
          </w:divsChild>
        </w:div>
        <w:div w:id="471099498">
          <w:marLeft w:val="0"/>
          <w:marRight w:val="0"/>
          <w:marTop w:val="0"/>
          <w:marBottom w:val="0"/>
          <w:divBdr>
            <w:top w:val="none" w:sz="0" w:space="0" w:color="auto"/>
            <w:left w:val="none" w:sz="0" w:space="0" w:color="auto"/>
            <w:bottom w:val="none" w:sz="0" w:space="0" w:color="auto"/>
            <w:right w:val="none" w:sz="0" w:space="0" w:color="auto"/>
          </w:divBdr>
        </w:div>
      </w:divsChild>
    </w:div>
    <w:div w:id="1141844933">
      <w:bodyDiv w:val="1"/>
      <w:marLeft w:val="0"/>
      <w:marRight w:val="0"/>
      <w:marTop w:val="0"/>
      <w:marBottom w:val="0"/>
      <w:divBdr>
        <w:top w:val="none" w:sz="0" w:space="0" w:color="auto"/>
        <w:left w:val="none" w:sz="0" w:space="0" w:color="auto"/>
        <w:bottom w:val="none" w:sz="0" w:space="0" w:color="auto"/>
        <w:right w:val="none" w:sz="0" w:space="0" w:color="auto"/>
      </w:divBdr>
    </w:div>
    <w:div w:id="1145778564">
      <w:bodyDiv w:val="1"/>
      <w:marLeft w:val="0"/>
      <w:marRight w:val="0"/>
      <w:marTop w:val="0"/>
      <w:marBottom w:val="0"/>
      <w:divBdr>
        <w:top w:val="none" w:sz="0" w:space="0" w:color="auto"/>
        <w:left w:val="none" w:sz="0" w:space="0" w:color="auto"/>
        <w:bottom w:val="none" w:sz="0" w:space="0" w:color="auto"/>
        <w:right w:val="none" w:sz="0" w:space="0" w:color="auto"/>
      </w:divBdr>
      <w:divsChild>
        <w:div w:id="229195185">
          <w:marLeft w:val="0"/>
          <w:marRight w:val="0"/>
          <w:marTop w:val="0"/>
          <w:marBottom w:val="0"/>
          <w:divBdr>
            <w:top w:val="none" w:sz="0" w:space="0" w:color="auto"/>
            <w:left w:val="none" w:sz="0" w:space="0" w:color="auto"/>
            <w:bottom w:val="none" w:sz="0" w:space="0" w:color="auto"/>
            <w:right w:val="none" w:sz="0" w:space="0" w:color="auto"/>
          </w:divBdr>
        </w:div>
        <w:div w:id="2030057704">
          <w:marLeft w:val="0"/>
          <w:marRight w:val="0"/>
          <w:marTop w:val="0"/>
          <w:marBottom w:val="0"/>
          <w:divBdr>
            <w:top w:val="none" w:sz="0" w:space="0" w:color="auto"/>
            <w:left w:val="none" w:sz="0" w:space="0" w:color="auto"/>
            <w:bottom w:val="none" w:sz="0" w:space="0" w:color="auto"/>
            <w:right w:val="none" w:sz="0" w:space="0" w:color="auto"/>
          </w:divBdr>
          <w:divsChild>
            <w:div w:id="542443688">
              <w:marLeft w:val="0"/>
              <w:marRight w:val="0"/>
              <w:marTop w:val="0"/>
              <w:marBottom w:val="0"/>
              <w:divBdr>
                <w:top w:val="none" w:sz="0" w:space="0" w:color="auto"/>
                <w:left w:val="none" w:sz="0" w:space="0" w:color="auto"/>
                <w:bottom w:val="none" w:sz="0" w:space="0" w:color="auto"/>
                <w:right w:val="none" w:sz="0" w:space="0" w:color="auto"/>
              </w:divBdr>
            </w:div>
            <w:div w:id="626932347">
              <w:marLeft w:val="0"/>
              <w:marRight w:val="0"/>
              <w:marTop w:val="0"/>
              <w:marBottom w:val="0"/>
              <w:divBdr>
                <w:top w:val="none" w:sz="0" w:space="0" w:color="auto"/>
                <w:left w:val="none" w:sz="0" w:space="0" w:color="auto"/>
                <w:bottom w:val="none" w:sz="0" w:space="0" w:color="auto"/>
                <w:right w:val="none" w:sz="0" w:space="0" w:color="auto"/>
              </w:divBdr>
            </w:div>
            <w:div w:id="336998802">
              <w:marLeft w:val="0"/>
              <w:marRight w:val="0"/>
              <w:marTop w:val="0"/>
              <w:marBottom w:val="0"/>
              <w:divBdr>
                <w:top w:val="none" w:sz="0" w:space="0" w:color="auto"/>
                <w:left w:val="none" w:sz="0" w:space="0" w:color="auto"/>
                <w:bottom w:val="none" w:sz="0" w:space="0" w:color="auto"/>
                <w:right w:val="none" w:sz="0" w:space="0" w:color="auto"/>
              </w:divBdr>
            </w:div>
            <w:div w:id="867764417">
              <w:marLeft w:val="0"/>
              <w:marRight w:val="0"/>
              <w:marTop w:val="0"/>
              <w:marBottom w:val="0"/>
              <w:divBdr>
                <w:top w:val="none" w:sz="0" w:space="0" w:color="auto"/>
                <w:left w:val="none" w:sz="0" w:space="0" w:color="auto"/>
                <w:bottom w:val="none" w:sz="0" w:space="0" w:color="auto"/>
                <w:right w:val="none" w:sz="0" w:space="0" w:color="auto"/>
              </w:divBdr>
            </w:div>
            <w:div w:id="1079668577">
              <w:marLeft w:val="0"/>
              <w:marRight w:val="0"/>
              <w:marTop w:val="0"/>
              <w:marBottom w:val="0"/>
              <w:divBdr>
                <w:top w:val="none" w:sz="0" w:space="0" w:color="auto"/>
                <w:left w:val="none" w:sz="0" w:space="0" w:color="auto"/>
                <w:bottom w:val="none" w:sz="0" w:space="0" w:color="auto"/>
                <w:right w:val="none" w:sz="0" w:space="0" w:color="auto"/>
              </w:divBdr>
            </w:div>
            <w:div w:id="1925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37">
      <w:bodyDiv w:val="1"/>
      <w:marLeft w:val="0"/>
      <w:marRight w:val="0"/>
      <w:marTop w:val="0"/>
      <w:marBottom w:val="0"/>
      <w:divBdr>
        <w:top w:val="none" w:sz="0" w:space="0" w:color="auto"/>
        <w:left w:val="none" w:sz="0" w:space="0" w:color="auto"/>
        <w:bottom w:val="none" w:sz="0" w:space="0" w:color="auto"/>
        <w:right w:val="none" w:sz="0" w:space="0" w:color="auto"/>
      </w:divBdr>
    </w:div>
    <w:div w:id="1148746071">
      <w:bodyDiv w:val="1"/>
      <w:marLeft w:val="0"/>
      <w:marRight w:val="0"/>
      <w:marTop w:val="0"/>
      <w:marBottom w:val="0"/>
      <w:divBdr>
        <w:top w:val="none" w:sz="0" w:space="0" w:color="auto"/>
        <w:left w:val="none" w:sz="0" w:space="0" w:color="auto"/>
        <w:bottom w:val="none" w:sz="0" w:space="0" w:color="auto"/>
        <w:right w:val="none" w:sz="0" w:space="0" w:color="auto"/>
      </w:divBdr>
    </w:div>
    <w:div w:id="1150832880">
      <w:bodyDiv w:val="1"/>
      <w:marLeft w:val="0"/>
      <w:marRight w:val="0"/>
      <w:marTop w:val="0"/>
      <w:marBottom w:val="0"/>
      <w:divBdr>
        <w:top w:val="none" w:sz="0" w:space="0" w:color="auto"/>
        <w:left w:val="none" w:sz="0" w:space="0" w:color="auto"/>
        <w:bottom w:val="none" w:sz="0" w:space="0" w:color="auto"/>
        <w:right w:val="none" w:sz="0" w:space="0" w:color="auto"/>
      </w:divBdr>
    </w:div>
    <w:div w:id="1155418915">
      <w:bodyDiv w:val="1"/>
      <w:marLeft w:val="0"/>
      <w:marRight w:val="0"/>
      <w:marTop w:val="0"/>
      <w:marBottom w:val="0"/>
      <w:divBdr>
        <w:top w:val="none" w:sz="0" w:space="0" w:color="auto"/>
        <w:left w:val="none" w:sz="0" w:space="0" w:color="auto"/>
        <w:bottom w:val="none" w:sz="0" w:space="0" w:color="auto"/>
        <w:right w:val="none" w:sz="0" w:space="0" w:color="auto"/>
      </w:divBdr>
    </w:div>
    <w:div w:id="1160464911">
      <w:bodyDiv w:val="1"/>
      <w:marLeft w:val="0"/>
      <w:marRight w:val="0"/>
      <w:marTop w:val="0"/>
      <w:marBottom w:val="0"/>
      <w:divBdr>
        <w:top w:val="none" w:sz="0" w:space="0" w:color="auto"/>
        <w:left w:val="none" w:sz="0" w:space="0" w:color="auto"/>
        <w:bottom w:val="none" w:sz="0" w:space="0" w:color="auto"/>
        <w:right w:val="none" w:sz="0" w:space="0" w:color="auto"/>
      </w:divBdr>
    </w:div>
    <w:div w:id="1161850349">
      <w:bodyDiv w:val="1"/>
      <w:marLeft w:val="0"/>
      <w:marRight w:val="0"/>
      <w:marTop w:val="0"/>
      <w:marBottom w:val="0"/>
      <w:divBdr>
        <w:top w:val="none" w:sz="0" w:space="0" w:color="auto"/>
        <w:left w:val="none" w:sz="0" w:space="0" w:color="auto"/>
        <w:bottom w:val="none" w:sz="0" w:space="0" w:color="auto"/>
        <w:right w:val="none" w:sz="0" w:space="0" w:color="auto"/>
      </w:divBdr>
    </w:div>
    <w:div w:id="1163395622">
      <w:bodyDiv w:val="1"/>
      <w:marLeft w:val="0"/>
      <w:marRight w:val="0"/>
      <w:marTop w:val="0"/>
      <w:marBottom w:val="0"/>
      <w:divBdr>
        <w:top w:val="none" w:sz="0" w:space="0" w:color="auto"/>
        <w:left w:val="none" w:sz="0" w:space="0" w:color="auto"/>
        <w:bottom w:val="none" w:sz="0" w:space="0" w:color="auto"/>
        <w:right w:val="none" w:sz="0" w:space="0" w:color="auto"/>
      </w:divBdr>
    </w:div>
    <w:div w:id="1163472922">
      <w:bodyDiv w:val="1"/>
      <w:marLeft w:val="0"/>
      <w:marRight w:val="0"/>
      <w:marTop w:val="0"/>
      <w:marBottom w:val="0"/>
      <w:divBdr>
        <w:top w:val="none" w:sz="0" w:space="0" w:color="auto"/>
        <w:left w:val="none" w:sz="0" w:space="0" w:color="auto"/>
        <w:bottom w:val="none" w:sz="0" w:space="0" w:color="auto"/>
        <w:right w:val="none" w:sz="0" w:space="0" w:color="auto"/>
      </w:divBdr>
      <w:divsChild>
        <w:div w:id="8339373">
          <w:marLeft w:val="0"/>
          <w:marRight w:val="0"/>
          <w:marTop w:val="0"/>
          <w:marBottom w:val="0"/>
          <w:divBdr>
            <w:top w:val="none" w:sz="0" w:space="0" w:color="auto"/>
            <w:left w:val="none" w:sz="0" w:space="0" w:color="auto"/>
            <w:bottom w:val="none" w:sz="0" w:space="0" w:color="auto"/>
            <w:right w:val="none" w:sz="0" w:space="0" w:color="auto"/>
          </w:divBdr>
          <w:divsChild>
            <w:div w:id="1203323171">
              <w:marLeft w:val="0"/>
              <w:marRight w:val="0"/>
              <w:marTop w:val="0"/>
              <w:marBottom w:val="0"/>
              <w:divBdr>
                <w:top w:val="none" w:sz="0" w:space="0" w:color="auto"/>
                <w:left w:val="none" w:sz="0" w:space="0" w:color="auto"/>
                <w:bottom w:val="none" w:sz="0" w:space="0" w:color="auto"/>
                <w:right w:val="none" w:sz="0" w:space="0" w:color="auto"/>
              </w:divBdr>
            </w:div>
          </w:divsChild>
        </w:div>
        <w:div w:id="1875000663">
          <w:marLeft w:val="0"/>
          <w:marRight w:val="0"/>
          <w:marTop w:val="0"/>
          <w:marBottom w:val="0"/>
          <w:divBdr>
            <w:top w:val="none" w:sz="0" w:space="0" w:color="auto"/>
            <w:left w:val="none" w:sz="0" w:space="0" w:color="auto"/>
            <w:bottom w:val="none" w:sz="0" w:space="0" w:color="auto"/>
            <w:right w:val="none" w:sz="0" w:space="0" w:color="auto"/>
          </w:divBdr>
        </w:div>
      </w:divsChild>
    </w:div>
    <w:div w:id="1169364743">
      <w:bodyDiv w:val="1"/>
      <w:marLeft w:val="0"/>
      <w:marRight w:val="0"/>
      <w:marTop w:val="0"/>
      <w:marBottom w:val="0"/>
      <w:divBdr>
        <w:top w:val="none" w:sz="0" w:space="0" w:color="auto"/>
        <w:left w:val="none" w:sz="0" w:space="0" w:color="auto"/>
        <w:bottom w:val="none" w:sz="0" w:space="0" w:color="auto"/>
        <w:right w:val="none" w:sz="0" w:space="0" w:color="auto"/>
      </w:divBdr>
      <w:divsChild>
        <w:div w:id="138303605">
          <w:marLeft w:val="0"/>
          <w:marRight w:val="0"/>
          <w:marTop w:val="0"/>
          <w:marBottom w:val="0"/>
          <w:divBdr>
            <w:top w:val="none" w:sz="0" w:space="0" w:color="auto"/>
            <w:left w:val="none" w:sz="0" w:space="0" w:color="auto"/>
            <w:bottom w:val="none" w:sz="0" w:space="0" w:color="auto"/>
            <w:right w:val="none" w:sz="0" w:space="0" w:color="auto"/>
          </w:divBdr>
          <w:divsChild>
            <w:div w:id="533270139">
              <w:marLeft w:val="0"/>
              <w:marRight w:val="0"/>
              <w:marTop w:val="0"/>
              <w:marBottom w:val="0"/>
              <w:divBdr>
                <w:top w:val="none" w:sz="0" w:space="0" w:color="auto"/>
                <w:left w:val="none" w:sz="0" w:space="0" w:color="auto"/>
                <w:bottom w:val="none" w:sz="0" w:space="0" w:color="auto"/>
                <w:right w:val="none" w:sz="0" w:space="0" w:color="auto"/>
              </w:divBdr>
              <w:divsChild>
                <w:div w:id="35201898">
                  <w:marLeft w:val="0"/>
                  <w:marRight w:val="0"/>
                  <w:marTop w:val="0"/>
                  <w:marBottom w:val="0"/>
                  <w:divBdr>
                    <w:top w:val="none" w:sz="0" w:space="0" w:color="auto"/>
                    <w:left w:val="none" w:sz="0" w:space="0" w:color="auto"/>
                    <w:bottom w:val="none" w:sz="0" w:space="0" w:color="auto"/>
                    <w:right w:val="none" w:sz="0" w:space="0" w:color="auto"/>
                  </w:divBdr>
                  <w:divsChild>
                    <w:div w:id="329141737">
                      <w:marLeft w:val="0"/>
                      <w:marRight w:val="0"/>
                      <w:marTop w:val="0"/>
                      <w:marBottom w:val="0"/>
                      <w:divBdr>
                        <w:top w:val="none" w:sz="0" w:space="0" w:color="auto"/>
                        <w:left w:val="none" w:sz="0" w:space="0" w:color="auto"/>
                        <w:bottom w:val="none" w:sz="0" w:space="0" w:color="auto"/>
                        <w:right w:val="none" w:sz="0" w:space="0" w:color="auto"/>
                      </w:divBdr>
                      <w:divsChild>
                        <w:div w:id="4879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1830">
          <w:marLeft w:val="0"/>
          <w:marRight w:val="0"/>
          <w:marTop w:val="0"/>
          <w:marBottom w:val="0"/>
          <w:divBdr>
            <w:top w:val="none" w:sz="0" w:space="0" w:color="auto"/>
            <w:left w:val="none" w:sz="0" w:space="0" w:color="auto"/>
            <w:bottom w:val="none" w:sz="0" w:space="0" w:color="auto"/>
            <w:right w:val="none" w:sz="0" w:space="0" w:color="auto"/>
          </w:divBdr>
          <w:divsChild>
            <w:div w:id="1302733424">
              <w:marLeft w:val="0"/>
              <w:marRight w:val="0"/>
              <w:marTop w:val="0"/>
              <w:marBottom w:val="0"/>
              <w:divBdr>
                <w:top w:val="none" w:sz="0" w:space="0" w:color="auto"/>
                <w:left w:val="none" w:sz="0" w:space="0" w:color="auto"/>
                <w:bottom w:val="none" w:sz="0" w:space="0" w:color="auto"/>
                <w:right w:val="none" w:sz="0" w:space="0" w:color="auto"/>
              </w:divBdr>
              <w:divsChild>
                <w:div w:id="307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09852">
      <w:bodyDiv w:val="1"/>
      <w:marLeft w:val="0"/>
      <w:marRight w:val="0"/>
      <w:marTop w:val="0"/>
      <w:marBottom w:val="0"/>
      <w:divBdr>
        <w:top w:val="none" w:sz="0" w:space="0" w:color="auto"/>
        <w:left w:val="none" w:sz="0" w:space="0" w:color="auto"/>
        <w:bottom w:val="none" w:sz="0" w:space="0" w:color="auto"/>
        <w:right w:val="none" w:sz="0" w:space="0" w:color="auto"/>
      </w:divBdr>
    </w:div>
    <w:div w:id="1169833443">
      <w:bodyDiv w:val="1"/>
      <w:marLeft w:val="0"/>
      <w:marRight w:val="0"/>
      <w:marTop w:val="0"/>
      <w:marBottom w:val="0"/>
      <w:divBdr>
        <w:top w:val="none" w:sz="0" w:space="0" w:color="auto"/>
        <w:left w:val="none" w:sz="0" w:space="0" w:color="auto"/>
        <w:bottom w:val="none" w:sz="0" w:space="0" w:color="auto"/>
        <w:right w:val="none" w:sz="0" w:space="0" w:color="auto"/>
      </w:divBdr>
      <w:divsChild>
        <w:div w:id="35474416">
          <w:marLeft w:val="0"/>
          <w:marRight w:val="0"/>
          <w:marTop w:val="0"/>
          <w:marBottom w:val="0"/>
          <w:divBdr>
            <w:top w:val="none" w:sz="0" w:space="0" w:color="auto"/>
            <w:left w:val="none" w:sz="0" w:space="0" w:color="auto"/>
            <w:bottom w:val="none" w:sz="0" w:space="0" w:color="auto"/>
            <w:right w:val="none" w:sz="0" w:space="0" w:color="auto"/>
          </w:divBdr>
        </w:div>
        <w:div w:id="195970975">
          <w:marLeft w:val="0"/>
          <w:marRight w:val="0"/>
          <w:marTop w:val="0"/>
          <w:marBottom w:val="0"/>
          <w:divBdr>
            <w:top w:val="none" w:sz="0" w:space="0" w:color="auto"/>
            <w:left w:val="none" w:sz="0" w:space="0" w:color="auto"/>
            <w:bottom w:val="none" w:sz="0" w:space="0" w:color="auto"/>
            <w:right w:val="none" w:sz="0" w:space="0" w:color="auto"/>
          </w:divBdr>
        </w:div>
        <w:div w:id="238830258">
          <w:marLeft w:val="0"/>
          <w:marRight w:val="0"/>
          <w:marTop w:val="0"/>
          <w:marBottom w:val="0"/>
          <w:divBdr>
            <w:top w:val="none" w:sz="0" w:space="0" w:color="auto"/>
            <w:left w:val="none" w:sz="0" w:space="0" w:color="auto"/>
            <w:bottom w:val="none" w:sz="0" w:space="0" w:color="auto"/>
            <w:right w:val="none" w:sz="0" w:space="0" w:color="auto"/>
          </w:divBdr>
        </w:div>
        <w:div w:id="619069478">
          <w:marLeft w:val="0"/>
          <w:marRight w:val="0"/>
          <w:marTop w:val="0"/>
          <w:marBottom w:val="0"/>
          <w:divBdr>
            <w:top w:val="none" w:sz="0" w:space="0" w:color="auto"/>
            <w:left w:val="none" w:sz="0" w:space="0" w:color="auto"/>
            <w:bottom w:val="none" w:sz="0" w:space="0" w:color="auto"/>
            <w:right w:val="none" w:sz="0" w:space="0" w:color="auto"/>
          </w:divBdr>
        </w:div>
        <w:div w:id="639965678">
          <w:marLeft w:val="0"/>
          <w:marRight w:val="0"/>
          <w:marTop w:val="0"/>
          <w:marBottom w:val="0"/>
          <w:divBdr>
            <w:top w:val="none" w:sz="0" w:space="0" w:color="auto"/>
            <w:left w:val="none" w:sz="0" w:space="0" w:color="auto"/>
            <w:bottom w:val="none" w:sz="0" w:space="0" w:color="auto"/>
            <w:right w:val="none" w:sz="0" w:space="0" w:color="auto"/>
          </w:divBdr>
        </w:div>
        <w:div w:id="779569912">
          <w:marLeft w:val="0"/>
          <w:marRight w:val="0"/>
          <w:marTop w:val="0"/>
          <w:marBottom w:val="0"/>
          <w:divBdr>
            <w:top w:val="none" w:sz="0" w:space="0" w:color="auto"/>
            <w:left w:val="none" w:sz="0" w:space="0" w:color="auto"/>
            <w:bottom w:val="none" w:sz="0" w:space="0" w:color="auto"/>
            <w:right w:val="none" w:sz="0" w:space="0" w:color="auto"/>
          </w:divBdr>
        </w:div>
        <w:div w:id="943266328">
          <w:marLeft w:val="0"/>
          <w:marRight w:val="0"/>
          <w:marTop w:val="0"/>
          <w:marBottom w:val="0"/>
          <w:divBdr>
            <w:top w:val="none" w:sz="0" w:space="0" w:color="auto"/>
            <w:left w:val="none" w:sz="0" w:space="0" w:color="auto"/>
            <w:bottom w:val="none" w:sz="0" w:space="0" w:color="auto"/>
            <w:right w:val="none" w:sz="0" w:space="0" w:color="auto"/>
          </w:divBdr>
        </w:div>
        <w:div w:id="1163814399">
          <w:marLeft w:val="0"/>
          <w:marRight w:val="0"/>
          <w:marTop w:val="0"/>
          <w:marBottom w:val="0"/>
          <w:divBdr>
            <w:top w:val="none" w:sz="0" w:space="0" w:color="auto"/>
            <w:left w:val="none" w:sz="0" w:space="0" w:color="auto"/>
            <w:bottom w:val="none" w:sz="0" w:space="0" w:color="auto"/>
            <w:right w:val="none" w:sz="0" w:space="0" w:color="auto"/>
          </w:divBdr>
        </w:div>
        <w:div w:id="1234268600">
          <w:marLeft w:val="0"/>
          <w:marRight w:val="0"/>
          <w:marTop w:val="0"/>
          <w:marBottom w:val="0"/>
          <w:divBdr>
            <w:top w:val="none" w:sz="0" w:space="0" w:color="auto"/>
            <w:left w:val="none" w:sz="0" w:space="0" w:color="auto"/>
            <w:bottom w:val="none" w:sz="0" w:space="0" w:color="auto"/>
            <w:right w:val="none" w:sz="0" w:space="0" w:color="auto"/>
          </w:divBdr>
        </w:div>
        <w:div w:id="1266228385">
          <w:marLeft w:val="0"/>
          <w:marRight w:val="0"/>
          <w:marTop w:val="0"/>
          <w:marBottom w:val="0"/>
          <w:divBdr>
            <w:top w:val="none" w:sz="0" w:space="0" w:color="auto"/>
            <w:left w:val="none" w:sz="0" w:space="0" w:color="auto"/>
            <w:bottom w:val="none" w:sz="0" w:space="0" w:color="auto"/>
            <w:right w:val="none" w:sz="0" w:space="0" w:color="auto"/>
          </w:divBdr>
        </w:div>
        <w:div w:id="1307471782">
          <w:marLeft w:val="0"/>
          <w:marRight w:val="0"/>
          <w:marTop w:val="0"/>
          <w:marBottom w:val="0"/>
          <w:divBdr>
            <w:top w:val="none" w:sz="0" w:space="0" w:color="auto"/>
            <w:left w:val="none" w:sz="0" w:space="0" w:color="auto"/>
            <w:bottom w:val="none" w:sz="0" w:space="0" w:color="auto"/>
            <w:right w:val="none" w:sz="0" w:space="0" w:color="auto"/>
          </w:divBdr>
        </w:div>
        <w:div w:id="1320189642">
          <w:marLeft w:val="0"/>
          <w:marRight w:val="0"/>
          <w:marTop w:val="0"/>
          <w:marBottom w:val="0"/>
          <w:divBdr>
            <w:top w:val="none" w:sz="0" w:space="0" w:color="auto"/>
            <w:left w:val="none" w:sz="0" w:space="0" w:color="auto"/>
            <w:bottom w:val="none" w:sz="0" w:space="0" w:color="auto"/>
            <w:right w:val="none" w:sz="0" w:space="0" w:color="auto"/>
          </w:divBdr>
        </w:div>
        <w:div w:id="1854956404">
          <w:marLeft w:val="0"/>
          <w:marRight w:val="0"/>
          <w:marTop w:val="0"/>
          <w:marBottom w:val="0"/>
          <w:divBdr>
            <w:top w:val="none" w:sz="0" w:space="0" w:color="auto"/>
            <w:left w:val="none" w:sz="0" w:space="0" w:color="auto"/>
            <w:bottom w:val="none" w:sz="0" w:space="0" w:color="auto"/>
            <w:right w:val="none" w:sz="0" w:space="0" w:color="auto"/>
          </w:divBdr>
        </w:div>
        <w:div w:id="1858957375">
          <w:marLeft w:val="0"/>
          <w:marRight w:val="0"/>
          <w:marTop w:val="0"/>
          <w:marBottom w:val="0"/>
          <w:divBdr>
            <w:top w:val="none" w:sz="0" w:space="0" w:color="auto"/>
            <w:left w:val="none" w:sz="0" w:space="0" w:color="auto"/>
            <w:bottom w:val="none" w:sz="0" w:space="0" w:color="auto"/>
            <w:right w:val="none" w:sz="0" w:space="0" w:color="auto"/>
          </w:divBdr>
        </w:div>
      </w:divsChild>
    </w:div>
    <w:div w:id="1174688219">
      <w:bodyDiv w:val="1"/>
      <w:marLeft w:val="0"/>
      <w:marRight w:val="0"/>
      <w:marTop w:val="0"/>
      <w:marBottom w:val="0"/>
      <w:divBdr>
        <w:top w:val="none" w:sz="0" w:space="0" w:color="auto"/>
        <w:left w:val="none" w:sz="0" w:space="0" w:color="auto"/>
        <w:bottom w:val="none" w:sz="0" w:space="0" w:color="auto"/>
        <w:right w:val="none" w:sz="0" w:space="0" w:color="auto"/>
      </w:divBdr>
    </w:div>
    <w:div w:id="1174996244">
      <w:bodyDiv w:val="1"/>
      <w:marLeft w:val="0"/>
      <w:marRight w:val="0"/>
      <w:marTop w:val="0"/>
      <w:marBottom w:val="0"/>
      <w:divBdr>
        <w:top w:val="none" w:sz="0" w:space="0" w:color="auto"/>
        <w:left w:val="none" w:sz="0" w:space="0" w:color="auto"/>
        <w:bottom w:val="none" w:sz="0" w:space="0" w:color="auto"/>
        <w:right w:val="none" w:sz="0" w:space="0" w:color="auto"/>
      </w:divBdr>
      <w:divsChild>
        <w:div w:id="462163283">
          <w:marLeft w:val="0"/>
          <w:marRight w:val="0"/>
          <w:marTop w:val="0"/>
          <w:marBottom w:val="0"/>
          <w:divBdr>
            <w:top w:val="none" w:sz="0" w:space="0" w:color="auto"/>
            <w:left w:val="none" w:sz="0" w:space="0" w:color="auto"/>
            <w:bottom w:val="none" w:sz="0" w:space="0" w:color="auto"/>
            <w:right w:val="none" w:sz="0" w:space="0" w:color="auto"/>
          </w:divBdr>
        </w:div>
        <w:div w:id="1042367117">
          <w:marLeft w:val="0"/>
          <w:marRight w:val="0"/>
          <w:marTop w:val="0"/>
          <w:marBottom w:val="0"/>
          <w:divBdr>
            <w:top w:val="none" w:sz="0" w:space="0" w:color="auto"/>
            <w:left w:val="none" w:sz="0" w:space="0" w:color="auto"/>
            <w:bottom w:val="none" w:sz="0" w:space="0" w:color="auto"/>
            <w:right w:val="none" w:sz="0" w:space="0" w:color="auto"/>
          </w:divBdr>
        </w:div>
        <w:div w:id="603609192">
          <w:marLeft w:val="0"/>
          <w:marRight w:val="0"/>
          <w:marTop w:val="0"/>
          <w:marBottom w:val="0"/>
          <w:divBdr>
            <w:top w:val="none" w:sz="0" w:space="0" w:color="auto"/>
            <w:left w:val="none" w:sz="0" w:space="0" w:color="auto"/>
            <w:bottom w:val="none" w:sz="0" w:space="0" w:color="auto"/>
            <w:right w:val="none" w:sz="0" w:space="0" w:color="auto"/>
          </w:divBdr>
        </w:div>
        <w:div w:id="910889489">
          <w:marLeft w:val="0"/>
          <w:marRight w:val="0"/>
          <w:marTop w:val="0"/>
          <w:marBottom w:val="0"/>
          <w:divBdr>
            <w:top w:val="none" w:sz="0" w:space="0" w:color="auto"/>
            <w:left w:val="none" w:sz="0" w:space="0" w:color="auto"/>
            <w:bottom w:val="none" w:sz="0" w:space="0" w:color="auto"/>
            <w:right w:val="none" w:sz="0" w:space="0" w:color="auto"/>
          </w:divBdr>
        </w:div>
        <w:div w:id="316614694">
          <w:marLeft w:val="0"/>
          <w:marRight w:val="0"/>
          <w:marTop w:val="0"/>
          <w:marBottom w:val="0"/>
          <w:divBdr>
            <w:top w:val="none" w:sz="0" w:space="0" w:color="auto"/>
            <w:left w:val="none" w:sz="0" w:space="0" w:color="auto"/>
            <w:bottom w:val="none" w:sz="0" w:space="0" w:color="auto"/>
            <w:right w:val="none" w:sz="0" w:space="0" w:color="auto"/>
          </w:divBdr>
        </w:div>
        <w:div w:id="1175075393">
          <w:marLeft w:val="0"/>
          <w:marRight w:val="0"/>
          <w:marTop w:val="0"/>
          <w:marBottom w:val="0"/>
          <w:divBdr>
            <w:top w:val="none" w:sz="0" w:space="0" w:color="auto"/>
            <w:left w:val="none" w:sz="0" w:space="0" w:color="auto"/>
            <w:bottom w:val="none" w:sz="0" w:space="0" w:color="auto"/>
            <w:right w:val="none" w:sz="0" w:space="0" w:color="auto"/>
          </w:divBdr>
        </w:div>
        <w:div w:id="1923222064">
          <w:marLeft w:val="0"/>
          <w:marRight w:val="0"/>
          <w:marTop w:val="0"/>
          <w:marBottom w:val="0"/>
          <w:divBdr>
            <w:top w:val="none" w:sz="0" w:space="0" w:color="auto"/>
            <w:left w:val="none" w:sz="0" w:space="0" w:color="auto"/>
            <w:bottom w:val="none" w:sz="0" w:space="0" w:color="auto"/>
            <w:right w:val="none" w:sz="0" w:space="0" w:color="auto"/>
          </w:divBdr>
        </w:div>
        <w:div w:id="1631742607">
          <w:marLeft w:val="0"/>
          <w:marRight w:val="0"/>
          <w:marTop w:val="0"/>
          <w:marBottom w:val="0"/>
          <w:divBdr>
            <w:top w:val="none" w:sz="0" w:space="0" w:color="auto"/>
            <w:left w:val="none" w:sz="0" w:space="0" w:color="auto"/>
            <w:bottom w:val="none" w:sz="0" w:space="0" w:color="auto"/>
            <w:right w:val="none" w:sz="0" w:space="0" w:color="auto"/>
          </w:divBdr>
        </w:div>
        <w:div w:id="162359636">
          <w:marLeft w:val="0"/>
          <w:marRight w:val="0"/>
          <w:marTop w:val="0"/>
          <w:marBottom w:val="0"/>
          <w:divBdr>
            <w:top w:val="none" w:sz="0" w:space="0" w:color="auto"/>
            <w:left w:val="none" w:sz="0" w:space="0" w:color="auto"/>
            <w:bottom w:val="none" w:sz="0" w:space="0" w:color="auto"/>
            <w:right w:val="none" w:sz="0" w:space="0" w:color="auto"/>
          </w:divBdr>
        </w:div>
        <w:div w:id="1900286467">
          <w:marLeft w:val="0"/>
          <w:marRight w:val="0"/>
          <w:marTop w:val="0"/>
          <w:marBottom w:val="0"/>
          <w:divBdr>
            <w:top w:val="none" w:sz="0" w:space="0" w:color="auto"/>
            <w:left w:val="none" w:sz="0" w:space="0" w:color="auto"/>
            <w:bottom w:val="none" w:sz="0" w:space="0" w:color="auto"/>
            <w:right w:val="none" w:sz="0" w:space="0" w:color="auto"/>
          </w:divBdr>
        </w:div>
        <w:div w:id="314146454">
          <w:marLeft w:val="0"/>
          <w:marRight w:val="0"/>
          <w:marTop w:val="0"/>
          <w:marBottom w:val="0"/>
          <w:divBdr>
            <w:top w:val="none" w:sz="0" w:space="0" w:color="auto"/>
            <w:left w:val="none" w:sz="0" w:space="0" w:color="auto"/>
            <w:bottom w:val="none" w:sz="0" w:space="0" w:color="auto"/>
            <w:right w:val="none" w:sz="0" w:space="0" w:color="auto"/>
          </w:divBdr>
        </w:div>
        <w:div w:id="1930846591">
          <w:marLeft w:val="0"/>
          <w:marRight w:val="0"/>
          <w:marTop w:val="0"/>
          <w:marBottom w:val="0"/>
          <w:divBdr>
            <w:top w:val="none" w:sz="0" w:space="0" w:color="auto"/>
            <w:left w:val="none" w:sz="0" w:space="0" w:color="auto"/>
            <w:bottom w:val="none" w:sz="0" w:space="0" w:color="auto"/>
            <w:right w:val="none" w:sz="0" w:space="0" w:color="auto"/>
          </w:divBdr>
        </w:div>
        <w:div w:id="1597253172">
          <w:marLeft w:val="0"/>
          <w:marRight w:val="0"/>
          <w:marTop w:val="0"/>
          <w:marBottom w:val="0"/>
          <w:divBdr>
            <w:top w:val="none" w:sz="0" w:space="0" w:color="auto"/>
            <w:left w:val="none" w:sz="0" w:space="0" w:color="auto"/>
            <w:bottom w:val="none" w:sz="0" w:space="0" w:color="auto"/>
            <w:right w:val="none" w:sz="0" w:space="0" w:color="auto"/>
          </w:divBdr>
        </w:div>
        <w:div w:id="908417963">
          <w:marLeft w:val="0"/>
          <w:marRight w:val="0"/>
          <w:marTop w:val="0"/>
          <w:marBottom w:val="0"/>
          <w:divBdr>
            <w:top w:val="none" w:sz="0" w:space="0" w:color="auto"/>
            <w:left w:val="none" w:sz="0" w:space="0" w:color="auto"/>
            <w:bottom w:val="none" w:sz="0" w:space="0" w:color="auto"/>
            <w:right w:val="none" w:sz="0" w:space="0" w:color="auto"/>
          </w:divBdr>
        </w:div>
        <w:div w:id="1314405539">
          <w:marLeft w:val="0"/>
          <w:marRight w:val="0"/>
          <w:marTop w:val="0"/>
          <w:marBottom w:val="0"/>
          <w:divBdr>
            <w:top w:val="none" w:sz="0" w:space="0" w:color="auto"/>
            <w:left w:val="none" w:sz="0" w:space="0" w:color="auto"/>
            <w:bottom w:val="none" w:sz="0" w:space="0" w:color="auto"/>
            <w:right w:val="none" w:sz="0" w:space="0" w:color="auto"/>
          </w:divBdr>
        </w:div>
        <w:div w:id="1257589716">
          <w:marLeft w:val="0"/>
          <w:marRight w:val="0"/>
          <w:marTop w:val="0"/>
          <w:marBottom w:val="0"/>
          <w:divBdr>
            <w:top w:val="none" w:sz="0" w:space="0" w:color="auto"/>
            <w:left w:val="none" w:sz="0" w:space="0" w:color="auto"/>
            <w:bottom w:val="none" w:sz="0" w:space="0" w:color="auto"/>
            <w:right w:val="none" w:sz="0" w:space="0" w:color="auto"/>
          </w:divBdr>
        </w:div>
        <w:div w:id="579145840">
          <w:marLeft w:val="0"/>
          <w:marRight w:val="0"/>
          <w:marTop w:val="0"/>
          <w:marBottom w:val="0"/>
          <w:divBdr>
            <w:top w:val="none" w:sz="0" w:space="0" w:color="auto"/>
            <w:left w:val="none" w:sz="0" w:space="0" w:color="auto"/>
            <w:bottom w:val="none" w:sz="0" w:space="0" w:color="auto"/>
            <w:right w:val="none" w:sz="0" w:space="0" w:color="auto"/>
          </w:divBdr>
        </w:div>
        <w:div w:id="903564940">
          <w:marLeft w:val="0"/>
          <w:marRight w:val="0"/>
          <w:marTop w:val="0"/>
          <w:marBottom w:val="0"/>
          <w:divBdr>
            <w:top w:val="none" w:sz="0" w:space="0" w:color="auto"/>
            <w:left w:val="none" w:sz="0" w:space="0" w:color="auto"/>
            <w:bottom w:val="none" w:sz="0" w:space="0" w:color="auto"/>
            <w:right w:val="none" w:sz="0" w:space="0" w:color="auto"/>
          </w:divBdr>
        </w:div>
        <w:div w:id="1579708434">
          <w:marLeft w:val="0"/>
          <w:marRight w:val="0"/>
          <w:marTop w:val="0"/>
          <w:marBottom w:val="0"/>
          <w:divBdr>
            <w:top w:val="none" w:sz="0" w:space="0" w:color="auto"/>
            <w:left w:val="none" w:sz="0" w:space="0" w:color="auto"/>
            <w:bottom w:val="none" w:sz="0" w:space="0" w:color="auto"/>
            <w:right w:val="none" w:sz="0" w:space="0" w:color="auto"/>
          </w:divBdr>
        </w:div>
        <w:div w:id="223952263">
          <w:marLeft w:val="0"/>
          <w:marRight w:val="0"/>
          <w:marTop w:val="0"/>
          <w:marBottom w:val="0"/>
          <w:divBdr>
            <w:top w:val="none" w:sz="0" w:space="0" w:color="auto"/>
            <w:left w:val="none" w:sz="0" w:space="0" w:color="auto"/>
            <w:bottom w:val="none" w:sz="0" w:space="0" w:color="auto"/>
            <w:right w:val="none" w:sz="0" w:space="0" w:color="auto"/>
          </w:divBdr>
        </w:div>
        <w:div w:id="1866285345">
          <w:marLeft w:val="0"/>
          <w:marRight w:val="0"/>
          <w:marTop w:val="0"/>
          <w:marBottom w:val="0"/>
          <w:divBdr>
            <w:top w:val="none" w:sz="0" w:space="0" w:color="auto"/>
            <w:left w:val="none" w:sz="0" w:space="0" w:color="auto"/>
            <w:bottom w:val="none" w:sz="0" w:space="0" w:color="auto"/>
            <w:right w:val="none" w:sz="0" w:space="0" w:color="auto"/>
          </w:divBdr>
        </w:div>
        <w:div w:id="667944469">
          <w:marLeft w:val="0"/>
          <w:marRight w:val="0"/>
          <w:marTop w:val="0"/>
          <w:marBottom w:val="0"/>
          <w:divBdr>
            <w:top w:val="none" w:sz="0" w:space="0" w:color="auto"/>
            <w:left w:val="none" w:sz="0" w:space="0" w:color="auto"/>
            <w:bottom w:val="none" w:sz="0" w:space="0" w:color="auto"/>
            <w:right w:val="none" w:sz="0" w:space="0" w:color="auto"/>
          </w:divBdr>
        </w:div>
        <w:div w:id="1701936089">
          <w:marLeft w:val="0"/>
          <w:marRight w:val="0"/>
          <w:marTop w:val="0"/>
          <w:marBottom w:val="0"/>
          <w:divBdr>
            <w:top w:val="none" w:sz="0" w:space="0" w:color="auto"/>
            <w:left w:val="none" w:sz="0" w:space="0" w:color="auto"/>
            <w:bottom w:val="none" w:sz="0" w:space="0" w:color="auto"/>
            <w:right w:val="none" w:sz="0" w:space="0" w:color="auto"/>
          </w:divBdr>
        </w:div>
        <w:div w:id="485706762">
          <w:marLeft w:val="0"/>
          <w:marRight w:val="0"/>
          <w:marTop w:val="0"/>
          <w:marBottom w:val="0"/>
          <w:divBdr>
            <w:top w:val="none" w:sz="0" w:space="0" w:color="auto"/>
            <w:left w:val="none" w:sz="0" w:space="0" w:color="auto"/>
            <w:bottom w:val="none" w:sz="0" w:space="0" w:color="auto"/>
            <w:right w:val="none" w:sz="0" w:space="0" w:color="auto"/>
          </w:divBdr>
          <w:divsChild>
            <w:div w:id="1533608374">
              <w:marLeft w:val="0"/>
              <w:marRight w:val="0"/>
              <w:marTop w:val="0"/>
              <w:marBottom w:val="0"/>
              <w:divBdr>
                <w:top w:val="none" w:sz="0" w:space="0" w:color="auto"/>
                <w:left w:val="none" w:sz="0" w:space="0" w:color="auto"/>
                <w:bottom w:val="none" w:sz="0" w:space="0" w:color="auto"/>
                <w:right w:val="none" w:sz="0" w:space="0" w:color="auto"/>
              </w:divBdr>
              <w:divsChild>
                <w:div w:id="1760179468">
                  <w:marLeft w:val="0"/>
                  <w:marRight w:val="0"/>
                  <w:marTop w:val="0"/>
                  <w:marBottom w:val="0"/>
                  <w:divBdr>
                    <w:top w:val="none" w:sz="0" w:space="0" w:color="auto"/>
                    <w:left w:val="none" w:sz="0" w:space="0" w:color="auto"/>
                    <w:bottom w:val="none" w:sz="0" w:space="0" w:color="auto"/>
                    <w:right w:val="none" w:sz="0" w:space="0" w:color="auto"/>
                  </w:divBdr>
                </w:div>
                <w:div w:id="1250115727">
                  <w:marLeft w:val="0"/>
                  <w:marRight w:val="0"/>
                  <w:marTop w:val="0"/>
                  <w:marBottom w:val="0"/>
                  <w:divBdr>
                    <w:top w:val="none" w:sz="0" w:space="0" w:color="auto"/>
                    <w:left w:val="none" w:sz="0" w:space="0" w:color="auto"/>
                    <w:bottom w:val="none" w:sz="0" w:space="0" w:color="auto"/>
                    <w:right w:val="none" w:sz="0" w:space="0" w:color="auto"/>
                  </w:divBdr>
                  <w:divsChild>
                    <w:div w:id="939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3141">
      <w:bodyDiv w:val="1"/>
      <w:marLeft w:val="0"/>
      <w:marRight w:val="0"/>
      <w:marTop w:val="0"/>
      <w:marBottom w:val="0"/>
      <w:divBdr>
        <w:top w:val="none" w:sz="0" w:space="0" w:color="auto"/>
        <w:left w:val="none" w:sz="0" w:space="0" w:color="auto"/>
        <w:bottom w:val="none" w:sz="0" w:space="0" w:color="auto"/>
        <w:right w:val="none" w:sz="0" w:space="0" w:color="auto"/>
      </w:divBdr>
    </w:div>
    <w:div w:id="1176849840">
      <w:bodyDiv w:val="1"/>
      <w:marLeft w:val="0"/>
      <w:marRight w:val="0"/>
      <w:marTop w:val="0"/>
      <w:marBottom w:val="0"/>
      <w:divBdr>
        <w:top w:val="none" w:sz="0" w:space="0" w:color="auto"/>
        <w:left w:val="none" w:sz="0" w:space="0" w:color="auto"/>
        <w:bottom w:val="none" w:sz="0" w:space="0" w:color="auto"/>
        <w:right w:val="none" w:sz="0" w:space="0" w:color="auto"/>
      </w:divBdr>
      <w:divsChild>
        <w:div w:id="991561285">
          <w:marLeft w:val="0"/>
          <w:marRight w:val="0"/>
          <w:marTop w:val="0"/>
          <w:marBottom w:val="0"/>
          <w:divBdr>
            <w:top w:val="none" w:sz="0" w:space="0" w:color="auto"/>
            <w:left w:val="none" w:sz="0" w:space="0" w:color="auto"/>
            <w:bottom w:val="none" w:sz="0" w:space="0" w:color="auto"/>
            <w:right w:val="none" w:sz="0" w:space="0" w:color="auto"/>
          </w:divBdr>
        </w:div>
        <w:div w:id="1777942403">
          <w:marLeft w:val="0"/>
          <w:marRight w:val="0"/>
          <w:marTop w:val="0"/>
          <w:marBottom w:val="0"/>
          <w:divBdr>
            <w:top w:val="none" w:sz="0" w:space="0" w:color="auto"/>
            <w:left w:val="none" w:sz="0" w:space="0" w:color="auto"/>
            <w:bottom w:val="none" w:sz="0" w:space="0" w:color="auto"/>
            <w:right w:val="none" w:sz="0" w:space="0" w:color="auto"/>
          </w:divBdr>
          <w:divsChild>
            <w:div w:id="1295527872">
              <w:marLeft w:val="0"/>
              <w:marRight w:val="0"/>
              <w:marTop w:val="0"/>
              <w:marBottom w:val="0"/>
              <w:divBdr>
                <w:top w:val="none" w:sz="0" w:space="0" w:color="auto"/>
                <w:left w:val="none" w:sz="0" w:space="0" w:color="auto"/>
                <w:bottom w:val="none" w:sz="0" w:space="0" w:color="auto"/>
                <w:right w:val="none" w:sz="0" w:space="0" w:color="auto"/>
              </w:divBdr>
            </w:div>
          </w:divsChild>
        </w:div>
        <w:div w:id="995258818">
          <w:marLeft w:val="0"/>
          <w:marRight w:val="0"/>
          <w:marTop w:val="0"/>
          <w:marBottom w:val="0"/>
          <w:divBdr>
            <w:top w:val="none" w:sz="0" w:space="0" w:color="auto"/>
            <w:left w:val="none" w:sz="0" w:space="0" w:color="auto"/>
            <w:bottom w:val="none" w:sz="0" w:space="0" w:color="auto"/>
            <w:right w:val="none" w:sz="0" w:space="0" w:color="auto"/>
          </w:divBdr>
          <w:divsChild>
            <w:div w:id="516236135">
              <w:marLeft w:val="0"/>
              <w:marRight w:val="0"/>
              <w:marTop w:val="0"/>
              <w:marBottom w:val="0"/>
              <w:divBdr>
                <w:top w:val="none" w:sz="0" w:space="0" w:color="auto"/>
                <w:left w:val="none" w:sz="0" w:space="0" w:color="auto"/>
                <w:bottom w:val="none" w:sz="0" w:space="0" w:color="auto"/>
                <w:right w:val="none" w:sz="0" w:space="0" w:color="auto"/>
              </w:divBdr>
            </w:div>
          </w:divsChild>
        </w:div>
        <w:div w:id="1865560345">
          <w:marLeft w:val="0"/>
          <w:marRight w:val="0"/>
          <w:marTop w:val="0"/>
          <w:marBottom w:val="0"/>
          <w:divBdr>
            <w:top w:val="none" w:sz="0" w:space="0" w:color="auto"/>
            <w:left w:val="none" w:sz="0" w:space="0" w:color="auto"/>
            <w:bottom w:val="none" w:sz="0" w:space="0" w:color="auto"/>
            <w:right w:val="none" w:sz="0" w:space="0" w:color="auto"/>
          </w:divBdr>
          <w:divsChild>
            <w:div w:id="1263614360">
              <w:marLeft w:val="0"/>
              <w:marRight w:val="0"/>
              <w:marTop w:val="0"/>
              <w:marBottom w:val="0"/>
              <w:divBdr>
                <w:top w:val="none" w:sz="0" w:space="0" w:color="auto"/>
                <w:left w:val="none" w:sz="0" w:space="0" w:color="auto"/>
                <w:bottom w:val="none" w:sz="0" w:space="0" w:color="auto"/>
                <w:right w:val="none" w:sz="0" w:space="0" w:color="auto"/>
              </w:divBdr>
              <w:divsChild>
                <w:div w:id="2124301045">
                  <w:marLeft w:val="0"/>
                  <w:marRight w:val="0"/>
                  <w:marTop w:val="0"/>
                  <w:marBottom w:val="0"/>
                  <w:divBdr>
                    <w:top w:val="none" w:sz="0" w:space="0" w:color="auto"/>
                    <w:left w:val="none" w:sz="0" w:space="0" w:color="auto"/>
                    <w:bottom w:val="none" w:sz="0" w:space="0" w:color="auto"/>
                    <w:right w:val="none" w:sz="0" w:space="0" w:color="auto"/>
                  </w:divBdr>
                  <w:divsChild>
                    <w:div w:id="322898724">
                      <w:marLeft w:val="0"/>
                      <w:marRight w:val="0"/>
                      <w:marTop w:val="0"/>
                      <w:marBottom w:val="0"/>
                      <w:divBdr>
                        <w:top w:val="none" w:sz="0" w:space="0" w:color="auto"/>
                        <w:left w:val="none" w:sz="0" w:space="0" w:color="auto"/>
                        <w:bottom w:val="none" w:sz="0" w:space="0" w:color="auto"/>
                        <w:right w:val="none" w:sz="0" w:space="0" w:color="auto"/>
                      </w:divBdr>
                      <w:divsChild>
                        <w:div w:id="18549190">
                          <w:marLeft w:val="0"/>
                          <w:marRight w:val="0"/>
                          <w:marTop w:val="0"/>
                          <w:marBottom w:val="0"/>
                          <w:divBdr>
                            <w:top w:val="none" w:sz="0" w:space="0" w:color="auto"/>
                            <w:left w:val="none" w:sz="0" w:space="0" w:color="auto"/>
                            <w:bottom w:val="none" w:sz="0" w:space="0" w:color="auto"/>
                            <w:right w:val="none" w:sz="0" w:space="0" w:color="auto"/>
                          </w:divBdr>
                          <w:divsChild>
                            <w:div w:id="1212574344">
                              <w:marLeft w:val="0"/>
                              <w:marRight w:val="0"/>
                              <w:marTop w:val="0"/>
                              <w:marBottom w:val="0"/>
                              <w:divBdr>
                                <w:top w:val="none" w:sz="0" w:space="0" w:color="auto"/>
                                <w:left w:val="none" w:sz="0" w:space="0" w:color="auto"/>
                                <w:bottom w:val="none" w:sz="0" w:space="0" w:color="auto"/>
                                <w:right w:val="none" w:sz="0" w:space="0" w:color="auto"/>
                              </w:divBdr>
                            </w:div>
                          </w:divsChild>
                        </w:div>
                        <w:div w:id="381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6188">
              <w:marLeft w:val="0"/>
              <w:marRight w:val="0"/>
              <w:marTop w:val="0"/>
              <w:marBottom w:val="0"/>
              <w:divBdr>
                <w:top w:val="none" w:sz="0" w:space="0" w:color="auto"/>
                <w:left w:val="none" w:sz="0" w:space="0" w:color="auto"/>
                <w:bottom w:val="none" w:sz="0" w:space="0" w:color="auto"/>
                <w:right w:val="none" w:sz="0" w:space="0" w:color="auto"/>
              </w:divBdr>
            </w:div>
            <w:div w:id="382877303">
              <w:marLeft w:val="0"/>
              <w:marRight w:val="0"/>
              <w:marTop w:val="0"/>
              <w:marBottom w:val="0"/>
              <w:divBdr>
                <w:top w:val="none" w:sz="0" w:space="0" w:color="auto"/>
                <w:left w:val="none" w:sz="0" w:space="0" w:color="auto"/>
                <w:bottom w:val="none" w:sz="0" w:space="0" w:color="auto"/>
                <w:right w:val="none" w:sz="0" w:space="0" w:color="auto"/>
              </w:divBdr>
              <w:divsChild>
                <w:div w:id="614143550">
                  <w:marLeft w:val="0"/>
                  <w:marRight w:val="0"/>
                  <w:marTop w:val="0"/>
                  <w:marBottom w:val="0"/>
                  <w:divBdr>
                    <w:top w:val="none" w:sz="0" w:space="0" w:color="auto"/>
                    <w:left w:val="none" w:sz="0" w:space="0" w:color="auto"/>
                    <w:bottom w:val="none" w:sz="0" w:space="0" w:color="auto"/>
                    <w:right w:val="none" w:sz="0" w:space="0" w:color="auto"/>
                  </w:divBdr>
                </w:div>
              </w:divsChild>
            </w:div>
            <w:div w:id="2130463706">
              <w:marLeft w:val="0"/>
              <w:marRight w:val="0"/>
              <w:marTop w:val="0"/>
              <w:marBottom w:val="0"/>
              <w:divBdr>
                <w:top w:val="none" w:sz="0" w:space="0" w:color="auto"/>
                <w:left w:val="none" w:sz="0" w:space="0" w:color="auto"/>
                <w:bottom w:val="none" w:sz="0" w:space="0" w:color="auto"/>
                <w:right w:val="none" w:sz="0" w:space="0" w:color="auto"/>
              </w:divBdr>
            </w:div>
            <w:div w:id="389039453">
              <w:marLeft w:val="0"/>
              <w:marRight w:val="0"/>
              <w:marTop w:val="0"/>
              <w:marBottom w:val="0"/>
              <w:divBdr>
                <w:top w:val="none" w:sz="0" w:space="0" w:color="auto"/>
                <w:left w:val="none" w:sz="0" w:space="0" w:color="auto"/>
                <w:bottom w:val="none" w:sz="0" w:space="0" w:color="auto"/>
                <w:right w:val="none" w:sz="0" w:space="0" w:color="auto"/>
              </w:divBdr>
              <w:divsChild>
                <w:div w:id="380325468">
                  <w:marLeft w:val="0"/>
                  <w:marRight w:val="0"/>
                  <w:marTop w:val="0"/>
                  <w:marBottom w:val="0"/>
                  <w:divBdr>
                    <w:top w:val="none" w:sz="0" w:space="0" w:color="auto"/>
                    <w:left w:val="none" w:sz="0" w:space="0" w:color="auto"/>
                    <w:bottom w:val="none" w:sz="0" w:space="0" w:color="auto"/>
                    <w:right w:val="none" w:sz="0" w:space="0" w:color="auto"/>
                  </w:divBdr>
                </w:div>
              </w:divsChild>
            </w:div>
            <w:div w:id="498275209">
              <w:marLeft w:val="0"/>
              <w:marRight w:val="0"/>
              <w:marTop w:val="0"/>
              <w:marBottom w:val="0"/>
              <w:divBdr>
                <w:top w:val="none" w:sz="0" w:space="0" w:color="auto"/>
                <w:left w:val="none" w:sz="0" w:space="0" w:color="auto"/>
                <w:bottom w:val="none" w:sz="0" w:space="0" w:color="auto"/>
                <w:right w:val="none" w:sz="0" w:space="0" w:color="auto"/>
              </w:divBdr>
            </w:div>
            <w:div w:id="2142572201">
              <w:marLeft w:val="0"/>
              <w:marRight w:val="0"/>
              <w:marTop w:val="0"/>
              <w:marBottom w:val="0"/>
              <w:divBdr>
                <w:top w:val="none" w:sz="0" w:space="0" w:color="auto"/>
                <w:left w:val="none" w:sz="0" w:space="0" w:color="auto"/>
                <w:bottom w:val="none" w:sz="0" w:space="0" w:color="auto"/>
                <w:right w:val="none" w:sz="0" w:space="0" w:color="auto"/>
              </w:divBdr>
              <w:divsChild>
                <w:div w:id="10733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531">
          <w:marLeft w:val="0"/>
          <w:marRight w:val="0"/>
          <w:marTop w:val="0"/>
          <w:marBottom w:val="0"/>
          <w:divBdr>
            <w:top w:val="none" w:sz="0" w:space="0" w:color="auto"/>
            <w:left w:val="none" w:sz="0" w:space="0" w:color="auto"/>
            <w:bottom w:val="none" w:sz="0" w:space="0" w:color="auto"/>
            <w:right w:val="none" w:sz="0" w:space="0" w:color="auto"/>
          </w:divBdr>
          <w:divsChild>
            <w:div w:id="449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930">
      <w:bodyDiv w:val="1"/>
      <w:marLeft w:val="0"/>
      <w:marRight w:val="0"/>
      <w:marTop w:val="0"/>
      <w:marBottom w:val="0"/>
      <w:divBdr>
        <w:top w:val="none" w:sz="0" w:space="0" w:color="auto"/>
        <w:left w:val="none" w:sz="0" w:space="0" w:color="auto"/>
        <w:bottom w:val="none" w:sz="0" w:space="0" w:color="auto"/>
        <w:right w:val="none" w:sz="0" w:space="0" w:color="auto"/>
      </w:divBdr>
      <w:divsChild>
        <w:div w:id="1069768465">
          <w:marLeft w:val="0"/>
          <w:marRight w:val="0"/>
          <w:marTop w:val="0"/>
          <w:marBottom w:val="0"/>
          <w:divBdr>
            <w:top w:val="none" w:sz="0" w:space="0" w:color="auto"/>
            <w:left w:val="none" w:sz="0" w:space="0" w:color="auto"/>
            <w:bottom w:val="none" w:sz="0" w:space="0" w:color="auto"/>
            <w:right w:val="none" w:sz="0" w:space="0" w:color="auto"/>
          </w:divBdr>
          <w:divsChild>
            <w:div w:id="132606782">
              <w:marLeft w:val="0"/>
              <w:marRight w:val="0"/>
              <w:marTop w:val="0"/>
              <w:marBottom w:val="0"/>
              <w:divBdr>
                <w:top w:val="none" w:sz="0" w:space="0" w:color="auto"/>
                <w:left w:val="none" w:sz="0" w:space="0" w:color="auto"/>
                <w:bottom w:val="none" w:sz="0" w:space="0" w:color="auto"/>
                <w:right w:val="none" w:sz="0" w:space="0" w:color="auto"/>
              </w:divBdr>
              <w:divsChild>
                <w:div w:id="1260137916">
                  <w:marLeft w:val="0"/>
                  <w:marRight w:val="0"/>
                  <w:marTop w:val="0"/>
                  <w:marBottom w:val="0"/>
                  <w:divBdr>
                    <w:top w:val="none" w:sz="0" w:space="0" w:color="auto"/>
                    <w:left w:val="none" w:sz="0" w:space="0" w:color="auto"/>
                    <w:bottom w:val="none" w:sz="0" w:space="0" w:color="auto"/>
                    <w:right w:val="none" w:sz="0" w:space="0" w:color="auto"/>
                  </w:divBdr>
                  <w:divsChild>
                    <w:div w:id="1438796790">
                      <w:marLeft w:val="0"/>
                      <w:marRight w:val="0"/>
                      <w:marTop w:val="0"/>
                      <w:marBottom w:val="0"/>
                      <w:divBdr>
                        <w:top w:val="none" w:sz="0" w:space="0" w:color="auto"/>
                        <w:left w:val="none" w:sz="0" w:space="0" w:color="auto"/>
                        <w:bottom w:val="none" w:sz="0" w:space="0" w:color="auto"/>
                        <w:right w:val="none" w:sz="0" w:space="0" w:color="auto"/>
                      </w:divBdr>
                      <w:divsChild>
                        <w:div w:id="87046740">
                          <w:marLeft w:val="0"/>
                          <w:marRight w:val="0"/>
                          <w:marTop w:val="0"/>
                          <w:marBottom w:val="0"/>
                          <w:divBdr>
                            <w:top w:val="none" w:sz="0" w:space="0" w:color="auto"/>
                            <w:left w:val="none" w:sz="0" w:space="0" w:color="auto"/>
                            <w:bottom w:val="none" w:sz="0" w:space="0" w:color="auto"/>
                            <w:right w:val="none" w:sz="0" w:space="0" w:color="auto"/>
                          </w:divBdr>
                        </w:div>
                        <w:div w:id="879825006">
                          <w:marLeft w:val="0"/>
                          <w:marRight w:val="0"/>
                          <w:marTop w:val="0"/>
                          <w:marBottom w:val="0"/>
                          <w:divBdr>
                            <w:top w:val="none" w:sz="0" w:space="0" w:color="auto"/>
                            <w:left w:val="none" w:sz="0" w:space="0" w:color="auto"/>
                            <w:bottom w:val="none" w:sz="0" w:space="0" w:color="auto"/>
                            <w:right w:val="none" w:sz="0" w:space="0" w:color="auto"/>
                          </w:divBdr>
                        </w:div>
                        <w:div w:id="1646007240">
                          <w:marLeft w:val="0"/>
                          <w:marRight w:val="0"/>
                          <w:marTop w:val="0"/>
                          <w:marBottom w:val="0"/>
                          <w:divBdr>
                            <w:top w:val="none" w:sz="0" w:space="0" w:color="auto"/>
                            <w:left w:val="none" w:sz="0" w:space="0" w:color="auto"/>
                            <w:bottom w:val="none" w:sz="0" w:space="0" w:color="auto"/>
                            <w:right w:val="none" w:sz="0" w:space="0" w:color="auto"/>
                          </w:divBdr>
                        </w:div>
                        <w:div w:id="1564565595">
                          <w:marLeft w:val="0"/>
                          <w:marRight w:val="0"/>
                          <w:marTop w:val="0"/>
                          <w:marBottom w:val="0"/>
                          <w:divBdr>
                            <w:top w:val="none" w:sz="0" w:space="0" w:color="auto"/>
                            <w:left w:val="none" w:sz="0" w:space="0" w:color="auto"/>
                            <w:bottom w:val="none" w:sz="0" w:space="0" w:color="auto"/>
                            <w:right w:val="none" w:sz="0" w:space="0" w:color="auto"/>
                          </w:divBdr>
                        </w:div>
                        <w:div w:id="535391110">
                          <w:marLeft w:val="0"/>
                          <w:marRight w:val="0"/>
                          <w:marTop w:val="0"/>
                          <w:marBottom w:val="0"/>
                          <w:divBdr>
                            <w:top w:val="none" w:sz="0" w:space="0" w:color="auto"/>
                            <w:left w:val="none" w:sz="0" w:space="0" w:color="auto"/>
                            <w:bottom w:val="none" w:sz="0" w:space="0" w:color="auto"/>
                            <w:right w:val="none" w:sz="0" w:space="0" w:color="auto"/>
                          </w:divBdr>
                        </w:div>
                        <w:div w:id="480120053">
                          <w:marLeft w:val="0"/>
                          <w:marRight w:val="0"/>
                          <w:marTop w:val="0"/>
                          <w:marBottom w:val="0"/>
                          <w:divBdr>
                            <w:top w:val="none" w:sz="0" w:space="0" w:color="auto"/>
                            <w:left w:val="none" w:sz="0" w:space="0" w:color="auto"/>
                            <w:bottom w:val="none" w:sz="0" w:space="0" w:color="auto"/>
                            <w:right w:val="none" w:sz="0" w:space="0" w:color="auto"/>
                          </w:divBdr>
                        </w:div>
                        <w:div w:id="420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3802">
      <w:bodyDiv w:val="1"/>
      <w:marLeft w:val="0"/>
      <w:marRight w:val="0"/>
      <w:marTop w:val="0"/>
      <w:marBottom w:val="0"/>
      <w:divBdr>
        <w:top w:val="none" w:sz="0" w:space="0" w:color="auto"/>
        <w:left w:val="none" w:sz="0" w:space="0" w:color="auto"/>
        <w:bottom w:val="none" w:sz="0" w:space="0" w:color="auto"/>
        <w:right w:val="none" w:sz="0" w:space="0" w:color="auto"/>
      </w:divBdr>
      <w:divsChild>
        <w:div w:id="1977683197">
          <w:marLeft w:val="0"/>
          <w:marRight w:val="0"/>
          <w:marTop w:val="0"/>
          <w:marBottom w:val="0"/>
          <w:divBdr>
            <w:top w:val="none" w:sz="0" w:space="0" w:color="auto"/>
            <w:left w:val="none" w:sz="0" w:space="0" w:color="auto"/>
            <w:bottom w:val="none" w:sz="0" w:space="0" w:color="auto"/>
            <w:right w:val="none" w:sz="0" w:space="0" w:color="auto"/>
          </w:divBdr>
          <w:divsChild>
            <w:div w:id="532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1009">
      <w:bodyDiv w:val="1"/>
      <w:marLeft w:val="0"/>
      <w:marRight w:val="0"/>
      <w:marTop w:val="0"/>
      <w:marBottom w:val="0"/>
      <w:divBdr>
        <w:top w:val="none" w:sz="0" w:space="0" w:color="auto"/>
        <w:left w:val="none" w:sz="0" w:space="0" w:color="auto"/>
        <w:bottom w:val="none" w:sz="0" w:space="0" w:color="auto"/>
        <w:right w:val="none" w:sz="0" w:space="0" w:color="auto"/>
      </w:divBdr>
      <w:divsChild>
        <w:div w:id="1189490373">
          <w:marLeft w:val="0"/>
          <w:marRight w:val="0"/>
          <w:marTop w:val="0"/>
          <w:marBottom w:val="0"/>
          <w:divBdr>
            <w:top w:val="none" w:sz="0" w:space="0" w:color="auto"/>
            <w:left w:val="none" w:sz="0" w:space="0" w:color="auto"/>
            <w:bottom w:val="none" w:sz="0" w:space="0" w:color="auto"/>
            <w:right w:val="none" w:sz="0" w:space="0" w:color="auto"/>
          </w:divBdr>
          <w:divsChild>
            <w:div w:id="1421410319">
              <w:marLeft w:val="0"/>
              <w:marRight w:val="0"/>
              <w:marTop w:val="0"/>
              <w:marBottom w:val="0"/>
              <w:divBdr>
                <w:top w:val="none" w:sz="0" w:space="0" w:color="auto"/>
                <w:left w:val="none" w:sz="0" w:space="0" w:color="auto"/>
                <w:bottom w:val="none" w:sz="0" w:space="0" w:color="auto"/>
                <w:right w:val="none" w:sz="0" w:space="0" w:color="auto"/>
              </w:divBdr>
              <w:divsChild>
                <w:div w:id="945622850">
                  <w:marLeft w:val="0"/>
                  <w:marRight w:val="0"/>
                  <w:marTop w:val="0"/>
                  <w:marBottom w:val="0"/>
                  <w:divBdr>
                    <w:top w:val="none" w:sz="0" w:space="0" w:color="auto"/>
                    <w:left w:val="none" w:sz="0" w:space="0" w:color="auto"/>
                    <w:bottom w:val="none" w:sz="0" w:space="0" w:color="auto"/>
                    <w:right w:val="none" w:sz="0" w:space="0" w:color="auto"/>
                  </w:divBdr>
                  <w:divsChild>
                    <w:div w:id="2106459264">
                      <w:marLeft w:val="0"/>
                      <w:marRight w:val="0"/>
                      <w:marTop w:val="0"/>
                      <w:marBottom w:val="0"/>
                      <w:divBdr>
                        <w:top w:val="none" w:sz="0" w:space="0" w:color="auto"/>
                        <w:left w:val="none" w:sz="0" w:space="0" w:color="auto"/>
                        <w:bottom w:val="none" w:sz="0" w:space="0" w:color="auto"/>
                        <w:right w:val="none" w:sz="0" w:space="0" w:color="auto"/>
                      </w:divBdr>
                      <w:divsChild>
                        <w:div w:id="17483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09391">
      <w:bodyDiv w:val="1"/>
      <w:marLeft w:val="0"/>
      <w:marRight w:val="0"/>
      <w:marTop w:val="0"/>
      <w:marBottom w:val="0"/>
      <w:divBdr>
        <w:top w:val="none" w:sz="0" w:space="0" w:color="auto"/>
        <w:left w:val="none" w:sz="0" w:space="0" w:color="auto"/>
        <w:bottom w:val="none" w:sz="0" w:space="0" w:color="auto"/>
        <w:right w:val="none" w:sz="0" w:space="0" w:color="auto"/>
      </w:divBdr>
    </w:div>
    <w:div w:id="1189291566">
      <w:bodyDiv w:val="1"/>
      <w:marLeft w:val="0"/>
      <w:marRight w:val="0"/>
      <w:marTop w:val="0"/>
      <w:marBottom w:val="0"/>
      <w:divBdr>
        <w:top w:val="none" w:sz="0" w:space="0" w:color="auto"/>
        <w:left w:val="none" w:sz="0" w:space="0" w:color="auto"/>
        <w:bottom w:val="none" w:sz="0" w:space="0" w:color="auto"/>
        <w:right w:val="none" w:sz="0" w:space="0" w:color="auto"/>
      </w:divBdr>
    </w:div>
    <w:div w:id="1191334006">
      <w:bodyDiv w:val="1"/>
      <w:marLeft w:val="0"/>
      <w:marRight w:val="0"/>
      <w:marTop w:val="0"/>
      <w:marBottom w:val="0"/>
      <w:divBdr>
        <w:top w:val="none" w:sz="0" w:space="0" w:color="auto"/>
        <w:left w:val="none" w:sz="0" w:space="0" w:color="auto"/>
        <w:bottom w:val="none" w:sz="0" w:space="0" w:color="auto"/>
        <w:right w:val="none" w:sz="0" w:space="0" w:color="auto"/>
      </w:divBdr>
      <w:divsChild>
        <w:div w:id="741175813">
          <w:marLeft w:val="0"/>
          <w:marRight w:val="0"/>
          <w:marTop w:val="90"/>
          <w:marBottom w:val="0"/>
          <w:divBdr>
            <w:top w:val="single" w:sz="12" w:space="4" w:color="000000"/>
            <w:left w:val="none" w:sz="0" w:space="0" w:color="auto"/>
            <w:bottom w:val="none" w:sz="0" w:space="0" w:color="auto"/>
            <w:right w:val="none" w:sz="0" w:space="0" w:color="auto"/>
          </w:divBdr>
          <w:divsChild>
            <w:div w:id="2033920631">
              <w:marLeft w:val="0"/>
              <w:marRight w:val="0"/>
              <w:marTop w:val="0"/>
              <w:marBottom w:val="0"/>
              <w:divBdr>
                <w:top w:val="none" w:sz="0" w:space="0" w:color="auto"/>
                <w:left w:val="none" w:sz="0" w:space="0" w:color="auto"/>
                <w:bottom w:val="none" w:sz="0" w:space="0" w:color="auto"/>
                <w:right w:val="none" w:sz="0" w:space="0" w:color="auto"/>
              </w:divBdr>
              <w:divsChild>
                <w:div w:id="1715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99">
      <w:bodyDiv w:val="1"/>
      <w:marLeft w:val="0"/>
      <w:marRight w:val="0"/>
      <w:marTop w:val="0"/>
      <w:marBottom w:val="0"/>
      <w:divBdr>
        <w:top w:val="none" w:sz="0" w:space="0" w:color="auto"/>
        <w:left w:val="none" w:sz="0" w:space="0" w:color="auto"/>
        <w:bottom w:val="none" w:sz="0" w:space="0" w:color="auto"/>
        <w:right w:val="none" w:sz="0" w:space="0" w:color="auto"/>
      </w:divBdr>
    </w:div>
    <w:div w:id="1194073313">
      <w:bodyDiv w:val="1"/>
      <w:marLeft w:val="0"/>
      <w:marRight w:val="0"/>
      <w:marTop w:val="0"/>
      <w:marBottom w:val="0"/>
      <w:divBdr>
        <w:top w:val="none" w:sz="0" w:space="0" w:color="auto"/>
        <w:left w:val="none" w:sz="0" w:space="0" w:color="auto"/>
        <w:bottom w:val="none" w:sz="0" w:space="0" w:color="auto"/>
        <w:right w:val="none" w:sz="0" w:space="0" w:color="auto"/>
      </w:divBdr>
      <w:divsChild>
        <w:div w:id="684599767">
          <w:marLeft w:val="0"/>
          <w:marRight w:val="0"/>
          <w:marTop w:val="0"/>
          <w:marBottom w:val="0"/>
          <w:divBdr>
            <w:top w:val="none" w:sz="0" w:space="0" w:color="auto"/>
            <w:left w:val="none" w:sz="0" w:space="0" w:color="auto"/>
            <w:bottom w:val="none" w:sz="0" w:space="0" w:color="auto"/>
            <w:right w:val="none" w:sz="0" w:space="0" w:color="auto"/>
          </w:divBdr>
          <w:divsChild>
            <w:div w:id="1745881557">
              <w:marLeft w:val="0"/>
              <w:marRight w:val="0"/>
              <w:marTop w:val="0"/>
              <w:marBottom w:val="0"/>
              <w:divBdr>
                <w:top w:val="none" w:sz="0" w:space="0" w:color="auto"/>
                <w:left w:val="none" w:sz="0" w:space="0" w:color="auto"/>
                <w:bottom w:val="none" w:sz="0" w:space="0" w:color="auto"/>
                <w:right w:val="none" w:sz="0" w:space="0" w:color="auto"/>
              </w:divBdr>
              <w:divsChild>
                <w:div w:id="19693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658">
          <w:marLeft w:val="0"/>
          <w:marRight w:val="0"/>
          <w:marTop w:val="0"/>
          <w:marBottom w:val="0"/>
          <w:divBdr>
            <w:top w:val="none" w:sz="0" w:space="0" w:color="auto"/>
            <w:left w:val="none" w:sz="0" w:space="0" w:color="auto"/>
            <w:bottom w:val="none" w:sz="0" w:space="0" w:color="auto"/>
            <w:right w:val="none" w:sz="0" w:space="0" w:color="auto"/>
          </w:divBdr>
          <w:divsChild>
            <w:div w:id="386495959">
              <w:marLeft w:val="0"/>
              <w:marRight w:val="0"/>
              <w:marTop w:val="0"/>
              <w:marBottom w:val="0"/>
              <w:divBdr>
                <w:top w:val="none" w:sz="0" w:space="0" w:color="auto"/>
                <w:left w:val="none" w:sz="0" w:space="0" w:color="auto"/>
                <w:bottom w:val="none" w:sz="0" w:space="0" w:color="auto"/>
                <w:right w:val="none" w:sz="0" w:space="0" w:color="auto"/>
              </w:divBdr>
              <w:divsChild>
                <w:div w:id="805586440">
                  <w:marLeft w:val="0"/>
                  <w:marRight w:val="0"/>
                  <w:marTop w:val="0"/>
                  <w:marBottom w:val="0"/>
                  <w:divBdr>
                    <w:top w:val="none" w:sz="0" w:space="0" w:color="auto"/>
                    <w:left w:val="none" w:sz="0" w:space="0" w:color="auto"/>
                    <w:bottom w:val="none" w:sz="0" w:space="0" w:color="auto"/>
                    <w:right w:val="none" w:sz="0" w:space="0" w:color="auto"/>
                  </w:divBdr>
                </w:div>
                <w:div w:id="867178949">
                  <w:marLeft w:val="0"/>
                  <w:marRight w:val="0"/>
                  <w:marTop w:val="0"/>
                  <w:marBottom w:val="0"/>
                  <w:divBdr>
                    <w:top w:val="none" w:sz="0" w:space="0" w:color="auto"/>
                    <w:left w:val="none" w:sz="0" w:space="0" w:color="auto"/>
                    <w:bottom w:val="none" w:sz="0" w:space="0" w:color="auto"/>
                    <w:right w:val="none" w:sz="0" w:space="0" w:color="auto"/>
                  </w:divBdr>
                  <w:divsChild>
                    <w:div w:id="223681668">
                      <w:marLeft w:val="0"/>
                      <w:marRight w:val="0"/>
                      <w:marTop w:val="0"/>
                      <w:marBottom w:val="0"/>
                      <w:divBdr>
                        <w:top w:val="none" w:sz="0" w:space="0" w:color="auto"/>
                        <w:left w:val="none" w:sz="0" w:space="0" w:color="auto"/>
                        <w:bottom w:val="none" w:sz="0" w:space="0" w:color="auto"/>
                        <w:right w:val="none" w:sz="0" w:space="0" w:color="auto"/>
                      </w:divBdr>
                      <w:divsChild>
                        <w:div w:id="985476016">
                          <w:marLeft w:val="0"/>
                          <w:marRight w:val="0"/>
                          <w:marTop w:val="0"/>
                          <w:marBottom w:val="0"/>
                          <w:divBdr>
                            <w:top w:val="none" w:sz="0" w:space="0" w:color="auto"/>
                            <w:left w:val="none" w:sz="0" w:space="0" w:color="auto"/>
                            <w:bottom w:val="none" w:sz="0" w:space="0" w:color="auto"/>
                            <w:right w:val="none" w:sz="0" w:space="0" w:color="auto"/>
                          </w:divBdr>
                        </w:div>
                      </w:divsChild>
                    </w:div>
                    <w:div w:id="911618146">
                      <w:marLeft w:val="0"/>
                      <w:marRight w:val="0"/>
                      <w:marTop w:val="0"/>
                      <w:marBottom w:val="0"/>
                      <w:divBdr>
                        <w:top w:val="none" w:sz="0" w:space="0" w:color="auto"/>
                        <w:left w:val="none" w:sz="0" w:space="0" w:color="auto"/>
                        <w:bottom w:val="none" w:sz="0" w:space="0" w:color="auto"/>
                        <w:right w:val="none" w:sz="0" w:space="0" w:color="auto"/>
                      </w:divBdr>
                      <w:divsChild>
                        <w:div w:id="1141922520">
                          <w:marLeft w:val="0"/>
                          <w:marRight w:val="0"/>
                          <w:marTop w:val="0"/>
                          <w:marBottom w:val="0"/>
                          <w:divBdr>
                            <w:top w:val="none" w:sz="0" w:space="0" w:color="auto"/>
                            <w:left w:val="none" w:sz="0" w:space="0" w:color="auto"/>
                            <w:bottom w:val="none" w:sz="0" w:space="0" w:color="auto"/>
                            <w:right w:val="none" w:sz="0" w:space="0" w:color="auto"/>
                          </w:divBdr>
                        </w:div>
                      </w:divsChild>
                    </w:div>
                    <w:div w:id="1500850175">
                      <w:marLeft w:val="0"/>
                      <w:marRight w:val="0"/>
                      <w:marTop w:val="0"/>
                      <w:marBottom w:val="0"/>
                      <w:divBdr>
                        <w:top w:val="none" w:sz="0" w:space="0" w:color="auto"/>
                        <w:left w:val="none" w:sz="0" w:space="0" w:color="auto"/>
                        <w:bottom w:val="none" w:sz="0" w:space="0" w:color="auto"/>
                        <w:right w:val="none" w:sz="0" w:space="0" w:color="auto"/>
                      </w:divBdr>
                      <w:divsChild>
                        <w:div w:id="6056449">
                          <w:marLeft w:val="0"/>
                          <w:marRight w:val="0"/>
                          <w:marTop w:val="0"/>
                          <w:marBottom w:val="0"/>
                          <w:divBdr>
                            <w:top w:val="none" w:sz="0" w:space="0" w:color="auto"/>
                            <w:left w:val="none" w:sz="0" w:space="0" w:color="auto"/>
                            <w:bottom w:val="none" w:sz="0" w:space="0" w:color="auto"/>
                            <w:right w:val="none" w:sz="0" w:space="0" w:color="auto"/>
                          </w:divBdr>
                        </w:div>
                      </w:divsChild>
                    </w:div>
                    <w:div w:id="1765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988">
      <w:bodyDiv w:val="1"/>
      <w:marLeft w:val="0"/>
      <w:marRight w:val="0"/>
      <w:marTop w:val="0"/>
      <w:marBottom w:val="0"/>
      <w:divBdr>
        <w:top w:val="none" w:sz="0" w:space="0" w:color="auto"/>
        <w:left w:val="none" w:sz="0" w:space="0" w:color="auto"/>
        <w:bottom w:val="none" w:sz="0" w:space="0" w:color="auto"/>
        <w:right w:val="none" w:sz="0" w:space="0" w:color="auto"/>
      </w:divBdr>
      <w:divsChild>
        <w:div w:id="475533261">
          <w:marLeft w:val="0"/>
          <w:marRight w:val="0"/>
          <w:marTop w:val="0"/>
          <w:marBottom w:val="0"/>
          <w:divBdr>
            <w:top w:val="none" w:sz="0" w:space="0" w:color="auto"/>
            <w:left w:val="none" w:sz="0" w:space="0" w:color="auto"/>
            <w:bottom w:val="none" w:sz="0" w:space="0" w:color="auto"/>
            <w:right w:val="none" w:sz="0" w:space="0" w:color="auto"/>
          </w:divBdr>
        </w:div>
      </w:divsChild>
    </w:div>
    <w:div w:id="1199320796">
      <w:bodyDiv w:val="1"/>
      <w:marLeft w:val="0"/>
      <w:marRight w:val="0"/>
      <w:marTop w:val="0"/>
      <w:marBottom w:val="0"/>
      <w:divBdr>
        <w:top w:val="none" w:sz="0" w:space="0" w:color="auto"/>
        <w:left w:val="none" w:sz="0" w:space="0" w:color="auto"/>
        <w:bottom w:val="none" w:sz="0" w:space="0" w:color="auto"/>
        <w:right w:val="none" w:sz="0" w:space="0" w:color="auto"/>
      </w:divBdr>
      <w:divsChild>
        <w:div w:id="2101631591">
          <w:marLeft w:val="0"/>
          <w:marRight w:val="0"/>
          <w:marTop w:val="0"/>
          <w:marBottom w:val="0"/>
          <w:divBdr>
            <w:top w:val="none" w:sz="0" w:space="0" w:color="auto"/>
            <w:left w:val="none" w:sz="0" w:space="0" w:color="auto"/>
            <w:bottom w:val="none" w:sz="0" w:space="0" w:color="auto"/>
            <w:right w:val="none" w:sz="0" w:space="0" w:color="auto"/>
          </w:divBdr>
        </w:div>
      </w:divsChild>
    </w:div>
    <w:div w:id="1199851407">
      <w:bodyDiv w:val="1"/>
      <w:marLeft w:val="0"/>
      <w:marRight w:val="0"/>
      <w:marTop w:val="0"/>
      <w:marBottom w:val="0"/>
      <w:divBdr>
        <w:top w:val="none" w:sz="0" w:space="0" w:color="auto"/>
        <w:left w:val="none" w:sz="0" w:space="0" w:color="auto"/>
        <w:bottom w:val="none" w:sz="0" w:space="0" w:color="auto"/>
        <w:right w:val="none" w:sz="0" w:space="0" w:color="auto"/>
      </w:divBdr>
    </w:div>
    <w:div w:id="1205287538">
      <w:bodyDiv w:val="1"/>
      <w:marLeft w:val="0"/>
      <w:marRight w:val="0"/>
      <w:marTop w:val="0"/>
      <w:marBottom w:val="0"/>
      <w:divBdr>
        <w:top w:val="none" w:sz="0" w:space="0" w:color="auto"/>
        <w:left w:val="none" w:sz="0" w:space="0" w:color="auto"/>
        <w:bottom w:val="none" w:sz="0" w:space="0" w:color="auto"/>
        <w:right w:val="none" w:sz="0" w:space="0" w:color="auto"/>
      </w:divBdr>
    </w:div>
    <w:div w:id="1206139412">
      <w:bodyDiv w:val="1"/>
      <w:marLeft w:val="0"/>
      <w:marRight w:val="0"/>
      <w:marTop w:val="0"/>
      <w:marBottom w:val="0"/>
      <w:divBdr>
        <w:top w:val="none" w:sz="0" w:space="0" w:color="auto"/>
        <w:left w:val="none" w:sz="0" w:space="0" w:color="auto"/>
        <w:bottom w:val="none" w:sz="0" w:space="0" w:color="auto"/>
        <w:right w:val="none" w:sz="0" w:space="0" w:color="auto"/>
      </w:divBdr>
      <w:divsChild>
        <w:div w:id="1922333286">
          <w:marLeft w:val="0"/>
          <w:marRight w:val="0"/>
          <w:marTop w:val="0"/>
          <w:marBottom w:val="0"/>
          <w:divBdr>
            <w:top w:val="none" w:sz="0" w:space="0" w:color="auto"/>
            <w:left w:val="none" w:sz="0" w:space="0" w:color="auto"/>
            <w:bottom w:val="none" w:sz="0" w:space="0" w:color="auto"/>
            <w:right w:val="none" w:sz="0" w:space="0" w:color="auto"/>
          </w:divBdr>
        </w:div>
      </w:divsChild>
    </w:div>
    <w:div w:id="1206216788">
      <w:bodyDiv w:val="1"/>
      <w:marLeft w:val="0"/>
      <w:marRight w:val="0"/>
      <w:marTop w:val="0"/>
      <w:marBottom w:val="0"/>
      <w:divBdr>
        <w:top w:val="none" w:sz="0" w:space="0" w:color="auto"/>
        <w:left w:val="none" w:sz="0" w:space="0" w:color="auto"/>
        <w:bottom w:val="none" w:sz="0" w:space="0" w:color="auto"/>
        <w:right w:val="none" w:sz="0" w:space="0" w:color="auto"/>
      </w:divBdr>
    </w:div>
    <w:div w:id="1210609379">
      <w:bodyDiv w:val="1"/>
      <w:marLeft w:val="0"/>
      <w:marRight w:val="0"/>
      <w:marTop w:val="0"/>
      <w:marBottom w:val="0"/>
      <w:divBdr>
        <w:top w:val="none" w:sz="0" w:space="0" w:color="auto"/>
        <w:left w:val="none" w:sz="0" w:space="0" w:color="auto"/>
        <w:bottom w:val="none" w:sz="0" w:space="0" w:color="auto"/>
        <w:right w:val="none" w:sz="0" w:space="0" w:color="auto"/>
      </w:divBdr>
      <w:divsChild>
        <w:div w:id="155465126">
          <w:marLeft w:val="0"/>
          <w:marRight w:val="0"/>
          <w:marTop w:val="0"/>
          <w:marBottom w:val="0"/>
          <w:divBdr>
            <w:top w:val="none" w:sz="0" w:space="0" w:color="auto"/>
            <w:left w:val="none" w:sz="0" w:space="0" w:color="auto"/>
            <w:bottom w:val="none" w:sz="0" w:space="0" w:color="auto"/>
            <w:right w:val="none" w:sz="0" w:space="0" w:color="auto"/>
          </w:divBdr>
          <w:divsChild>
            <w:div w:id="1655530770">
              <w:marLeft w:val="0"/>
              <w:marRight w:val="0"/>
              <w:marTop w:val="0"/>
              <w:marBottom w:val="0"/>
              <w:divBdr>
                <w:top w:val="none" w:sz="0" w:space="0" w:color="auto"/>
                <w:left w:val="none" w:sz="0" w:space="0" w:color="auto"/>
                <w:bottom w:val="none" w:sz="0" w:space="0" w:color="auto"/>
                <w:right w:val="none" w:sz="0" w:space="0" w:color="auto"/>
              </w:divBdr>
            </w:div>
          </w:divsChild>
        </w:div>
        <w:div w:id="161480830">
          <w:marLeft w:val="0"/>
          <w:marRight w:val="0"/>
          <w:marTop w:val="0"/>
          <w:marBottom w:val="0"/>
          <w:divBdr>
            <w:top w:val="none" w:sz="0" w:space="0" w:color="auto"/>
            <w:left w:val="none" w:sz="0" w:space="0" w:color="auto"/>
            <w:bottom w:val="none" w:sz="0" w:space="0" w:color="auto"/>
            <w:right w:val="none" w:sz="0" w:space="0" w:color="auto"/>
          </w:divBdr>
        </w:div>
      </w:divsChild>
    </w:div>
    <w:div w:id="1211766028">
      <w:bodyDiv w:val="1"/>
      <w:marLeft w:val="0"/>
      <w:marRight w:val="0"/>
      <w:marTop w:val="0"/>
      <w:marBottom w:val="0"/>
      <w:divBdr>
        <w:top w:val="none" w:sz="0" w:space="0" w:color="auto"/>
        <w:left w:val="none" w:sz="0" w:space="0" w:color="auto"/>
        <w:bottom w:val="none" w:sz="0" w:space="0" w:color="auto"/>
        <w:right w:val="none" w:sz="0" w:space="0" w:color="auto"/>
      </w:divBdr>
    </w:div>
    <w:div w:id="1215459608">
      <w:bodyDiv w:val="1"/>
      <w:marLeft w:val="0"/>
      <w:marRight w:val="0"/>
      <w:marTop w:val="0"/>
      <w:marBottom w:val="0"/>
      <w:divBdr>
        <w:top w:val="none" w:sz="0" w:space="0" w:color="auto"/>
        <w:left w:val="none" w:sz="0" w:space="0" w:color="auto"/>
        <w:bottom w:val="none" w:sz="0" w:space="0" w:color="auto"/>
        <w:right w:val="none" w:sz="0" w:space="0" w:color="auto"/>
      </w:divBdr>
    </w:div>
    <w:div w:id="1216699781">
      <w:bodyDiv w:val="1"/>
      <w:marLeft w:val="0"/>
      <w:marRight w:val="0"/>
      <w:marTop w:val="0"/>
      <w:marBottom w:val="0"/>
      <w:divBdr>
        <w:top w:val="none" w:sz="0" w:space="0" w:color="auto"/>
        <w:left w:val="none" w:sz="0" w:space="0" w:color="auto"/>
        <w:bottom w:val="none" w:sz="0" w:space="0" w:color="auto"/>
        <w:right w:val="none" w:sz="0" w:space="0" w:color="auto"/>
      </w:divBdr>
    </w:div>
    <w:div w:id="1217349938">
      <w:bodyDiv w:val="1"/>
      <w:marLeft w:val="0"/>
      <w:marRight w:val="0"/>
      <w:marTop w:val="0"/>
      <w:marBottom w:val="0"/>
      <w:divBdr>
        <w:top w:val="none" w:sz="0" w:space="0" w:color="auto"/>
        <w:left w:val="none" w:sz="0" w:space="0" w:color="auto"/>
        <w:bottom w:val="none" w:sz="0" w:space="0" w:color="auto"/>
        <w:right w:val="none" w:sz="0" w:space="0" w:color="auto"/>
      </w:divBdr>
      <w:divsChild>
        <w:div w:id="219170242">
          <w:marLeft w:val="0"/>
          <w:marRight w:val="0"/>
          <w:marTop w:val="0"/>
          <w:marBottom w:val="0"/>
          <w:divBdr>
            <w:top w:val="none" w:sz="0" w:space="0" w:color="auto"/>
            <w:left w:val="none" w:sz="0" w:space="0" w:color="auto"/>
            <w:bottom w:val="none" w:sz="0" w:space="0" w:color="auto"/>
            <w:right w:val="none" w:sz="0" w:space="0" w:color="auto"/>
          </w:divBdr>
          <w:divsChild>
            <w:div w:id="18236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633">
      <w:bodyDiv w:val="1"/>
      <w:marLeft w:val="0"/>
      <w:marRight w:val="0"/>
      <w:marTop w:val="0"/>
      <w:marBottom w:val="0"/>
      <w:divBdr>
        <w:top w:val="none" w:sz="0" w:space="0" w:color="auto"/>
        <w:left w:val="none" w:sz="0" w:space="0" w:color="auto"/>
        <w:bottom w:val="none" w:sz="0" w:space="0" w:color="auto"/>
        <w:right w:val="none" w:sz="0" w:space="0" w:color="auto"/>
      </w:divBdr>
      <w:divsChild>
        <w:div w:id="370767111">
          <w:marLeft w:val="0"/>
          <w:marRight w:val="0"/>
          <w:marTop w:val="0"/>
          <w:marBottom w:val="0"/>
          <w:divBdr>
            <w:top w:val="none" w:sz="0" w:space="0" w:color="auto"/>
            <w:left w:val="none" w:sz="0" w:space="0" w:color="auto"/>
            <w:bottom w:val="none" w:sz="0" w:space="0" w:color="auto"/>
            <w:right w:val="none" w:sz="0" w:space="0" w:color="auto"/>
          </w:divBdr>
          <w:divsChild>
            <w:div w:id="1576620408">
              <w:marLeft w:val="0"/>
              <w:marRight w:val="0"/>
              <w:marTop w:val="0"/>
              <w:marBottom w:val="0"/>
              <w:divBdr>
                <w:top w:val="none" w:sz="0" w:space="0" w:color="auto"/>
                <w:left w:val="none" w:sz="0" w:space="0" w:color="auto"/>
                <w:bottom w:val="none" w:sz="0" w:space="0" w:color="auto"/>
                <w:right w:val="none" w:sz="0" w:space="0" w:color="auto"/>
              </w:divBdr>
              <w:divsChild>
                <w:div w:id="1804955351">
                  <w:marLeft w:val="0"/>
                  <w:marRight w:val="0"/>
                  <w:marTop w:val="0"/>
                  <w:marBottom w:val="0"/>
                  <w:divBdr>
                    <w:top w:val="none" w:sz="0" w:space="0" w:color="auto"/>
                    <w:left w:val="none" w:sz="0" w:space="0" w:color="auto"/>
                    <w:bottom w:val="none" w:sz="0" w:space="0" w:color="auto"/>
                    <w:right w:val="none" w:sz="0" w:space="0" w:color="auto"/>
                  </w:divBdr>
                  <w:divsChild>
                    <w:div w:id="1814635402">
                      <w:marLeft w:val="0"/>
                      <w:marRight w:val="0"/>
                      <w:marTop w:val="0"/>
                      <w:marBottom w:val="0"/>
                      <w:divBdr>
                        <w:top w:val="none" w:sz="0" w:space="0" w:color="auto"/>
                        <w:left w:val="none" w:sz="0" w:space="0" w:color="auto"/>
                        <w:bottom w:val="none" w:sz="0" w:space="0" w:color="auto"/>
                        <w:right w:val="none" w:sz="0" w:space="0" w:color="auto"/>
                      </w:divBdr>
                      <w:divsChild>
                        <w:div w:id="10702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0844">
      <w:bodyDiv w:val="1"/>
      <w:marLeft w:val="0"/>
      <w:marRight w:val="0"/>
      <w:marTop w:val="0"/>
      <w:marBottom w:val="0"/>
      <w:divBdr>
        <w:top w:val="none" w:sz="0" w:space="0" w:color="auto"/>
        <w:left w:val="none" w:sz="0" w:space="0" w:color="auto"/>
        <w:bottom w:val="none" w:sz="0" w:space="0" w:color="auto"/>
        <w:right w:val="none" w:sz="0" w:space="0" w:color="auto"/>
      </w:divBdr>
    </w:div>
    <w:div w:id="1224440698">
      <w:bodyDiv w:val="1"/>
      <w:marLeft w:val="0"/>
      <w:marRight w:val="0"/>
      <w:marTop w:val="0"/>
      <w:marBottom w:val="0"/>
      <w:divBdr>
        <w:top w:val="none" w:sz="0" w:space="0" w:color="auto"/>
        <w:left w:val="none" w:sz="0" w:space="0" w:color="auto"/>
        <w:bottom w:val="none" w:sz="0" w:space="0" w:color="auto"/>
        <w:right w:val="none" w:sz="0" w:space="0" w:color="auto"/>
      </w:divBdr>
      <w:divsChild>
        <w:div w:id="792674641">
          <w:marLeft w:val="0"/>
          <w:marRight w:val="0"/>
          <w:marTop w:val="0"/>
          <w:marBottom w:val="0"/>
          <w:divBdr>
            <w:top w:val="none" w:sz="0" w:space="0" w:color="auto"/>
            <w:left w:val="none" w:sz="0" w:space="0" w:color="auto"/>
            <w:bottom w:val="none" w:sz="0" w:space="0" w:color="auto"/>
            <w:right w:val="none" w:sz="0" w:space="0" w:color="auto"/>
          </w:divBdr>
        </w:div>
      </w:divsChild>
    </w:div>
    <w:div w:id="1227642890">
      <w:bodyDiv w:val="1"/>
      <w:marLeft w:val="0"/>
      <w:marRight w:val="0"/>
      <w:marTop w:val="0"/>
      <w:marBottom w:val="0"/>
      <w:divBdr>
        <w:top w:val="none" w:sz="0" w:space="0" w:color="auto"/>
        <w:left w:val="none" w:sz="0" w:space="0" w:color="auto"/>
        <w:bottom w:val="none" w:sz="0" w:space="0" w:color="auto"/>
        <w:right w:val="none" w:sz="0" w:space="0" w:color="auto"/>
      </w:divBdr>
    </w:div>
    <w:div w:id="1229921935">
      <w:bodyDiv w:val="1"/>
      <w:marLeft w:val="0"/>
      <w:marRight w:val="0"/>
      <w:marTop w:val="0"/>
      <w:marBottom w:val="0"/>
      <w:divBdr>
        <w:top w:val="none" w:sz="0" w:space="0" w:color="auto"/>
        <w:left w:val="none" w:sz="0" w:space="0" w:color="auto"/>
        <w:bottom w:val="none" w:sz="0" w:space="0" w:color="auto"/>
        <w:right w:val="none" w:sz="0" w:space="0" w:color="auto"/>
      </w:divBdr>
      <w:divsChild>
        <w:div w:id="1257209440">
          <w:marLeft w:val="0"/>
          <w:marRight w:val="0"/>
          <w:marTop w:val="0"/>
          <w:marBottom w:val="0"/>
          <w:divBdr>
            <w:top w:val="none" w:sz="0" w:space="0" w:color="auto"/>
            <w:left w:val="none" w:sz="0" w:space="0" w:color="auto"/>
            <w:bottom w:val="none" w:sz="0" w:space="0" w:color="auto"/>
            <w:right w:val="none" w:sz="0" w:space="0" w:color="auto"/>
          </w:divBdr>
        </w:div>
      </w:divsChild>
    </w:div>
    <w:div w:id="1233662217">
      <w:bodyDiv w:val="1"/>
      <w:marLeft w:val="0"/>
      <w:marRight w:val="0"/>
      <w:marTop w:val="0"/>
      <w:marBottom w:val="0"/>
      <w:divBdr>
        <w:top w:val="none" w:sz="0" w:space="0" w:color="auto"/>
        <w:left w:val="none" w:sz="0" w:space="0" w:color="auto"/>
        <w:bottom w:val="none" w:sz="0" w:space="0" w:color="auto"/>
        <w:right w:val="none" w:sz="0" w:space="0" w:color="auto"/>
      </w:divBdr>
      <w:divsChild>
        <w:div w:id="1622807295">
          <w:marLeft w:val="0"/>
          <w:marRight w:val="0"/>
          <w:marTop w:val="0"/>
          <w:marBottom w:val="0"/>
          <w:divBdr>
            <w:top w:val="none" w:sz="0" w:space="0" w:color="auto"/>
            <w:left w:val="none" w:sz="0" w:space="0" w:color="auto"/>
            <w:bottom w:val="none" w:sz="0" w:space="0" w:color="auto"/>
            <w:right w:val="none" w:sz="0" w:space="0" w:color="auto"/>
          </w:divBdr>
        </w:div>
      </w:divsChild>
    </w:div>
    <w:div w:id="1238322344">
      <w:bodyDiv w:val="1"/>
      <w:marLeft w:val="0"/>
      <w:marRight w:val="0"/>
      <w:marTop w:val="0"/>
      <w:marBottom w:val="0"/>
      <w:divBdr>
        <w:top w:val="none" w:sz="0" w:space="0" w:color="auto"/>
        <w:left w:val="none" w:sz="0" w:space="0" w:color="auto"/>
        <w:bottom w:val="none" w:sz="0" w:space="0" w:color="auto"/>
        <w:right w:val="none" w:sz="0" w:space="0" w:color="auto"/>
      </w:divBdr>
    </w:div>
    <w:div w:id="1238400323">
      <w:bodyDiv w:val="1"/>
      <w:marLeft w:val="0"/>
      <w:marRight w:val="0"/>
      <w:marTop w:val="0"/>
      <w:marBottom w:val="0"/>
      <w:divBdr>
        <w:top w:val="none" w:sz="0" w:space="0" w:color="auto"/>
        <w:left w:val="none" w:sz="0" w:space="0" w:color="auto"/>
        <w:bottom w:val="none" w:sz="0" w:space="0" w:color="auto"/>
        <w:right w:val="none" w:sz="0" w:space="0" w:color="auto"/>
      </w:divBdr>
    </w:div>
    <w:div w:id="1242257621">
      <w:bodyDiv w:val="1"/>
      <w:marLeft w:val="0"/>
      <w:marRight w:val="0"/>
      <w:marTop w:val="0"/>
      <w:marBottom w:val="0"/>
      <w:divBdr>
        <w:top w:val="none" w:sz="0" w:space="0" w:color="auto"/>
        <w:left w:val="none" w:sz="0" w:space="0" w:color="auto"/>
        <w:bottom w:val="none" w:sz="0" w:space="0" w:color="auto"/>
        <w:right w:val="none" w:sz="0" w:space="0" w:color="auto"/>
      </w:divBdr>
    </w:div>
    <w:div w:id="1253079444">
      <w:bodyDiv w:val="1"/>
      <w:marLeft w:val="0"/>
      <w:marRight w:val="0"/>
      <w:marTop w:val="0"/>
      <w:marBottom w:val="0"/>
      <w:divBdr>
        <w:top w:val="none" w:sz="0" w:space="0" w:color="auto"/>
        <w:left w:val="none" w:sz="0" w:space="0" w:color="auto"/>
        <w:bottom w:val="none" w:sz="0" w:space="0" w:color="auto"/>
        <w:right w:val="none" w:sz="0" w:space="0" w:color="auto"/>
      </w:divBdr>
      <w:divsChild>
        <w:div w:id="1308120759">
          <w:marLeft w:val="0"/>
          <w:marRight w:val="0"/>
          <w:marTop w:val="0"/>
          <w:marBottom w:val="0"/>
          <w:divBdr>
            <w:top w:val="none" w:sz="0" w:space="0" w:color="auto"/>
            <w:left w:val="none" w:sz="0" w:space="0" w:color="auto"/>
            <w:bottom w:val="none" w:sz="0" w:space="0" w:color="auto"/>
            <w:right w:val="none" w:sz="0" w:space="0" w:color="auto"/>
          </w:divBdr>
          <w:divsChild>
            <w:div w:id="736440689">
              <w:marLeft w:val="0"/>
              <w:marRight w:val="0"/>
              <w:marTop w:val="0"/>
              <w:marBottom w:val="0"/>
              <w:divBdr>
                <w:top w:val="none" w:sz="0" w:space="0" w:color="auto"/>
                <w:left w:val="none" w:sz="0" w:space="0" w:color="auto"/>
                <w:bottom w:val="none" w:sz="0" w:space="0" w:color="auto"/>
                <w:right w:val="none" w:sz="0" w:space="0" w:color="auto"/>
              </w:divBdr>
              <w:divsChild>
                <w:div w:id="1358238045">
                  <w:marLeft w:val="0"/>
                  <w:marRight w:val="0"/>
                  <w:marTop w:val="0"/>
                  <w:marBottom w:val="0"/>
                  <w:divBdr>
                    <w:top w:val="none" w:sz="0" w:space="0" w:color="auto"/>
                    <w:left w:val="none" w:sz="0" w:space="0" w:color="auto"/>
                    <w:bottom w:val="none" w:sz="0" w:space="0" w:color="auto"/>
                    <w:right w:val="none" w:sz="0" w:space="0" w:color="auto"/>
                  </w:divBdr>
                  <w:divsChild>
                    <w:div w:id="1905673460">
                      <w:marLeft w:val="0"/>
                      <w:marRight w:val="0"/>
                      <w:marTop w:val="0"/>
                      <w:marBottom w:val="0"/>
                      <w:divBdr>
                        <w:top w:val="none" w:sz="0" w:space="0" w:color="auto"/>
                        <w:left w:val="none" w:sz="0" w:space="0" w:color="auto"/>
                        <w:bottom w:val="none" w:sz="0" w:space="0" w:color="auto"/>
                        <w:right w:val="none" w:sz="0" w:space="0" w:color="auto"/>
                      </w:divBdr>
                      <w:divsChild>
                        <w:div w:id="143930892">
                          <w:marLeft w:val="0"/>
                          <w:marRight w:val="0"/>
                          <w:marTop w:val="0"/>
                          <w:marBottom w:val="0"/>
                          <w:divBdr>
                            <w:top w:val="none" w:sz="0" w:space="0" w:color="auto"/>
                            <w:left w:val="none" w:sz="0" w:space="0" w:color="auto"/>
                            <w:bottom w:val="none" w:sz="0" w:space="0" w:color="auto"/>
                            <w:right w:val="none" w:sz="0" w:space="0" w:color="auto"/>
                          </w:divBdr>
                          <w:divsChild>
                            <w:div w:id="7787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24133">
      <w:bodyDiv w:val="1"/>
      <w:marLeft w:val="0"/>
      <w:marRight w:val="0"/>
      <w:marTop w:val="0"/>
      <w:marBottom w:val="0"/>
      <w:divBdr>
        <w:top w:val="none" w:sz="0" w:space="0" w:color="auto"/>
        <w:left w:val="none" w:sz="0" w:space="0" w:color="auto"/>
        <w:bottom w:val="none" w:sz="0" w:space="0" w:color="auto"/>
        <w:right w:val="none" w:sz="0" w:space="0" w:color="auto"/>
      </w:divBdr>
    </w:div>
    <w:div w:id="1258826473">
      <w:bodyDiv w:val="1"/>
      <w:marLeft w:val="0"/>
      <w:marRight w:val="0"/>
      <w:marTop w:val="0"/>
      <w:marBottom w:val="0"/>
      <w:divBdr>
        <w:top w:val="none" w:sz="0" w:space="0" w:color="auto"/>
        <w:left w:val="none" w:sz="0" w:space="0" w:color="auto"/>
        <w:bottom w:val="none" w:sz="0" w:space="0" w:color="auto"/>
        <w:right w:val="none" w:sz="0" w:space="0" w:color="auto"/>
      </w:divBdr>
    </w:div>
    <w:div w:id="1259757363">
      <w:bodyDiv w:val="1"/>
      <w:marLeft w:val="0"/>
      <w:marRight w:val="0"/>
      <w:marTop w:val="0"/>
      <w:marBottom w:val="0"/>
      <w:divBdr>
        <w:top w:val="none" w:sz="0" w:space="0" w:color="auto"/>
        <w:left w:val="none" w:sz="0" w:space="0" w:color="auto"/>
        <w:bottom w:val="none" w:sz="0" w:space="0" w:color="auto"/>
        <w:right w:val="none" w:sz="0" w:space="0" w:color="auto"/>
      </w:divBdr>
    </w:div>
    <w:div w:id="1260260332">
      <w:bodyDiv w:val="1"/>
      <w:marLeft w:val="0"/>
      <w:marRight w:val="0"/>
      <w:marTop w:val="0"/>
      <w:marBottom w:val="0"/>
      <w:divBdr>
        <w:top w:val="none" w:sz="0" w:space="0" w:color="auto"/>
        <w:left w:val="none" w:sz="0" w:space="0" w:color="auto"/>
        <w:bottom w:val="none" w:sz="0" w:space="0" w:color="auto"/>
        <w:right w:val="none" w:sz="0" w:space="0" w:color="auto"/>
      </w:divBdr>
    </w:div>
    <w:div w:id="1265845500">
      <w:bodyDiv w:val="1"/>
      <w:marLeft w:val="0"/>
      <w:marRight w:val="0"/>
      <w:marTop w:val="0"/>
      <w:marBottom w:val="0"/>
      <w:divBdr>
        <w:top w:val="none" w:sz="0" w:space="0" w:color="auto"/>
        <w:left w:val="none" w:sz="0" w:space="0" w:color="auto"/>
        <w:bottom w:val="none" w:sz="0" w:space="0" w:color="auto"/>
        <w:right w:val="none" w:sz="0" w:space="0" w:color="auto"/>
      </w:divBdr>
    </w:div>
    <w:div w:id="1270087755">
      <w:bodyDiv w:val="1"/>
      <w:marLeft w:val="0"/>
      <w:marRight w:val="0"/>
      <w:marTop w:val="0"/>
      <w:marBottom w:val="0"/>
      <w:divBdr>
        <w:top w:val="none" w:sz="0" w:space="0" w:color="auto"/>
        <w:left w:val="none" w:sz="0" w:space="0" w:color="auto"/>
        <w:bottom w:val="none" w:sz="0" w:space="0" w:color="auto"/>
        <w:right w:val="none" w:sz="0" w:space="0" w:color="auto"/>
      </w:divBdr>
    </w:div>
    <w:div w:id="1271281846">
      <w:bodyDiv w:val="1"/>
      <w:marLeft w:val="0"/>
      <w:marRight w:val="0"/>
      <w:marTop w:val="0"/>
      <w:marBottom w:val="0"/>
      <w:divBdr>
        <w:top w:val="none" w:sz="0" w:space="0" w:color="auto"/>
        <w:left w:val="none" w:sz="0" w:space="0" w:color="auto"/>
        <w:bottom w:val="none" w:sz="0" w:space="0" w:color="auto"/>
        <w:right w:val="none" w:sz="0" w:space="0" w:color="auto"/>
      </w:divBdr>
      <w:divsChild>
        <w:div w:id="416906651">
          <w:marLeft w:val="0"/>
          <w:marRight w:val="0"/>
          <w:marTop w:val="0"/>
          <w:marBottom w:val="0"/>
          <w:divBdr>
            <w:top w:val="none" w:sz="0" w:space="0" w:color="auto"/>
            <w:left w:val="none" w:sz="0" w:space="0" w:color="auto"/>
            <w:bottom w:val="none" w:sz="0" w:space="0" w:color="auto"/>
            <w:right w:val="none" w:sz="0" w:space="0" w:color="auto"/>
          </w:divBdr>
          <w:divsChild>
            <w:div w:id="123813716">
              <w:marLeft w:val="0"/>
              <w:marRight w:val="0"/>
              <w:marTop w:val="0"/>
              <w:marBottom w:val="0"/>
              <w:divBdr>
                <w:top w:val="none" w:sz="0" w:space="0" w:color="auto"/>
                <w:left w:val="none" w:sz="0" w:space="0" w:color="auto"/>
                <w:bottom w:val="none" w:sz="0" w:space="0" w:color="auto"/>
                <w:right w:val="none" w:sz="0" w:space="0" w:color="auto"/>
              </w:divBdr>
            </w:div>
            <w:div w:id="13802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537">
      <w:bodyDiv w:val="1"/>
      <w:marLeft w:val="0"/>
      <w:marRight w:val="0"/>
      <w:marTop w:val="0"/>
      <w:marBottom w:val="0"/>
      <w:divBdr>
        <w:top w:val="none" w:sz="0" w:space="0" w:color="auto"/>
        <w:left w:val="none" w:sz="0" w:space="0" w:color="auto"/>
        <w:bottom w:val="none" w:sz="0" w:space="0" w:color="auto"/>
        <w:right w:val="none" w:sz="0" w:space="0" w:color="auto"/>
      </w:divBdr>
    </w:div>
    <w:div w:id="1275211343">
      <w:bodyDiv w:val="1"/>
      <w:marLeft w:val="0"/>
      <w:marRight w:val="0"/>
      <w:marTop w:val="0"/>
      <w:marBottom w:val="0"/>
      <w:divBdr>
        <w:top w:val="none" w:sz="0" w:space="0" w:color="auto"/>
        <w:left w:val="none" w:sz="0" w:space="0" w:color="auto"/>
        <w:bottom w:val="none" w:sz="0" w:space="0" w:color="auto"/>
        <w:right w:val="none" w:sz="0" w:space="0" w:color="auto"/>
      </w:divBdr>
      <w:divsChild>
        <w:div w:id="905144793">
          <w:marLeft w:val="0"/>
          <w:marRight w:val="0"/>
          <w:marTop w:val="0"/>
          <w:marBottom w:val="0"/>
          <w:divBdr>
            <w:top w:val="none" w:sz="0" w:space="0" w:color="auto"/>
            <w:left w:val="none" w:sz="0" w:space="0" w:color="auto"/>
            <w:bottom w:val="none" w:sz="0" w:space="0" w:color="auto"/>
            <w:right w:val="none" w:sz="0" w:space="0" w:color="auto"/>
          </w:divBdr>
        </w:div>
        <w:div w:id="1327200420">
          <w:marLeft w:val="0"/>
          <w:marRight w:val="0"/>
          <w:marTop w:val="0"/>
          <w:marBottom w:val="0"/>
          <w:divBdr>
            <w:top w:val="none" w:sz="0" w:space="0" w:color="auto"/>
            <w:left w:val="none" w:sz="0" w:space="0" w:color="auto"/>
            <w:bottom w:val="none" w:sz="0" w:space="0" w:color="auto"/>
            <w:right w:val="none" w:sz="0" w:space="0" w:color="auto"/>
          </w:divBdr>
        </w:div>
        <w:div w:id="1537700322">
          <w:marLeft w:val="0"/>
          <w:marRight w:val="0"/>
          <w:marTop w:val="0"/>
          <w:marBottom w:val="0"/>
          <w:divBdr>
            <w:top w:val="none" w:sz="0" w:space="0" w:color="auto"/>
            <w:left w:val="none" w:sz="0" w:space="0" w:color="auto"/>
            <w:bottom w:val="none" w:sz="0" w:space="0" w:color="auto"/>
            <w:right w:val="none" w:sz="0" w:space="0" w:color="auto"/>
          </w:divBdr>
        </w:div>
        <w:div w:id="344284466">
          <w:marLeft w:val="0"/>
          <w:marRight w:val="0"/>
          <w:marTop w:val="0"/>
          <w:marBottom w:val="0"/>
          <w:divBdr>
            <w:top w:val="none" w:sz="0" w:space="0" w:color="auto"/>
            <w:left w:val="none" w:sz="0" w:space="0" w:color="auto"/>
            <w:bottom w:val="none" w:sz="0" w:space="0" w:color="auto"/>
            <w:right w:val="none" w:sz="0" w:space="0" w:color="auto"/>
          </w:divBdr>
        </w:div>
        <w:div w:id="1529026235">
          <w:marLeft w:val="0"/>
          <w:marRight w:val="0"/>
          <w:marTop w:val="0"/>
          <w:marBottom w:val="0"/>
          <w:divBdr>
            <w:top w:val="none" w:sz="0" w:space="0" w:color="auto"/>
            <w:left w:val="none" w:sz="0" w:space="0" w:color="auto"/>
            <w:bottom w:val="none" w:sz="0" w:space="0" w:color="auto"/>
            <w:right w:val="none" w:sz="0" w:space="0" w:color="auto"/>
          </w:divBdr>
        </w:div>
        <w:div w:id="309605097">
          <w:marLeft w:val="0"/>
          <w:marRight w:val="0"/>
          <w:marTop w:val="0"/>
          <w:marBottom w:val="0"/>
          <w:divBdr>
            <w:top w:val="none" w:sz="0" w:space="0" w:color="auto"/>
            <w:left w:val="none" w:sz="0" w:space="0" w:color="auto"/>
            <w:bottom w:val="none" w:sz="0" w:space="0" w:color="auto"/>
            <w:right w:val="none" w:sz="0" w:space="0" w:color="auto"/>
          </w:divBdr>
        </w:div>
        <w:div w:id="809130206">
          <w:marLeft w:val="0"/>
          <w:marRight w:val="0"/>
          <w:marTop w:val="0"/>
          <w:marBottom w:val="0"/>
          <w:divBdr>
            <w:top w:val="none" w:sz="0" w:space="0" w:color="auto"/>
            <w:left w:val="none" w:sz="0" w:space="0" w:color="auto"/>
            <w:bottom w:val="none" w:sz="0" w:space="0" w:color="auto"/>
            <w:right w:val="none" w:sz="0" w:space="0" w:color="auto"/>
          </w:divBdr>
        </w:div>
        <w:div w:id="1284188391">
          <w:marLeft w:val="0"/>
          <w:marRight w:val="0"/>
          <w:marTop w:val="0"/>
          <w:marBottom w:val="0"/>
          <w:divBdr>
            <w:top w:val="none" w:sz="0" w:space="0" w:color="auto"/>
            <w:left w:val="none" w:sz="0" w:space="0" w:color="auto"/>
            <w:bottom w:val="none" w:sz="0" w:space="0" w:color="auto"/>
            <w:right w:val="none" w:sz="0" w:space="0" w:color="auto"/>
          </w:divBdr>
        </w:div>
        <w:div w:id="838882714">
          <w:marLeft w:val="0"/>
          <w:marRight w:val="0"/>
          <w:marTop w:val="0"/>
          <w:marBottom w:val="0"/>
          <w:divBdr>
            <w:top w:val="none" w:sz="0" w:space="0" w:color="auto"/>
            <w:left w:val="none" w:sz="0" w:space="0" w:color="auto"/>
            <w:bottom w:val="none" w:sz="0" w:space="0" w:color="auto"/>
            <w:right w:val="none" w:sz="0" w:space="0" w:color="auto"/>
          </w:divBdr>
        </w:div>
        <w:div w:id="594822470">
          <w:marLeft w:val="0"/>
          <w:marRight w:val="0"/>
          <w:marTop w:val="0"/>
          <w:marBottom w:val="0"/>
          <w:divBdr>
            <w:top w:val="none" w:sz="0" w:space="0" w:color="auto"/>
            <w:left w:val="none" w:sz="0" w:space="0" w:color="auto"/>
            <w:bottom w:val="none" w:sz="0" w:space="0" w:color="auto"/>
            <w:right w:val="none" w:sz="0" w:space="0" w:color="auto"/>
          </w:divBdr>
        </w:div>
        <w:div w:id="719481844">
          <w:marLeft w:val="0"/>
          <w:marRight w:val="0"/>
          <w:marTop w:val="0"/>
          <w:marBottom w:val="0"/>
          <w:divBdr>
            <w:top w:val="none" w:sz="0" w:space="0" w:color="auto"/>
            <w:left w:val="none" w:sz="0" w:space="0" w:color="auto"/>
            <w:bottom w:val="none" w:sz="0" w:space="0" w:color="auto"/>
            <w:right w:val="none" w:sz="0" w:space="0" w:color="auto"/>
          </w:divBdr>
        </w:div>
        <w:div w:id="121458765">
          <w:marLeft w:val="0"/>
          <w:marRight w:val="0"/>
          <w:marTop w:val="0"/>
          <w:marBottom w:val="0"/>
          <w:divBdr>
            <w:top w:val="none" w:sz="0" w:space="0" w:color="auto"/>
            <w:left w:val="none" w:sz="0" w:space="0" w:color="auto"/>
            <w:bottom w:val="none" w:sz="0" w:space="0" w:color="auto"/>
            <w:right w:val="none" w:sz="0" w:space="0" w:color="auto"/>
          </w:divBdr>
        </w:div>
        <w:div w:id="1703355961">
          <w:marLeft w:val="0"/>
          <w:marRight w:val="0"/>
          <w:marTop w:val="0"/>
          <w:marBottom w:val="0"/>
          <w:divBdr>
            <w:top w:val="none" w:sz="0" w:space="0" w:color="auto"/>
            <w:left w:val="none" w:sz="0" w:space="0" w:color="auto"/>
            <w:bottom w:val="none" w:sz="0" w:space="0" w:color="auto"/>
            <w:right w:val="none" w:sz="0" w:space="0" w:color="auto"/>
          </w:divBdr>
          <w:divsChild>
            <w:div w:id="885528136">
              <w:marLeft w:val="0"/>
              <w:marRight w:val="0"/>
              <w:marTop w:val="0"/>
              <w:marBottom w:val="0"/>
              <w:divBdr>
                <w:top w:val="none" w:sz="0" w:space="0" w:color="auto"/>
                <w:left w:val="none" w:sz="0" w:space="0" w:color="auto"/>
                <w:bottom w:val="none" w:sz="0" w:space="0" w:color="auto"/>
                <w:right w:val="none" w:sz="0" w:space="0" w:color="auto"/>
              </w:divBdr>
            </w:div>
            <w:div w:id="1583295532">
              <w:marLeft w:val="0"/>
              <w:marRight w:val="0"/>
              <w:marTop w:val="0"/>
              <w:marBottom w:val="0"/>
              <w:divBdr>
                <w:top w:val="none" w:sz="0" w:space="0" w:color="auto"/>
                <w:left w:val="none" w:sz="0" w:space="0" w:color="auto"/>
                <w:bottom w:val="none" w:sz="0" w:space="0" w:color="auto"/>
                <w:right w:val="none" w:sz="0" w:space="0" w:color="auto"/>
              </w:divBdr>
            </w:div>
            <w:div w:id="578683152">
              <w:marLeft w:val="0"/>
              <w:marRight w:val="0"/>
              <w:marTop w:val="0"/>
              <w:marBottom w:val="0"/>
              <w:divBdr>
                <w:top w:val="none" w:sz="0" w:space="0" w:color="auto"/>
                <w:left w:val="none" w:sz="0" w:space="0" w:color="auto"/>
                <w:bottom w:val="none" w:sz="0" w:space="0" w:color="auto"/>
                <w:right w:val="none" w:sz="0" w:space="0" w:color="auto"/>
              </w:divBdr>
            </w:div>
            <w:div w:id="936644674">
              <w:marLeft w:val="0"/>
              <w:marRight w:val="0"/>
              <w:marTop w:val="0"/>
              <w:marBottom w:val="0"/>
              <w:divBdr>
                <w:top w:val="none" w:sz="0" w:space="0" w:color="auto"/>
                <w:left w:val="none" w:sz="0" w:space="0" w:color="auto"/>
                <w:bottom w:val="none" w:sz="0" w:space="0" w:color="auto"/>
                <w:right w:val="none" w:sz="0" w:space="0" w:color="auto"/>
              </w:divBdr>
            </w:div>
            <w:div w:id="1397321594">
              <w:marLeft w:val="0"/>
              <w:marRight w:val="0"/>
              <w:marTop w:val="0"/>
              <w:marBottom w:val="0"/>
              <w:divBdr>
                <w:top w:val="none" w:sz="0" w:space="0" w:color="auto"/>
                <w:left w:val="none" w:sz="0" w:space="0" w:color="auto"/>
                <w:bottom w:val="none" w:sz="0" w:space="0" w:color="auto"/>
                <w:right w:val="none" w:sz="0" w:space="0" w:color="auto"/>
              </w:divBdr>
            </w:div>
            <w:div w:id="936447121">
              <w:marLeft w:val="0"/>
              <w:marRight w:val="0"/>
              <w:marTop w:val="0"/>
              <w:marBottom w:val="0"/>
              <w:divBdr>
                <w:top w:val="none" w:sz="0" w:space="0" w:color="auto"/>
                <w:left w:val="none" w:sz="0" w:space="0" w:color="auto"/>
                <w:bottom w:val="none" w:sz="0" w:space="0" w:color="auto"/>
                <w:right w:val="none" w:sz="0" w:space="0" w:color="auto"/>
              </w:divBdr>
            </w:div>
            <w:div w:id="576015141">
              <w:marLeft w:val="0"/>
              <w:marRight w:val="0"/>
              <w:marTop w:val="0"/>
              <w:marBottom w:val="0"/>
              <w:divBdr>
                <w:top w:val="none" w:sz="0" w:space="0" w:color="auto"/>
                <w:left w:val="none" w:sz="0" w:space="0" w:color="auto"/>
                <w:bottom w:val="none" w:sz="0" w:space="0" w:color="auto"/>
                <w:right w:val="none" w:sz="0" w:space="0" w:color="auto"/>
              </w:divBdr>
            </w:div>
          </w:divsChild>
        </w:div>
        <w:div w:id="1815490977">
          <w:marLeft w:val="0"/>
          <w:marRight w:val="0"/>
          <w:marTop w:val="0"/>
          <w:marBottom w:val="0"/>
          <w:divBdr>
            <w:top w:val="none" w:sz="0" w:space="0" w:color="auto"/>
            <w:left w:val="none" w:sz="0" w:space="0" w:color="auto"/>
            <w:bottom w:val="none" w:sz="0" w:space="0" w:color="auto"/>
            <w:right w:val="none" w:sz="0" w:space="0" w:color="auto"/>
          </w:divBdr>
        </w:div>
        <w:div w:id="2066683358">
          <w:marLeft w:val="0"/>
          <w:marRight w:val="0"/>
          <w:marTop w:val="0"/>
          <w:marBottom w:val="0"/>
          <w:divBdr>
            <w:top w:val="none" w:sz="0" w:space="0" w:color="auto"/>
            <w:left w:val="none" w:sz="0" w:space="0" w:color="auto"/>
            <w:bottom w:val="none" w:sz="0" w:space="0" w:color="auto"/>
            <w:right w:val="none" w:sz="0" w:space="0" w:color="auto"/>
          </w:divBdr>
          <w:divsChild>
            <w:div w:id="206452726">
              <w:marLeft w:val="0"/>
              <w:marRight w:val="0"/>
              <w:marTop w:val="0"/>
              <w:marBottom w:val="0"/>
              <w:divBdr>
                <w:top w:val="none" w:sz="0" w:space="0" w:color="auto"/>
                <w:left w:val="none" w:sz="0" w:space="0" w:color="auto"/>
                <w:bottom w:val="none" w:sz="0" w:space="0" w:color="auto"/>
                <w:right w:val="none" w:sz="0" w:space="0" w:color="auto"/>
              </w:divBdr>
            </w:div>
            <w:div w:id="1619528213">
              <w:marLeft w:val="0"/>
              <w:marRight w:val="0"/>
              <w:marTop w:val="0"/>
              <w:marBottom w:val="0"/>
              <w:divBdr>
                <w:top w:val="none" w:sz="0" w:space="0" w:color="auto"/>
                <w:left w:val="none" w:sz="0" w:space="0" w:color="auto"/>
                <w:bottom w:val="none" w:sz="0" w:space="0" w:color="auto"/>
                <w:right w:val="none" w:sz="0" w:space="0" w:color="auto"/>
              </w:divBdr>
            </w:div>
            <w:div w:id="1653942895">
              <w:marLeft w:val="0"/>
              <w:marRight w:val="0"/>
              <w:marTop w:val="0"/>
              <w:marBottom w:val="0"/>
              <w:divBdr>
                <w:top w:val="none" w:sz="0" w:space="0" w:color="auto"/>
                <w:left w:val="none" w:sz="0" w:space="0" w:color="auto"/>
                <w:bottom w:val="none" w:sz="0" w:space="0" w:color="auto"/>
                <w:right w:val="none" w:sz="0" w:space="0" w:color="auto"/>
              </w:divBdr>
            </w:div>
            <w:div w:id="161088144">
              <w:marLeft w:val="0"/>
              <w:marRight w:val="0"/>
              <w:marTop w:val="0"/>
              <w:marBottom w:val="0"/>
              <w:divBdr>
                <w:top w:val="none" w:sz="0" w:space="0" w:color="auto"/>
                <w:left w:val="none" w:sz="0" w:space="0" w:color="auto"/>
                <w:bottom w:val="none" w:sz="0" w:space="0" w:color="auto"/>
                <w:right w:val="none" w:sz="0" w:space="0" w:color="auto"/>
              </w:divBdr>
            </w:div>
            <w:div w:id="1157459506">
              <w:marLeft w:val="0"/>
              <w:marRight w:val="0"/>
              <w:marTop w:val="0"/>
              <w:marBottom w:val="0"/>
              <w:divBdr>
                <w:top w:val="none" w:sz="0" w:space="0" w:color="auto"/>
                <w:left w:val="none" w:sz="0" w:space="0" w:color="auto"/>
                <w:bottom w:val="none" w:sz="0" w:space="0" w:color="auto"/>
                <w:right w:val="none" w:sz="0" w:space="0" w:color="auto"/>
              </w:divBdr>
            </w:div>
            <w:div w:id="375084223">
              <w:marLeft w:val="0"/>
              <w:marRight w:val="0"/>
              <w:marTop w:val="0"/>
              <w:marBottom w:val="0"/>
              <w:divBdr>
                <w:top w:val="none" w:sz="0" w:space="0" w:color="auto"/>
                <w:left w:val="none" w:sz="0" w:space="0" w:color="auto"/>
                <w:bottom w:val="none" w:sz="0" w:space="0" w:color="auto"/>
                <w:right w:val="none" w:sz="0" w:space="0" w:color="auto"/>
              </w:divBdr>
            </w:div>
            <w:div w:id="1214778152">
              <w:marLeft w:val="0"/>
              <w:marRight w:val="0"/>
              <w:marTop w:val="0"/>
              <w:marBottom w:val="0"/>
              <w:divBdr>
                <w:top w:val="none" w:sz="0" w:space="0" w:color="auto"/>
                <w:left w:val="none" w:sz="0" w:space="0" w:color="auto"/>
                <w:bottom w:val="none" w:sz="0" w:space="0" w:color="auto"/>
                <w:right w:val="none" w:sz="0" w:space="0" w:color="auto"/>
              </w:divBdr>
            </w:div>
          </w:divsChild>
        </w:div>
        <w:div w:id="2104956704">
          <w:marLeft w:val="0"/>
          <w:marRight w:val="0"/>
          <w:marTop w:val="0"/>
          <w:marBottom w:val="0"/>
          <w:divBdr>
            <w:top w:val="none" w:sz="0" w:space="0" w:color="auto"/>
            <w:left w:val="none" w:sz="0" w:space="0" w:color="auto"/>
            <w:bottom w:val="none" w:sz="0" w:space="0" w:color="auto"/>
            <w:right w:val="none" w:sz="0" w:space="0" w:color="auto"/>
          </w:divBdr>
        </w:div>
        <w:div w:id="1072585893">
          <w:marLeft w:val="0"/>
          <w:marRight w:val="0"/>
          <w:marTop w:val="0"/>
          <w:marBottom w:val="0"/>
          <w:divBdr>
            <w:top w:val="none" w:sz="0" w:space="0" w:color="auto"/>
            <w:left w:val="none" w:sz="0" w:space="0" w:color="auto"/>
            <w:bottom w:val="none" w:sz="0" w:space="0" w:color="auto"/>
            <w:right w:val="none" w:sz="0" w:space="0" w:color="auto"/>
          </w:divBdr>
        </w:div>
      </w:divsChild>
    </w:div>
    <w:div w:id="1275795198">
      <w:bodyDiv w:val="1"/>
      <w:marLeft w:val="0"/>
      <w:marRight w:val="0"/>
      <w:marTop w:val="0"/>
      <w:marBottom w:val="0"/>
      <w:divBdr>
        <w:top w:val="none" w:sz="0" w:space="0" w:color="auto"/>
        <w:left w:val="none" w:sz="0" w:space="0" w:color="auto"/>
        <w:bottom w:val="none" w:sz="0" w:space="0" w:color="auto"/>
        <w:right w:val="none" w:sz="0" w:space="0" w:color="auto"/>
      </w:divBdr>
    </w:div>
    <w:div w:id="1277953952">
      <w:bodyDiv w:val="1"/>
      <w:marLeft w:val="0"/>
      <w:marRight w:val="0"/>
      <w:marTop w:val="0"/>
      <w:marBottom w:val="0"/>
      <w:divBdr>
        <w:top w:val="none" w:sz="0" w:space="0" w:color="auto"/>
        <w:left w:val="none" w:sz="0" w:space="0" w:color="auto"/>
        <w:bottom w:val="none" w:sz="0" w:space="0" w:color="auto"/>
        <w:right w:val="none" w:sz="0" w:space="0" w:color="auto"/>
      </w:divBdr>
    </w:div>
    <w:div w:id="1280457250">
      <w:bodyDiv w:val="1"/>
      <w:marLeft w:val="0"/>
      <w:marRight w:val="0"/>
      <w:marTop w:val="0"/>
      <w:marBottom w:val="0"/>
      <w:divBdr>
        <w:top w:val="none" w:sz="0" w:space="0" w:color="auto"/>
        <w:left w:val="none" w:sz="0" w:space="0" w:color="auto"/>
        <w:bottom w:val="none" w:sz="0" w:space="0" w:color="auto"/>
        <w:right w:val="none" w:sz="0" w:space="0" w:color="auto"/>
      </w:divBdr>
      <w:divsChild>
        <w:div w:id="1780370366">
          <w:marLeft w:val="0"/>
          <w:marRight w:val="0"/>
          <w:marTop w:val="0"/>
          <w:marBottom w:val="0"/>
          <w:divBdr>
            <w:top w:val="none" w:sz="0" w:space="0" w:color="auto"/>
            <w:left w:val="none" w:sz="0" w:space="0" w:color="auto"/>
            <w:bottom w:val="none" w:sz="0" w:space="0" w:color="auto"/>
            <w:right w:val="none" w:sz="0" w:space="0" w:color="auto"/>
          </w:divBdr>
          <w:divsChild>
            <w:div w:id="1626040810">
              <w:marLeft w:val="0"/>
              <w:marRight w:val="0"/>
              <w:marTop w:val="0"/>
              <w:marBottom w:val="0"/>
              <w:divBdr>
                <w:top w:val="none" w:sz="0" w:space="0" w:color="auto"/>
                <w:left w:val="none" w:sz="0" w:space="0" w:color="auto"/>
                <w:bottom w:val="none" w:sz="0" w:space="0" w:color="auto"/>
                <w:right w:val="none" w:sz="0" w:space="0" w:color="auto"/>
              </w:divBdr>
            </w:div>
          </w:divsChild>
        </w:div>
        <w:div w:id="1443721037">
          <w:marLeft w:val="0"/>
          <w:marRight w:val="0"/>
          <w:marTop w:val="0"/>
          <w:marBottom w:val="0"/>
          <w:divBdr>
            <w:top w:val="none" w:sz="0" w:space="0" w:color="auto"/>
            <w:left w:val="none" w:sz="0" w:space="0" w:color="auto"/>
            <w:bottom w:val="none" w:sz="0" w:space="0" w:color="auto"/>
            <w:right w:val="none" w:sz="0" w:space="0" w:color="auto"/>
          </w:divBdr>
        </w:div>
        <w:div w:id="143549739">
          <w:marLeft w:val="0"/>
          <w:marRight w:val="0"/>
          <w:marTop w:val="0"/>
          <w:marBottom w:val="0"/>
          <w:divBdr>
            <w:top w:val="none" w:sz="0" w:space="0" w:color="auto"/>
            <w:left w:val="none" w:sz="0" w:space="0" w:color="auto"/>
            <w:bottom w:val="none" w:sz="0" w:space="0" w:color="auto"/>
            <w:right w:val="none" w:sz="0" w:space="0" w:color="auto"/>
          </w:divBdr>
        </w:div>
      </w:divsChild>
    </w:div>
    <w:div w:id="1280532608">
      <w:bodyDiv w:val="1"/>
      <w:marLeft w:val="0"/>
      <w:marRight w:val="0"/>
      <w:marTop w:val="0"/>
      <w:marBottom w:val="0"/>
      <w:divBdr>
        <w:top w:val="none" w:sz="0" w:space="0" w:color="auto"/>
        <w:left w:val="none" w:sz="0" w:space="0" w:color="auto"/>
        <w:bottom w:val="none" w:sz="0" w:space="0" w:color="auto"/>
        <w:right w:val="none" w:sz="0" w:space="0" w:color="auto"/>
      </w:divBdr>
    </w:div>
    <w:div w:id="1283536569">
      <w:bodyDiv w:val="1"/>
      <w:marLeft w:val="0"/>
      <w:marRight w:val="0"/>
      <w:marTop w:val="0"/>
      <w:marBottom w:val="0"/>
      <w:divBdr>
        <w:top w:val="none" w:sz="0" w:space="0" w:color="auto"/>
        <w:left w:val="none" w:sz="0" w:space="0" w:color="auto"/>
        <w:bottom w:val="none" w:sz="0" w:space="0" w:color="auto"/>
        <w:right w:val="none" w:sz="0" w:space="0" w:color="auto"/>
      </w:divBdr>
      <w:divsChild>
        <w:div w:id="132869573">
          <w:marLeft w:val="0"/>
          <w:marRight w:val="0"/>
          <w:marTop w:val="0"/>
          <w:marBottom w:val="0"/>
          <w:divBdr>
            <w:top w:val="none" w:sz="0" w:space="0" w:color="auto"/>
            <w:left w:val="none" w:sz="0" w:space="0" w:color="auto"/>
            <w:bottom w:val="none" w:sz="0" w:space="0" w:color="auto"/>
            <w:right w:val="none" w:sz="0" w:space="0" w:color="auto"/>
          </w:divBdr>
          <w:divsChild>
            <w:div w:id="1787314297">
              <w:marLeft w:val="0"/>
              <w:marRight w:val="0"/>
              <w:marTop w:val="0"/>
              <w:marBottom w:val="0"/>
              <w:divBdr>
                <w:top w:val="none" w:sz="0" w:space="0" w:color="auto"/>
                <w:left w:val="none" w:sz="0" w:space="0" w:color="auto"/>
                <w:bottom w:val="none" w:sz="0" w:space="0" w:color="auto"/>
                <w:right w:val="none" w:sz="0" w:space="0" w:color="auto"/>
              </w:divBdr>
            </w:div>
          </w:divsChild>
        </w:div>
        <w:div w:id="927083089">
          <w:marLeft w:val="0"/>
          <w:marRight w:val="0"/>
          <w:marTop w:val="0"/>
          <w:marBottom w:val="0"/>
          <w:divBdr>
            <w:top w:val="none" w:sz="0" w:space="0" w:color="auto"/>
            <w:left w:val="none" w:sz="0" w:space="0" w:color="auto"/>
            <w:bottom w:val="none" w:sz="0" w:space="0" w:color="auto"/>
            <w:right w:val="none" w:sz="0" w:space="0" w:color="auto"/>
          </w:divBdr>
          <w:divsChild>
            <w:div w:id="553390363">
              <w:marLeft w:val="0"/>
              <w:marRight w:val="0"/>
              <w:marTop w:val="0"/>
              <w:marBottom w:val="0"/>
              <w:divBdr>
                <w:top w:val="none" w:sz="0" w:space="0" w:color="auto"/>
                <w:left w:val="none" w:sz="0" w:space="0" w:color="auto"/>
                <w:bottom w:val="none" w:sz="0" w:space="0" w:color="auto"/>
                <w:right w:val="none" w:sz="0" w:space="0" w:color="auto"/>
              </w:divBdr>
            </w:div>
            <w:div w:id="2032027884">
              <w:marLeft w:val="0"/>
              <w:marRight w:val="0"/>
              <w:marTop w:val="0"/>
              <w:marBottom w:val="0"/>
              <w:divBdr>
                <w:top w:val="none" w:sz="0" w:space="0" w:color="auto"/>
                <w:left w:val="none" w:sz="0" w:space="0" w:color="auto"/>
                <w:bottom w:val="none" w:sz="0" w:space="0" w:color="auto"/>
                <w:right w:val="none" w:sz="0" w:space="0" w:color="auto"/>
              </w:divBdr>
            </w:div>
          </w:divsChild>
        </w:div>
        <w:div w:id="1090927679">
          <w:marLeft w:val="0"/>
          <w:marRight w:val="0"/>
          <w:marTop w:val="0"/>
          <w:marBottom w:val="0"/>
          <w:divBdr>
            <w:top w:val="none" w:sz="0" w:space="0" w:color="auto"/>
            <w:left w:val="none" w:sz="0" w:space="0" w:color="auto"/>
            <w:bottom w:val="none" w:sz="0" w:space="0" w:color="auto"/>
            <w:right w:val="none" w:sz="0" w:space="0" w:color="auto"/>
          </w:divBdr>
          <w:divsChild>
            <w:div w:id="916745349">
              <w:marLeft w:val="0"/>
              <w:marRight w:val="0"/>
              <w:marTop w:val="0"/>
              <w:marBottom w:val="0"/>
              <w:divBdr>
                <w:top w:val="none" w:sz="0" w:space="0" w:color="auto"/>
                <w:left w:val="none" w:sz="0" w:space="0" w:color="auto"/>
                <w:bottom w:val="none" w:sz="0" w:space="0" w:color="auto"/>
                <w:right w:val="none" w:sz="0" w:space="0" w:color="auto"/>
              </w:divBdr>
            </w:div>
          </w:divsChild>
        </w:div>
        <w:div w:id="1600676599">
          <w:marLeft w:val="0"/>
          <w:marRight w:val="0"/>
          <w:marTop w:val="0"/>
          <w:marBottom w:val="0"/>
          <w:divBdr>
            <w:top w:val="none" w:sz="0" w:space="0" w:color="auto"/>
            <w:left w:val="none" w:sz="0" w:space="0" w:color="auto"/>
            <w:bottom w:val="none" w:sz="0" w:space="0" w:color="auto"/>
            <w:right w:val="none" w:sz="0" w:space="0" w:color="auto"/>
          </w:divBdr>
        </w:div>
      </w:divsChild>
    </w:div>
    <w:div w:id="1285384000">
      <w:bodyDiv w:val="1"/>
      <w:marLeft w:val="0"/>
      <w:marRight w:val="0"/>
      <w:marTop w:val="0"/>
      <w:marBottom w:val="0"/>
      <w:divBdr>
        <w:top w:val="none" w:sz="0" w:space="0" w:color="auto"/>
        <w:left w:val="none" w:sz="0" w:space="0" w:color="auto"/>
        <w:bottom w:val="none" w:sz="0" w:space="0" w:color="auto"/>
        <w:right w:val="none" w:sz="0" w:space="0" w:color="auto"/>
      </w:divBdr>
      <w:divsChild>
        <w:div w:id="338047335">
          <w:marLeft w:val="0"/>
          <w:marRight w:val="0"/>
          <w:marTop w:val="0"/>
          <w:marBottom w:val="0"/>
          <w:divBdr>
            <w:top w:val="none" w:sz="0" w:space="0" w:color="auto"/>
            <w:left w:val="none" w:sz="0" w:space="0" w:color="auto"/>
            <w:bottom w:val="none" w:sz="0" w:space="0" w:color="auto"/>
            <w:right w:val="none" w:sz="0" w:space="0" w:color="auto"/>
          </w:divBdr>
          <w:divsChild>
            <w:div w:id="1283195504">
              <w:marLeft w:val="0"/>
              <w:marRight w:val="0"/>
              <w:marTop w:val="0"/>
              <w:marBottom w:val="0"/>
              <w:divBdr>
                <w:top w:val="none" w:sz="0" w:space="0" w:color="auto"/>
                <w:left w:val="none" w:sz="0" w:space="0" w:color="auto"/>
                <w:bottom w:val="none" w:sz="0" w:space="0" w:color="auto"/>
                <w:right w:val="none" w:sz="0" w:space="0" w:color="auto"/>
              </w:divBdr>
              <w:divsChild>
                <w:div w:id="702482281">
                  <w:marLeft w:val="0"/>
                  <w:marRight w:val="0"/>
                  <w:marTop w:val="0"/>
                  <w:marBottom w:val="0"/>
                  <w:divBdr>
                    <w:top w:val="none" w:sz="0" w:space="0" w:color="auto"/>
                    <w:left w:val="none" w:sz="0" w:space="0" w:color="auto"/>
                    <w:bottom w:val="none" w:sz="0" w:space="0" w:color="auto"/>
                    <w:right w:val="none" w:sz="0" w:space="0" w:color="auto"/>
                  </w:divBdr>
                  <w:divsChild>
                    <w:div w:id="115565389">
                      <w:marLeft w:val="0"/>
                      <w:marRight w:val="0"/>
                      <w:marTop w:val="0"/>
                      <w:marBottom w:val="0"/>
                      <w:divBdr>
                        <w:top w:val="none" w:sz="0" w:space="0" w:color="auto"/>
                        <w:left w:val="none" w:sz="0" w:space="0" w:color="auto"/>
                        <w:bottom w:val="none" w:sz="0" w:space="0" w:color="auto"/>
                        <w:right w:val="none" w:sz="0" w:space="0" w:color="auto"/>
                      </w:divBdr>
                      <w:divsChild>
                        <w:div w:id="20421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8405">
      <w:bodyDiv w:val="1"/>
      <w:marLeft w:val="0"/>
      <w:marRight w:val="0"/>
      <w:marTop w:val="0"/>
      <w:marBottom w:val="0"/>
      <w:divBdr>
        <w:top w:val="none" w:sz="0" w:space="0" w:color="auto"/>
        <w:left w:val="none" w:sz="0" w:space="0" w:color="auto"/>
        <w:bottom w:val="none" w:sz="0" w:space="0" w:color="auto"/>
        <w:right w:val="none" w:sz="0" w:space="0" w:color="auto"/>
      </w:divBdr>
    </w:div>
    <w:div w:id="1287003687">
      <w:bodyDiv w:val="1"/>
      <w:marLeft w:val="0"/>
      <w:marRight w:val="0"/>
      <w:marTop w:val="0"/>
      <w:marBottom w:val="0"/>
      <w:divBdr>
        <w:top w:val="none" w:sz="0" w:space="0" w:color="auto"/>
        <w:left w:val="none" w:sz="0" w:space="0" w:color="auto"/>
        <w:bottom w:val="none" w:sz="0" w:space="0" w:color="auto"/>
        <w:right w:val="none" w:sz="0" w:space="0" w:color="auto"/>
      </w:divBdr>
    </w:div>
    <w:div w:id="1287272342">
      <w:bodyDiv w:val="1"/>
      <w:marLeft w:val="0"/>
      <w:marRight w:val="0"/>
      <w:marTop w:val="0"/>
      <w:marBottom w:val="0"/>
      <w:divBdr>
        <w:top w:val="none" w:sz="0" w:space="0" w:color="auto"/>
        <w:left w:val="none" w:sz="0" w:space="0" w:color="auto"/>
        <w:bottom w:val="none" w:sz="0" w:space="0" w:color="auto"/>
        <w:right w:val="none" w:sz="0" w:space="0" w:color="auto"/>
      </w:divBdr>
      <w:divsChild>
        <w:div w:id="1340889039">
          <w:marLeft w:val="0"/>
          <w:marRight w:val="0"/>
          <w:marTop w:val="0"/>
          <w:marBottom w:val="0"/>
          <w:divBdr>
            <w:top w:val="none" w:sz="0" w:space="0" w:color="auto"/>
            <w:left w:val="none" w:sz="0" w:space="0" w:color="auto"/>
            <w:bottom w:val="none" w:sz="0" w:space="0" w:color="auto"/>
            <w:right w:val="none" w:sz="0" w:space="0" w:color="auto"/>
          </w:divBdr>
          <w:divsChild>
            <w:div w:id="1421831177">
              <w:marLeft w:val="0"/>
              <w:marRight w:val="0"/>
              <w:marTop w:val="0"/>
              <w:marBottom w:val="0"/>
              <w:divBdr>
                <w:top w:val="none" w:sz="0" w:space="0" w:color="auto"/>
                <w:left w:val="none" w:sz="0" w:space="0" w:color="auto"/>
                <w:bottom w:val="none" w:sz="0" w:space="0" w:color="auto"/>
                <w:right w:val="none" w:sz="0" w:space="0" w:color="auto"/>
              </w:divBdr>
              <w:divsChild>
                <w:div w:id="1574773067">
                  <w:marLeft w:val="0"/>
                  <w:marRight w:val="0"/>
                  <w:marTop w:val="0"/>
                  <w:marBottom w:val="0"/>
                  <w:divBdr>
                    <w:top w:val="none" w:sz="0" w:space="0" w:color="auto"/>
                    <w:left w:val="none" w:sz="0" w:space="0" w:color="auto"/>
                    <w:bottom w:val="none" w:sz="0" w:space="0" w:color="auto"/>
                    <w:right w:val="none" w:sz="0" w:space="0" w:color="auto"/>
                  </w:divBdr>
                </w:div>
                <w:div w:id="733355232">
                  <w:marLeft w:val="0"/>
                  <w:marRight w:val="0"/>
                  <w:marTop w:val="0"/>
                  <w:marBottom w:val="0"/>
                  <w:divBdr>
                    <w:top w:val="none" w:sz="0" w:space="0" w:color="auto"/>
                    <w:left w:val="none" w:sz="0" w:space="0" w:color="auto"/>
                    <w:bottom w:val="none" w:sz="0" w:space="0" w:color="auto"/>
                    <w:right w:val="none" w:sz="0" w:space="0" w:color="auto"/>
                  </w:divBdr>
                  <w:divsChild>
                    <w:div w:id="826627954">
                      <w:marLeft w:val="0"/>
                      <w:marRight w:val="0"/>
                      <w:marTop w:val="0"/>
                      <w:marBottom w:val="0"/>
                      <w:divBdr>
                        <w:top w:val="none" w:sz="0" w:space="0" w:color="auto"/>
                        <w:left w:val="none" w:sz="0" w:space="0" w:color="auto"/>
                        <w:bottom w:val="none" w:sz="0" w:space="0" w:color="auto"/>
                        <w:right w:val="none" w:sz="0" w:space="0" w:color="auto"/>
                      </w:divBdr>
                      <w:divsChild>
                        <w:div w:id="1012603960">
                          <w:marLeft w:val="0"/>
                          <w:marRight w:val="0"/>
                          <w:marTop w:val="0"/>
                          <w:marBottom w:val="0"/>
                          <w:divBdr>
                            <w:top w:val="none" w:sz="0" w:space="0" w:color="auto"/>
                            <w:left w:val="none" w:sz="0" w:space="0" w:color="auto"/>
                            <w:bottom w:val="none" w:sz="0" w:space="0" w:color="auto"/>
                            <w:right w:val="none" w:sz="0" w:space="0" w:color="auto"/>
                          </w:divBdr>
                        </w:div>
                      </w:divsChild>
                    </w:div>
                    <w:div w:id="772942232">
                      <w:marLeft w:val="0"/>
                      <w:marRight w:val="0"/>
                      <w:marTop w:val="0"/>
                      <w:marBottom w:val="0"/>
                      <w:divBdr>
                        <w:top w:val="none" w:sz="0" w:space="0" w:color="auto"/>
                        <w:left w:val="none" w:sz="0" w:space="0" w:color="auto"/>
                        <w:bottom w:val="none" w:sz="0" w:space="0" w:color="auto"/>
                        <w:right w:val="none" w:sz="0" w:space="0" w:color="auto"/>
                      </w:divBdr>
                      <w:divsChild>
                        <w:div w:id="1424572645">
                          <w:marLeft w:val="0"/>
                          <w:marRight w:val="0"/>
                          <w:marTop w:val="0"/>
                          <w:marBottom w:val="0"/>
                          <w:divBdr>
                            <w:top w:val="none" w:sz="0" w:space="0" w:color="auto"/>
                            <w:left w:val="none" w:sz="0" w:space="0" w:color="auto"/>
                            <w:bottom w:val="none" w:sz="0" w:space="0" w:color="auto"/>
                            <w:right w:val="none" w:sz="0" w:space="0" w:color="auto"/>
                          </w:divBdr>
                        </w:div>
                      </w:divsChild>
                    </w:div>
                    <w:div w:id="1017997360">
                      <w:marLeft w:val="0"/>
                      <w:marRight w:val="0"/>
                      <w:marTop w:val="0"/>
                      <w:marBottom w:val="0"/>
                      <w:divBdr>
                        <w:top w:val="none" w:sz="0" w:space="0" w:color="auto"/>
                        <w:left w:val="none" w:sz="0" w:space="0" w:color="auto"/>
                        <w:bottom w:val="none" w:sz="0" w:space="0" w:color="auto"/>
                        <w:right w:val="none" w:sz="0" w:space="0" w:color="auto"/>
                      </w:divBdr>
                      <w:divsChild>
                        <w:div w:id="1520972502">
                          <w:marLeft w:val="0"/>
                          <w:marRight w:val="0"/>
                          <w:marTop w:val="0"/>
                          <w:marBottom w:val="225"/>
                          <w:divBdr>
                            <w:top w:val="none" w:sz="0" w:space="0" w:color="auto"/>
                            <w:left w:val="none" w:sz="0" w:space="0" w:color="auto"/>
                            <w:bottom w:val="none" w:sz="0" w:space="0" w:color="auto"/>
                            <w:right w:val="none" w:sz="0" w:space="0" w:color="auto"/>
                          </w:divBdr>
                        </w:div>
                        <w:div w:id="1474565069">
                          <w:marLeft w:val="0"/>
                          <w:marRight w:val="0"/>
                          <w:marTop w:val="0"/>
                          <w:marBottom w:val="0"/>
                          <w:divBdr>
                            <w:top w:val="none" w:sz="0" w:space="0" w:color="auto"/>
                            <w:left w:val="none" w:sz="0" w:space="0" w:color="auto"/>
                            <w:bottom w:val="none" w:sz="0" w:space="0" w:color="auto"/>
                            <w:right w:val="none" w:sz="0" w:space="0" w:color="auto"/>
                          </w:divBdr>
                        </w:div>
                        <w:div w:id="783766365">
                          <w:marLeft w:val="0"/>
                          <w:marRight w:val="0"/>
                          <w:marTop w:val="0"/>
                          <w:marBottom w:val="0"/>
                          <w:divBdr>
                            <w:top w:val="none" w:sz="0" w:space="0" w:color="auto"/>
                            <w:left w:val="none" w:sz="0" w:space="0" w:color="auto"/>
                            <w:bottom w:val="none" w:sz="0" w:space="0" w:color="auto"/>
                            <w:right w:val="none" w:sz="0" w:space="0" w:color="auto"/>
                          </w:divBdr>
                        </w:div>
                        <w:div w:id="1118842668">
                          <w:marLeft w:val="0"/>
                          <w:marRight w:val="0"/>
                          <w:marTop w:val="0"/>
                          <w:marBottom w:val="0"/>
                          <w:divBdr>
                            <w:top w:val="none" w:sz="0" w:space="0" w:color="auto"/>
                            <w:left w:val="none" w:sz="0" w:space="0" w:color="auto"/>
                            <w:bottom w:val="none" w:sz="0" w:space="0" w:color="auto"/>
                            <w:right w:val="none" w:sz="0" w:space="0" w:color="auto"/>
                          </w:divBdr>
                        </w:div>
                        <w:div w:id="1127549745">
                          <w:marLeft w:val="0"/>
                          <w:marRight w:val="0"/>
                          <w:marTop w:val="0"/>
                          <w:marBottom w:val="0"/>
                          <w:divBdr>
                            <w:top w:val="none" w:sz="0" w:space="0" w:color="auto"/>
                            <w:left w:val="none" w:sz="0" w:space="0" w:color="auto"/>
                            <w:bottom w:val="none" w:sz="0" w:space="0" w:color="auto"/>
                            <w:right w:val="none" w:sz="0" w:space="0" w:color="auto"/>
                          </w:divBdr>
                        </w:div>
                        <w:div w:id="1951232965">
                          <w:marLeft w:val="0"/>
                          <w:marRight w:val="0"/>
                          <w:marTop w:val="0"/>
                          <w:marBottom w:val="0"/>
                          <w:divBdr>
                            <w:top w:val="none" w:sz="0" w:space="0" w:color="auto"/>
                            <w:left w:val="none" w:sz="0" w:space="0" w:color="auto"/>
                            <w:bottom w:val="none" w:sz="0" w:space="0" w:color="auto"/>
                            <w:right w:val="none" w:sz="0" w:space="0" w:color="auto"/>
                          </w:divBdr>
                        </w:div>
                        <w:div w:id="1479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76341">
      <w:bodyDiv w:val="1"/>
      <w:marLeft w:val="0"/>
      <w:marRight w:val="0"/>
      <w:marTop w:val="0"/>
      <w:marBottom w:val="0"/>
      <w:divBdr>
        <w:top w:val="none" w:sz="0" w:space="0" w:color="auto"/>
        <w:left w:val="none" w:sz="0" w:space="0" w:color="auto"/>
        <w:bottom w:val="none" w:sz="0" w:space="0" w:color="auto"/>
        <w:right w:val="none" w:sz="0" w:space="0" w:color="auto"/>
      </w:divBdr>
      <w:divsChild>
        <w:div w:id="1568608836">
          <w:marLeft w:val="0"/>
          <w:marRight w:val="0"/>
          <w:marTop w:val="0"/>
          <w:marBottom w:val="0"/>
          <w:divBdr>
            <w:top w:val="none" w:sz="0" w:space="0" w:color="auto"/>
            <w:left w:val="none" w:sz="0" w:space="0" w:color="auto"/>
            <w:bottom w:val="none" w:sz="0" w:space="0" w:color="auto"/>
            <w:right w:val="none" w:sz="0" w:space="0" w:color="auto"/>
          </w:divBdr>
          <w:divsChild>
            <w:div w:id="55662273">
              <w:marLeft w:val="0"/>
              <w:marRight w:val="0"/>
              <w:marTop w:val="0"/>
              <w:marBottom w:val="0"/>
              <w:divBdr>
                <w:top w:val="none" w:sz="0" w:space="0" w:color="auto"/>
                <w:left w:val="none" w:sz="0" w:space="0" w:color="auto"/>
                <w:bottom w:val="none" w:sz="0" w:space="0" w:color="auto"/>
                <w:right w:val="none" w:sz="0" w:space="0" w:color="auto"/>
              </w:divBdr>
              <w:divsChild>
                <w:div w:id="262419863">
                  <w:marLeft w:val="0"/>
                  <w:marRight w:val="0"/>
                  <w:marTop w:val="0"/>
                  <w:marBottom w:val="0"/>
                  <w:divBdr>
                    <w:top w:val="none" w:sz="0" w:space="0" w:color="auto"/>
                    <w:left w:val="none" w:sz="0" w:space="0" w:color="auto"/>
                    <w:bottom w:val="none" w:sz="0" w:space="0" w:color="auto"/>
                    <w:right w:val="none" w:sz="0" w:space="0" w:color="auto"/>
                  </w:divBdr>
                </w:div>
                <w:div w:id="12139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452">
          <w:marLeft w:val="0"/>
          <w:marRight w:val="0"/>
          <w:marTop w:val="0"/>
          <w:marBottom w:val="0"/>
          <w:divBdr>
            <w:top w:val="none" w:sz="0" w:space="0" w:color="auto"/>
            <w:left w:val="none" w:sz="0" w:space="0" w:color="auto"/>
            <w:bottom w:val="none" w:sz="0" w:space="0" w:color="auto"/>
            <w:right w:val="none" w:sz="0" w:space="0" w:color="auto"/>
          </w:divBdr>
        </w:div>
      </w:divsChild>
    </w:div>
    <w:div w:id="1287467184">
      <w:bodyDiv w:val="1"/>
      <w:marLeft w:val="0"/>
      <w:marRight w:val="0"/>
      <w:marTop w:val="0"/>
      <w:marBottom w:val="0"/>
      <w:divBdr>
        <w:top w:val="none" w:sz="0" w:space="0" w:color="auto"/>
        <w:left w:val="none" w:sz="0" w:space="0" w:color="auto"/>
        <w:bottom w:val="none" w:sz="0" w:space="0" w:color="auto"/>
        <w:right w:val="none" w:sz="0" w:space="0" w:color="auto"/>
      </w:divBdr>
      <w:divsChild>
        <w:div w:id="1518539871">
          <w:marLeft w:val="0"/>
          <w:marRight w:val="0"/>
          <w:marTop w:val="0"/>
          <w:marBottom w:val="0"/>
          <w:divBdr>
            <w:top w:val="none" w:sz="0" w:space="0" w:color="auto"/>
            <w:left w:val="none" w:sz="0" w:space="0" w:color="auto"/>
            <w:bottom w:val="none" w:sz="0" w:space="0" w:color="auto"/>
            <w:right w:val="none" w:sz="0" w:space="0" w:color="auto"/>
          </w:divBdr>
        </w:div>
        <w:div w:id="548809736">
          <w:marLeft w:val="0"/>
          <w:marRight w:val="0"/>
          <w:marTop w:val="0"/>
          <w:marBottom w:val="0"/>
          <w:divBdr>
            <w:top w:val="none" w:sz="0" w:space="0" w:color="auto"/>
            <w:left w:val="none" w:sz="0" w:space="0" w:color="auto"/>
            <w:bottom w:val="none" w:sz="0" w:space="0" w:color="auto"/>
            <w:right w:val="none" w:sz="0" w:space="0" w:color="auto"/>
          </w:divBdr>
        </w:div>
      </w:divsChild>
    </w:div>
    <w:div w:id="1287615059">
      <w:bodyDiv w:val="1"/>
      <w:marLeft w:val="0"/>
      <w:marRight w:val="0"/>
      <w:marTop w:val="0"/>
      <w:marBottom w:val="0"/>
      <w:divBdr>
        <w:top w:val="none" w:sz="0" w:space="0" w:color="auto"/>
        <w:left w:val="none" w:sz="0" w:space="0" w:color="auto"/>
        <w:bottom w:val="none" w:sz="0" w:space="0" w:color="auto"/>
        <w:right w:val="none" w:sz="0" w:space="0" w:color="auto"/>
      </w:divBdr>
    </w:div>
    <w:div w:id="1292321149">
      <w:bodyDiv w:val="1"/>
      <w:marLeft w:val="0"/>
      <w:marRight w:val="0"/>
      <w:marTop w:val="0"/>
      <w:marBottom w:val="0"/>
      <w:divBdr>
        <w:top w:val="none" w:sz="0" w:space="0" w:color="auto"/>
        <w:left w:val="none" w:sz="0" w:space="0" w:color="auto"/>
        <w:bottom w:val="none" w:sz="0" w:space="0" w:color="auto"/>
        <w:right w:val="none" w:sz="0" w:space="0" w:color="auto"/>
      </w:divBdr>
      <w:divsChild>
        <w:div w:id="72930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712186">
      <w:bodyDiv w:val="1"/>
      <w:marLeft w:val="0"/>
      <w:marRight w:val="0"/>
      <w:marTop w:val="0"/>
      <w:marBottom w:val="0"/>
      <w:divBdr>
        <w:top w:val="none" w:sz="0" w:space="0" w:color="auto"/>
        <w:left w:val="none" w:sz="0" w:space="0" w:color="auto"/>
        <w:bottom w:val="none" w:sz="0" w:space="0" w:color="auto"/>
        <w:right w:val="none" w:sz="0" w:space="0" w:color="auto"/>
      </w:divBdr>
    </w:div>
    <w:div w:id="1295596248">
      <w:bodyDiv w:val="1"/>
      <w:marLeft w:val="0"/>
      <w:marRight w:val="0"/>
      <w:marTop w:val="0"/>
      <w:marBottom w:val="0"/>
      <w:divBdr>
        <w:top w:val="none" w:sz="0" w:space="0" w:color="auto"/>
        <w:left w:val="none" w:sz="0" w:space="0" w:color="auto"/>
        <w:bottom w:val="none" w:sz="0" w:space="0" w:color="auto"/>
        <w:right w:val="none" w:sz="0" w:space="0" w:color="auto"/>
      </w:divBdr>
      <w:divsChild>
        <w:div w:id="531109331">
          <w:marLeft w:val="0"/>
          <w:marRight w:val="0"/>
          <w:marTop w:val="0"/>
          <w:marBottom w:val="0"/>
          <w:divBdr>
            <w:top w:val="none" w:sz="0" w:space="0" w:color="auto"/>
            <w:left w:val="none" w:sz="0" w:space="0" w:color="auto"/>
            <w:bottom w:val="none" w:sz="0" w:space="0" w:color="auto"/>
            <w:right w:val="none" w:sz="0" w:space="0" w:color="auto"/>
          </w:divBdr>
          <w:divsChild>
            <w:div w:id="388454163">
              <w:marLeft w:val="0"/>
              <w:marRight w:val="0"/>
              <w:marTop w:val="0"/>
              <w:marBottom w:val="0"/>
              <w:divBdr>
                <w:top w:val="none" w:sz="0" w:space="0" w:color="auto"/>
                <w:left w:val="none" w:sz="0" w:space="0" w:color="auto"/>
                <w:bottom w:val="none" w:sz="0" w:space="0" w:color="auto"/>
                <w:right w:val="none" w:sz="0" w:space="0" w:color="auto"/>
              </w:divBdr>
              <w:divsChild>
                <w:div w:id="1214579217">
                  <w:marLeft w:val="0"/>
                  <w:marRight w:val="0"/>
                  <w:marTop w:val="0"/>
                  <w:marBottom w:val="0"/>
                  <w:divBdr>
                    <w:top w:val="none" w:sz="0" w:space="0" w:color="auto"/>
                    <w:left w:val="none" w:sz="0" w:space="0" w:color="auto"/>
                    <w:bottom w:val="none" w:sz="0" w:space="0" w:color="auto"/>
                    <w:right w:val="none" w:sz="0" w:space="0" w:color="auto"/>
                  </w:divBdr>
                  <w:divsChild>
                    <w:div w:id="1597518296">
                      <w:marLeft w:val="0"/>
                      <w:marRight w:val="0"/>
                      <w:marTop w:val="0"/>
                      <w:marBottom w:val="0"/>
                      <w:divBdr>
                        <w:top w:val="none" w:sz="0" w:space="0" w:color="auto"/>
                        <w:left w:val="none" w:sz="0" w:space="0" w:color="auto"/>
                        <w:bottom w:val="none" w:sz="0" w:space="0" w:color="auto"/>
                        <w:right w:val="none" w:sz="0" w:space="0" w:color="auto"/>
                      </w:divBdr>
                    </w:div>
                  </w:divsChild>
                </w:div>
                <w:div w:id="1541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9210">
      <w:bodyDiv w:val="1"/>
      <w:marLeft w:val="0"/>
      <w:marRight w:val="0"/>
      <w:marTop w:val="0"/>
      <w:marBottom w:val="0"/>
      <w:divBdr>
        <w:top w:val="none" w:sz="0" w:space="0" w:color="auto"/>
        <w:left w:val="none" w:sz="0" w:space="0" w:color="auto"/>
        <w:bottom w:val="none" w:sz="0" w:space="0" w:color="auto"/>
        <w:right w:val="none" w:sz="0" w:space="0" w:color="auto"/>
      </w:divBdr>
      <w:divsChild>
        <w:div w:id="767578140">
          <w:marLeft w:val="0"/>
          <w:marRight w:val="0"/>
          <w:marTop w:val="0"/>
          <w:marBottom w:val="0"/>
          <w:divBdr>
            <w:top w:val="none" w:sz="0" w:space="0" w:color="auto"/>
            <w:left w:val="none" w:sz="0" w:space="0" w:color="auto"/>
            <w:bottom w:val="none" w:sz="0" w:space="0" w:color="auto"/>
            <w:right w:val="none" w:sz="0" w:space="0" w:color="auto"/>
          </w:divBdr>
        </w:div>
        <w:div w:id="1726878334">
          <w:marLeft w:val="0"/>
          <w:marRight w:val="0"/>
          <w:marTop w:val="0"/>
          <w:marBottom w:val="0"/>
          <w:divBdr>
            <w:top w:val="none" w:sz="0" w:space="0" w:color="auto"/>
            <w:left w:val="none" w:sz="0" w:space="0" w:color="auto"/>
            <w:bottom w:val="none" w:sz="0" w:space="0" w:color="auto"/>
            <w:right w:val="none" w:sz="0" w:space="0" w:color="auto"/>
          </w:divBdr>
        </w:div>
        <w:div w:id="1046494357">
          <w:marLeft w:val="0"/>
          <w:marRight w:val="0"/>
          <w:marTop w:val="0"/>
          <w:marBottom w:val="0"/>
          <w:divBdr>
            <w:top w:val="none" w:sz="0" w:space="0" w:color="auto"/>
            <w:left w:val="none" w:sz="0" w:space="0" w:color="auto"/>
            <w:bottom w:val="none" w:sz="0" w:space="0" w:color="auto"/>
            <w:right w:val="none" w:sz="0" w:space="0" w:color="auto"/>
          </w:divBdr>
          <w:divsChild>
            <w:div w:id="18957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344">
      <w:bodyDiv w:val="1"/>
      <w:marLeft w:val="0"/>
      <w:marRight w:val="0"/>
      <w:marTop w:val="0"/>
      <w:marBottom w:val="0"/>
      <w:divBdr>
        <w:top w:val="none" w:sz="0" w:space="0" w:color="auto"/>
        <w:left w:val="none" w:sz="0" w:space="0" w:color="auto"/>
        <w:bottom w:val="none" w:sz="0" w:space="0" w:color="auto"/>
        <w:right w:val="none" w:sz="0" w:space="0" w:color="auto"/>
      </w:divBdr>
      <w:divsChild>
        <w:div w:id="2123527095">
          <w:marLeft w:val="0"/>
          <w:marRight w:val="0"/>
          <w:marTop w:val="0"/>
          <w:marBottom w:val="0"/>
          <w:divBdr>
            <w:top w:val="none" w:sz="0" w:space="0" w:color="auto"/>
            <w:left w:val="none" w:sz="0" w:space="0" w:color="auto"/>
            <w:bottom w:val="none" w:sz="0" w:space="0" w:color="auto"/>
            <w:right w:val="none" w:sz="0" w:space="0" w:color="auto"/>
          </w:divBdr>
          <w:divsChild>
            <w:div w:id="7362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7070">
      <w:bodyDiv w:val="1"/>
      <w:marLeft w:val="0"/>
      <w:marRight w:val="0"/>
      <w:marTop w:val="0"/>
      <w:marBottom w:val="0"/>
      <w:divBdr>
        <w:top w:val="none" w:sz="0" w:space="0" w:color="auto"/>
        <w:left w:val="none" w:sz="0" w:space="0" w:color="auto"/>
        <w:bottom w:val="none" w:sz="0" w:space="0" w:color="auto"/>
        <w:right w:val="none" w:sz="0" w:space="0" w:color="auto"/>
      </w:divBdr>
    </w:div>
    <w:div w:id="1299991904">
      <w:bodyDiv w:val="1"/>
      <w:marLeft w:val="0"/>
      <w:marRight w:val="0"/>
      <w:marTop w:val="0"/>
      <w:marBottom w:val="0"/>
      <w:divBdr>
        <w:top w:val="none" w:sz="0" w:space="0" w:color="auto"/>
        <w:left w:val="none" w:sz="0" w:space="0" w:color="auto"/>
        <w:bottom w:val="none" w:sz="0" w:space="0" w:color="auto"/>
        <w:right w:val="none" w:sz="0" w:space="0" w:color="auto"/>
      </w:divBdr>
    </w:div>
    <w:div w:id="1309675850">
      <w:bodyDiv w:val="1"/>
      <w:marLeft w:val="0"/>
      <w:marRight w:val="0"/>
      <w:marTop w:val="0"/>
      <w:marBottom w:val="0"/>
      <w:divBdr>
        <w:top w:val="none" w:sz="0" w:space="0" w:color="auto"/>
        <w:left w:val="none" w:sz="0" w:space="0" w:color="auto"/>
        <w:bottom w:val="none" w:sz="0" w:space="0" w:color="auto"/>
        <w:right w:val="none" w:sz="0" w:space="0" w:color="auto"/>
      </w:divBdr>
    </w:div>
    <w:div w:id="1310288388">
      <w:bodyDiv w:val="1"/>
      <w:marLeft w:val="0"/>
      <w:marRight w:val="0"/>
      <w:marTop w:val="0"/>
      <w:marBottom w:val="0"/>
      <w:divBdr>
        <w:top w:val="none" w:sz="0" w:space="0" w:color="auto"/>
        <w:left w:val="none" w:sz="0" w:space="0" w:color="auto"/>
        <w:bottom w:val="none" w:sz="0" w:space="0" w:color="auto"/>
        <w:right w:val="none" w:sz="0" w:space="0" w:color="auto"/>
      </w:divBdr>
    </w:div>
    <w:div w:id="1310862273">
      <w:bodyDiv w:val="1"/>
      <w:marLeft w:val="0"/>
      <w:marRight w:val="0"/>
      <w:marTop w:val="0"/>
      <w:marBottom w:val="0"/>
      <w:divBdr>
        <w:top w:val="none" w:sz="0" w:space="0" w:color="auto"/>
        <w:left w:val="none" w:sz="0" w:space="0" w:color="auto"/>
        <w:bottom w:val="none" w:sz="0" w:space="0" w:color="auto"/>
        <w:right w:val="none" w:sz="0" w:space="0" w:color="auto"/>
      </w:divBdr>
    </w:div>
    <w:div w:id="1313094131">
      <w:bodyDiv w:val="1"/>
      <w:marLeft w:val="0"/>
      <w:marRight w:val="0"/>
      <w:marTop w:val="0"/>
      <w:marBottom w:val="0"/>
      <w:divBdr>
        <w:top w:val="none" w:sz="0" w:space="0" w:color="auto"/>
        <w:left w:val="none" w:sz="0" w:space="0" w:color="auto"/>
        <w:bottom w:val="none" w:sz="0" w:space="0" w:color="auto"/>
        <w:right w:val="none" w:sz="0" w:space="0" w:color="auto"/>
      </w:divBdr>
    </w:div>
    <w:div w:id="1313874437">
      <w:bodyDiv w:val="1"/>
      <w:marLeft w:val="0"/>
      <w:marRight w:val="0"/>
      <w:marTop w:val="0"/>
      <w:marBottom w:val="0"/>
      <w:divBdr>
        <w:top w:val="none" w:sz="0" w:space="0" w:color="auto"/>
        <w:left w:val="none" w:sz="0" w:space="0" w:color="auto"/>
        <w:bottom w:val="none" w:sz="0" w:space="0" w:color="auto"/>
        <w:right w:val="none" w:sz="0" w:space="0" w:color="auto"/>
      </w:divBdr>
    </w:div>
    <w:div w:id="1315142234">
      <w:bodyDiv w:val="1"/>
      <w:marLeft w:val="0"/>
      <w:marRight w:val="0"/>
      <w:marTop w:val="0"/>
      <w:marBottom w:val="0"/>
      <w:divBdr>
        <w:top w:val="none" w:sz="0" w:space="0" w:color="auto"/>
        <w:left w:val="none" w:sz="0" w:space="0" w:color="auto"/>
        <w:bottom w:val="none" w:sz="0" w:space="0" w:color="auto"/>
        <w:right w:val="none" w:sz="0" w:space="0" w:color="auto"/>
      </w:divBdr>
    </w:div>
    <w:div w:id="1315451148">
      <w:bodyDiv w:val="1"/>
      <w:marLeft w:val="0"/>
      <w:marRight w:val="0"/>
      <w:marTop w:val="0"/>
      <w:marBottom w:val="0"/>
      <w:divBdr>
        <w:top w:val="none" w:sz="0" w:space="0" w:color="auto"/>
        <w:left w:val="none" w:sz="0" w:space="0" w:color="auto"/>
        <w:bottom w:val="none" w:sz="0" w:space="0" w:color="auto"/>
        <w:right w:val="none" w:sz="0" w:space="0" w:color="auto"/>
      </w:divBdr>
      <w:divsChild>
        <w:div w:id="499346736">
          <w:marLeft w:val="0"/>
          <w:marRight w:val="0"/>
          <w:marTop w:val="0"/>
          <w:marBottom w:val="0"/>
          <w:divBdr>
            <w:top w:val="none" w:sz="0" w:space="0" w:color="auto"/>
            <w:left w:val="none" w:sz="0" w:space="0" w:color="auto"/>
            <w:bottom w:val="none" w:sz="0" w:space="0" w:color="auto"/>
            <w:right w:val="none" w:sz="0" w:space="0" w:color="auto"/>
          </w:divBdr>
        </w:div>
        <w:div w:id="685904502">
          <w:marLeft w:val="0"/>
          <w:marRight w:val="0"/>
          <w:marTop w:val="0"/>
          <w:marBottom w:val="0"/>
          <w:divBdr>
            <w:top w:val="none" w:sz="0" w:space="0" w:color="auto"/>
            <w:left w:val="none" w:sz="0" w:space="0" w:color="auto"/>
            <w:bottom w:val="none" w:sz="0" w:space="0" w:color="auto"/>
            <w:right w:val="none" w:sz="0" w:space="0" w:color="auto"/>
          </w:divBdr>
        </w:div>
        <w:div w:id="993802448">
          <w:marLeft w:val="0"/>
          <w:marRight w:val="0"/>
          <w:marTop w:val="0"/>
          <w:marBottom w:val="0"/>
          <w:divBdr>
            <w:top w:val="none" w:sz="0" w:space="0" w:color="auto"/>
            <w:left w:val="none" w:sz="0" w:space="0" w:color="auto"/>
            <w:bottom w:val="none" w:sz="0" w:space="0" w:color="auto"/>
            <w:right w:val="none" w:sz="0" w:space="0" w:color="auto"/>
          </w:divBdr>
          <w:divsChild>
            <w:div w:id="396561383">
              <w:marLeft w:val="0"/>
              <w:marRight w:val="0"/>
              <w:marTop w:val="0"/>
              <w:marBottom w:val="0"/>
              <w:divBdr>
                <w:top w:val="none" w:sz="0" w:space="0" w:color="auto"/>
                <w:left w:val="none" w:sz="0" w:space="0" w:color="auto"/>
                <w:bottom w:val="none" w:sz="0" w:space="0" w:color="auto"/>
                <w:right w:val="none" w:sz="0" w:space="0" w:color="auto"/>
              </w:divBdr>
              <w:divsChild>
                <w:div w:id="12333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780">
          <w:marLeft w:val="0"/>
          <w:marRight w:val="0"/>
          <w:marTop w:val="0"/>
          <w:marBottom w:val="0"/>
          <w:divBdr>
            <w:top w:val="none" w:sz="0" w:space="0" w:color="auto"/>
            <w:left w:val="none" w:sz="0" w:space="0" w:color="auto"/>
            <w:bottom w:val="none" w:sz="0" w:space="0" w:color="auto"/>
            <w:right w:val="none" w:sz="0" w:space="0" w:color="auto"/>
          </w:divBdr>
          <w:divsChild>
            <w:div w:id="619578647">
              <w:marLeft w:val="0"/>
              <w:marRight w:val="0"/>
              <w:marTop w:val="0"/>
              <w:marBottom w:val="0"/>
              <w:divBdr>
                <w:top w:val="none" w:sz="0" w:space="0" w:color="auto"/>
                <w:left w:val="none" w:sz="0" w:space="0" w:color="auto"/>
                <w:bottom w:val="none" w:sz="0" w:space="0" w:color="auto"/>
                <w:right w:val="none" w:sz="0" w:space="0" w:color="auto"/>
              </w:divBdr>
              <w:divsChild>
                <w:div w:id="19579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7908">
      <w:bodyDiv w:val="1"/>
      <w:marLeft w:val="0"/>
      <w:marRight w:val="0"/>
      <w:marTop w:val="0"/>
      <w:marBottom w:val="0"/>
      <w:divBdr>
        <w:top w:val="none" w:sz="0" w:space="0" w:color="auto"/>
        <w:left w:val="none" w:sz="0" w:space="0" w:color="auto"/>
        <w:bottom w:val="none" w:sz="0" w:space="0" w:color="auto"/>
        <w:right w:val="none" w:sz="0" w:space="0" w:color="auto"/>
      </w:divBdr>
    </w:div>
    <w:div w:id="1317343877">
      <w:bodyDiv w:val="1"/>
      <w:marLeft w:val="0"/>
      <w:marRight w:val="0"/>
      <w:marTop w:val="0"/>
      <w:marBottom w:val="0"/>
      <w:divBdr>
        <w:top w:val="none" w:sz="0" w:space="0" w:color="auto"/>
        <w:left w:val="none" w:sz="0" w:space="0" w:color="auto"/>
        <w:bottom w:val="none" w:sz="0" w:space="0" w:color="auto"/>
        <w:right w:val="none" w:sz="0" w:space="0" w:color="auto"/>
      </w:divBdr>
    </w:div>
    <w:div w:id="1317685966">
      <w:bodyDiv w:val="1"/>
      <w:marLeft w:val="0"/>
      <w:marRight w:val="0"/>
      <w:marTop w:val="0"/>
      <w:marBottom w:val="0"/>
      <w:divBdr>
        <w:top w:val="none" w:sz="0" w:space="0" w:color="auto"/>
        <w:left w:val="none" w:sz="0" w:space="0" w:color="auto"/>
        <w:bottom w:val="none" w:sz="0" w:space="0" w:color="auto"/>
        <w:right w:val="none" w:sz="0" w:space="0" w:color="auto"/>
      </w:divBdr>
      <w:divsChild>
        <w:div w:id="139420009">
          <w:marLeft w:val="0"/>
          <w:marRight w:val="0"/>
          <w:marTop w:val="0"/>
          <w:marBottom w:val="0"/>
          <w:divBdr>
            <w:top w:val="none" w:sz="0" w:space="0" w:color="auto"/>
            <w:left w:val="none" w:sz="0" w:space="0" w:color="auto"/>
            <w:bottom w:val="none" w:sz="0" w:space="0" w:color="auto"/>
            <w:right w:val="none" w:sz="0" w:space="0" w:color="auto"/>
          </w:divBdr>
          <w:divsChild>
            <w:div w:id="466047549">
              <w:marLeft w:val="0"/>
              <w:marRight w:val="0"/>
              <w:marTop w:val="0"/>
              <w:marBottom w:val="0"/>
              <w:divBdr>
                <w:top w:val="none" w:sz="0" w:space="0" w:color="auto"/>
                <w:left w:val="none" w:sz="0" w:space="0" w:color="auto"/>
                <w:bottom w:val="none" w:sz="0" w:space="0" w:color="auto"/>
                <w:right w:val="none" w:sz="0" w:space="0" w:color="auto"/>
              </w:divBdr>
              <w:divsChild>
                <w:div w:id="1738363136">
                  <w:marLeft w:val="0"/>
                  <w:marRight w:val="0"/>
                  <w:marTop w:val="0"/>
                  <w:marBottom w:val="0"/>
                  <w:divBdr>
                    <w:top w:val="none" w:sz="0" w:space="0" w:color="auto"/>
                    <w:left w:val="none" w:sz="0" w:space="0" w:color="auto"/>
                    <w:bottom w:val="none" w:sz="0" w:space="0" w:color="auto"/>
                    <w:right w:val="none" w:sz="0" w:space="0" w:color="auto"/>
                  </w:divBdr>
                </w:div>
                <w:div w:id="1846506407">
                  <w:marLeft w:val="0"/>
                  <w:marRight w:val="0"/>
                  <w:marTop w:val="0"/>
                  <w:marBottom w:val="0"/>
                  <w:divBdr>
                    <w:top w:val="none" w:sz="0" w:space="0" w:color="auto"/>
                    <w:left w:val="none" w:sz="0" w:space="0" w:color="auto"/>
                    <w:bottom w:val="none" w:sz="0" w:space="0" w:color="auto"/>
                    <w:right w:val="none" w:sz="0" w:space="0" w:color="auto"/>
                  </w:divBdr>
                  <w:divsChild>
                    <w:div w:id="802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6738">
          <w:marLeft w:val="0"/>
          <w:marRight w:val="0"/>
          <w:marTop w:val="0"/>
          <w:marBottom w:val="0"/>
          <w:divBdr>
            <w:top w:val="none" w:sz="0" w:space="0" w:color="auto"/>
            <w:left w:val="none" w:sz="0" w:space="0" w:color="auto"/>
            <w:bottom w:val="none" w:sz="0" w:space="0" w:color="auto"/>
            <w:right w:val="none" w:sz="0" w:space="0" w:color="auto"/>
          </w:divBdr>
          <w:divsChild>
            <w:div w:id="410810449">
              <w:marLeft w:val="0"/>
              <w:marRight w:val="0"/>
              <w:marTop w:val="0"/>
              <w:marBottom w:val="0"/>
              <w:divBdr>
                <w:top w:val="none" w:sz="0" w:space="0" w:color="auto"/>
                <w:left w:val="none" w:sz="0" w:space="0" w:color="auto"/>
                <w:bottom w:val="none" w:sz="0" w:space="0" w:color="auto"/>
                <w:right w:val="none" w:sz="0" w:space="0" w:color="auto"/>
              </w:divBdr>
              <w:divsChild>
                <w:div w:id="210969147">
                  <w:marLeft w:val="0"/>
                  <w:marRight w:val="0"/>
                  <w:marTop w:val="0"/>
                  <w:marBottom w:val="0"/>
                  <w:divBdr>
                    <w:top w:val="none" w:sz="0" w:space="0" w:color="auto"/>
                    <w:left w:val="none" w:sz="0" w:space="0" w:color="auto"/>
                    <w:bottom w:val="none" w:sz="0" w:space="0" w:color="auto"/>
                    <w:right w:val="none" w:sz="0" w:space="0" w:color="auto"/>
                  </w:divBdr>
                  <w:divsChild>
                    <w:div w:id="1472671057">
                      <w:marLeft w:val="0"/>
                      <w:marRight w:val="0"/>
                      <w:marTop w:val="0"/>
                      <w:marBottom w:val="0"/>
                      <w:divBdr>
                        <w:top w:val="none" w:sz="0" w:space="0" w:color="auto"/>
                        <w:left w:val="none" w:sz="0" w:space="0" w:color="auto"/>
                        <w:bottom w:val="none" w:sz="0" w:space="0" w:color="auto"/>
                        <w:right w:val="none" w:sz="0" w:space="0" w:color="auto"/>
                      </w:divBdr>
                    </w:div>
                  </w:divsChild>
                </w:div>
                <w:div w:id="1126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670">
          <w:marLeft w:val="0"/>
          <w:marRight w:val="0"/>
          <w:marTop w:val="0"/>
          <w:marBottom w:val="0"/>
          <w:divBdr>
            <w:top w:val="none" w:sz="0" w:space="0" w:color="auto"/>
            <w:left w:val="none" w:sz="0" w:space="0" w:color="auto"/>
            <w:bottom w:val="none" w:sz="0" w:space="0" w:color="auto"/>
            <w:right w:val="none" w:sz="0" w:space="0" w:color="auto"/>
          </w:divBdr>
          <w:divsChild>
            <w:div w:id="1464272219">
              <w:marLeft w:val="0"/>
              <w:marRight w:val="0"/>
              <w:marTop w:val="0"/>
              <w:marBottom w:val="0"/>
              <w:divBdr>
                <w:top w:val="none" w:sz="0" w:space="0" w:color="auto"/>
                <w:left w:val="none" w:sz="0" w:space="0" w:color="auto"/>
                <w:bottom w:val="none" w:sz="0" w:space="0" w:color="auto"/>
                <w:right w:val="none" w:sz="0" w:space="0" w:color="auto"/>
              </w:divBdr>
              <w:divsChild>
                <w:div w:id="1180048732">
                  <w:marLeft w:val="0"/>
                  <w:marRight w:val="0"/>
                  <w:marTop w:val="0"/>
                  <w:marBottom w:val="0"/>
                  <w:divBdr>
                    <w:top w:val="none" w:sz="0" w:space="0" w:color="auto"/>
                    <w:left w:val="none" w:sz="0" w:space="0" w:color="auto"/>
                    <w:bottom w:val="none" w:sz="0" w:space="0" w:color="auto"/>
                    <w:right w:val="none" w:sz="0" w:space="0" w:color="auto"/>
                  </w:divBdr>
                </w:div>
                <w:div w:id="1337415915">
                  <w:marLeft w:val="0"/>
                  <w:marRight w:val="0"/>
                  <w:marTop w:val="0"/>
                  <w:marBottom w:val="0"/>
                  <w:divBdr>
                    <w:top w:val="none" w:sz="0" w:space="0" w:color="auto"/>
                    <w:left w:val="none" w:sz="0" w:space="0" w:color="auto"/>
                    <w:bottom w:val="none" w:sz="0" w:space="0" w:color="auto"/>
                    <w:right w:val="none" w:sz="0" w:space="0" w:color="auto"/>
                  </w:divBdr>
                  <w:divsChild>
                    <w:div w:id="5628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31722">
      <w:bodyDiv w:val="1"/>
      <w:marLeft w:val="0"/>
      <w:marRight w:val="0"/>
      <w:marTop w:val="0"/>
      <w:marBottom w:val="0"/>
      <w:divBdr>
        <w:top w:val="none" w:sz="0" w:space="0" w:color="auto"/>
        <w:left w:val="none" w:sz="0" w:space="0" w:color="auto"/>
        <w:bottom w:val="none" w:sz="0" w:space="0" w:color="auto"/>
        <w:right w:val="none" w:sz="0" w:space="0" w:color="auto"/>
      </w:divBdr>
      <w:divsChild>
        <w:div w:id="1699430163">
          <w:marLeft w:val="0"/>
          <w:marRight w:val="0"/>
          <w:marTop w:val="0"/>
          <w:marBottom w:val="0"/>
          <w:divBdr>
            <w:top w:val="none" w:sz="0" w:space="0" w:color="auto"/>
            <w:left w:val="none" w:sz="0" w:space="0" w:color="auto"/>
            <w:bottom w:val="none" w:sz="0" w:space="0" w:color="auto"/>
            <w:right w:val="none" w:sz="0" w:space="0" w:color="auto"/>
          </w:divBdr>
        </w:div>
      </w:divsChild>
    </w:div>
    <w:div w:id="1319917102">
      <w:bodyDiv w:val="1"/>
      <w:marLeft w:val="0"/>
      <w:marRight w:val="0"/>
      <w:marTop w:val="0"/>
      <w:marBottom w:val="0"/>
      <w:divBdr>
        <w:top w:val="none" w:sz="0" w:space="0" w:color="auto"/>
        <w:left w:val="none" w:sz="0" w:space="0" w:color="auto"/>
        <w:bottom w:val="none" w:sz="0" w:space="0" w:color="auto"/>
        <w:right w:val="none" w:sz="0" w:space="0" w:color="auto"/>
      </w:divBdr>
      <w:divsChild>
        <w:div w:id="141427760">
          <w:marLeft w:val="0"/>
          <w:marRight w:val="0"/>
          <w:marTop w:val="0"/>
          <w:marBottom w:val="0"/>
          <w:divBdr>
            <w:top w:val="none" w:sz="0" w:space="0" w:color="auto"/>
            <w:left w:val="none" w:sz="0" w:space="0" w:color="auto"/>
            <w:bottom w:val="none" w:sz="0" w:space="0" w:color="auto"/>
            <w:right w:val="none" w:sz="0" w:space="0" w:color="auto"/>
          </w:divBdr>
        </w:div>
        <w:div w:id="451750953">
          <w:marLeft w:val="0"/>
          <w:marRight w:val="0"/>
          <w:marTop w:val="0"/>
          <w:marBottom w:val="0"/>
          <w:divBdr>
            <w:top w:val="none" w:sz="0" w:space="0" w:color="auto"/>
            <w:left w:val="none" w:sz="0" w:space="0" w:color="auto"/>
            <w:bottom w:val="none" w:sz="0" w:space="0" w:color="auto"/>
            <w:right w:val="none" w:sz="0" w:space="0" w:color="auto"/>
          </w:divBdr>
        </w:div>
        <w:div w:id="465782144">
          <w:marLeft w:val="0"/>
          <w:marRight w:val="0"/>
          <w:marTop w:val="0"/>
          <w:marBottom w:val="0"/>
          <w:divBdr>
            <w:top w:val="none" w:sz="0" w:space="0" w:color="auto"/>
            <w:left w:val="none" w:sz="0" w:space="0" w:color="auto"/>
            <w:bottom w:val="none" w:sz="0" w:space="0" w:color="auto"/>
            <w:right w:val="none" w:sz="0" w:space="0" w:color="auto"/>
          </w:divBdr>
        </w:div>
        <w:div w:id="532965747">
          <w:marLeft w:val="0"/>
          <w:marRight w:val="0"/>
          <w:marTop w:val="0"/>
          <w:marBottom w:val="0"/>
          <w:divBdr>
            <w:top w:val="none" w:sz="0" w:space="0" w:color="auto"/>
            <w:left w:val="none" w:sz="0" w:space="0" w:color="auto"/>
            <w:bottom w:val="none" w:sz="0" w:space="0" w:color="auto"/>
            <w:right w:val="none" w:sz="0" w:space="0" w:color="auto"/>
          </w:divBdr>
        </w:div>
        <w:div w:id="671369807">
          <w:marLeft w:val="0"/>
          <w:marRight w:val="0"/>
          <w:marTop w:val="0"/>
          <w:marBottom w:val="0"/>
          <w:divBdr>
            <w:top w:val="none" w:sz="0" w:space="0" w:color="auto"/>
            <w:left w:val="none" w:sz="0" w:space="0" w:color="auto"/>
            <w:bottom w:val="none" w:sz="0" w:space="0" w:color="auto"/>
            <w:right w:val="none" w:sz="0" w:space="0" w:color="auto"/>
          </w:divBdr>
        </w:div>
        <w:div w:id="973873956">
          <w:marLeft w:val="0"/>
          <w:marRight w:val="0"/>
          <w:marTop w:val="0"/>
          <w:marBottom w:val="0"/>
          <w:divBdr>
            <w:top w:val="none" w:sz="0" w:space="0" w:color="auto"/>
            <w:left w:val="none" w:sz="0" w:space="0" w:color="auto"/>
            <w:bottom w:val="none" w:sz="0" w:space="0" w:color="auto"/>
            <w:right w:val="none" w:sz="0" w:space="0" w:color="auto"/>
          </w:divBdr>
        </w:div>
        <w:div w:id="1144003056">
          <w:marLeft w:val="0"/>
          <w:marRight w:val="0"/>
          <w:marTop w:val="0"/>
          <w:marBottom w:val="0"/>
          <w:divBdr>
            <w:top w:val="none" w:sz="0" w:space="0" w:color="auto"/>
            <w:left w:val="none" w:sz="0" w:space="0" w:color="auto"/>
            <w:bottom w:val="none" w:sz="0" w:space="0" w:color="auto"/>
            <w:right w:val="none" w:sz="0" w:space="0" w:color="auto"/>
          </w:divBdr>
        </w:div>
        <w:div w:id="1463495908">
          <w:marLeft w:val="0"/>
          <w:marRight w:val="0"/>
          <w:marTop w:val="0"/>
          <w:marBottom w:val="0"/>
          <w:divBdr>
            <w:top w:val="none" w:sz="0" w:space="0" w:color="auto"/>
            <w:left w:val="none" w:sz="0" w:space="0" w:color="auto"/>
            <w:bottom w:val="none" w:sz="0" w:space="0" w:color="auto"/>
            <w:right w:val="none" w:sz="0" w:space="0" w:color="auto"/>
          </w:divBdr>
        </w:div>
        <w:div w:id="1954239207">
          <w:blockQuote w:val="1"/>
          <w:marLeft w:val="400"/>
          <w:marRight w:val="0"/>
          <w:marTop w:val="0"/>
          <w:marBottom w:val="0"/>
          <w:divBdr>
            <w:top w:val="none" w:sz="0" w:space="0" w:color="auto"/>
            <w:left w:val="none" w:sz="0" w:space="0" w:color="auto"/>
            <w:bottom w:val="none" w:sz="0" w:space="0" w:color="auto"/>
            <w:right w:val="none" w:sz="0" w:space="0" w:color="auto"/>
          </w:divBdr>
          <w:divsChild>
            <w:div w:id="1045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67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747">
          <w:marLeft w:val="0"/>
          <w:marRight w:val="0"/>
          <w:marTop w:val="0"/>
          <w:marBottom w:val="0"/>
          <w:divBdr>
            <w:top w:val="none" w:sz="0" w:space="0" w:color="auto"/>
            <w:left w:val="none" w:sz="0" w:space="0" w:color="auto"/>
            <w:bottom w:val="none" w:sz="0" w:space="0" w:color="auto"/>
            <w:right w:val="none" w:sz="0" w:space="0" w:color="auto"/>
          </w:divBdr>
        </w:div>
      </w:divsChild>
    </w:div>
    <w:div w:id="1320304765">
      <w:bodyDiv w:val="1"/>
      <w:marLeft w:val="0"/>
      <w:marRight w:val="0"/>
      <w:marTop w:val="0"/>
      <w:marBottom w:val="0"/>
      <w:divBdr>
        <w:top w:val="none" w:sz="0" w:space="0" w:color="auto"/>
        <w:left w:val="none" w:sz="0" w:space="0" w:color="auto"/>
        <w:bottom w:val="none" w:sz="0" w:space="0" w:color="auto"/>
        <w:right w:val="none" w:sz="0" w:space="0" w:color="auto"/>
      </w:divBdr>
      <w:divsChild>
        <w:div w:id="1888226393">
          <w:marLeft w:val="0"/>
          <w:marRight w:val="0"/>
          <w:marTop w:val="0"/>
          <w:marBottom w:val="0"/>
          <w:divBdr>
            <w:top w:val="none" w:sz="0" w:space="0" w:color="auto"/>
            <w:left w:val="none" w:sz="0" w:space="0" w:color="auto"/>
            <w:bottom w:val="none" w:sz="0" w:space="0" w:color="auto"/>
            <w:right w:val="none" w:sz="0" w:space="0" w:color="auto"/>
          </w:divBdr>
        </w:div>
      </w:divsChild>
    </w:div>
    <w:div w:id="1324312215">
      <w:bodyDiv w:val="1"/>
      <w:marLeft w:val="0"/>
      <w:marRight w:val="0"/>
      <w:marTop w:val="0"/>
      <w:marBottom w:val="0"/>
      <w:divBdr>
        <w:top w:val="none" w:sz="0" w:space="0" w:color="auto"/>
        <w:left w:val="none" w:sz="0" w:space="0" w:color="auto"/>
        <w:bottom w:val="none" w:sz="0" w:space="0" w:color="auto"/>
        <w:right w:val="none" w:sz="0" w:space="0" w:color="auto"/>
      </w:divBdr>
    </w:div>
    <w:div w:id="1327249764">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7">
          <w:marLeft w:val="0"/>
          <w:marRight w:val="0"/>
          <w:marTop w:val="0"/>
          <w:marBottom w:val="0"/>
          <w:divBdr>
            <w:top w:val="none" w:sz="0" w:space="0" w:color="auto"/>
            <w:left w:val="none" w:sz="0" w:space="0" w:color="auto"/>
            <w:bottom w:val="none" w:sz="0" w:space="0" w:color="auto"/>
            <w:right w:val="none" w:sz="0" w:space="0" w:color="auto"/>
          </w:divBdr>
        </w:div>
      </w:divsChild>
    </w:div>
    <w:div w:id="1328443260">
      <w:bodyDiv w:val="1"/>
      <w:marLeft w:val="0"/>
      <w:marRight w:val="0"/>
      <w:marTop w:val="0"/>
      <w:marBottom w:val="0"/>
      <w:divBdr>
        <w:top w:val="none" w:sz="0" w:space="0" w:color="auto"/>
        <w:left w:val="none" w:sz="0" w:space="0" w:color="auto"/>
        <w:bottom w:val="none" w:sz="0" w:space="0" w:color="auto"/>
        <w:right w:val="none" w:sz="0" w:space="0" w:color="auto"/>
      </w:divBdr>
    </w:div>
    <w:div w:id="1328745216">
      <w:bodyDiv w:val="1"/>
      <w:marLeft w:val="0"/>
      <w:marRight w:val="0"/>
      <w:marTop w:val="0"/>
      <w:marBottom w:val="0"/>
      <w:divBdr>
        <w:top w:val="none" w:sz="0" w:space="0" w:color="auto"/>
        <w:left w:val="none" w:sz="0" w:space="0" w:color="auto"/>
        <w:bottom w:val="none" w:sz="0" w:space="0" w:color="auto"/>
        <w:right w:val="none" w:sz="0" w:space="0" w:color="auto"/>
      </w:divBdr>
      <w:divsChild>
        <w:div w:id="319428812">
          <w:marLeft w:val="0"/>
          <w:marRight w:val="0"/>
          <w:marTop w:val="0"/>
          <w:marBottom w:val="0"/>
          <w:divBdr>
            <w:top w:val="none" w:sz="0" w:space="0" w:color="auto"/>
            <w:left w:val="none" w:sz="0" w:space="0" w:color="auto"/>
            <w:bottom w:val="none" w:sz="0" w:space="0" w:color="auto"/>
            <w:right w:val="none" w:sz="0" w:space="0" w:color="auto"/>
          </w:divBdr>
        </w:div>
        <w:div w:id="942227981">
          <w:marLeft w:val="0"/>
          <w:marRight w:val="0"/>
          <w:marTop w:val="0"/>
          <w:marBottom w:val="0"/>
          <w:divBdr>
            <w:top w:val="none" w:sz="0" w:space="0" w:color="auto"/>
            <w:left w:val="none" w:sz="0" w:space="0" w:color="auto"/>
            <w:bottom w:val="none" w:sz="0" w:space="0" w:color="auto"/>
            <w:right w:val="none" w:sz="0" w:space="0" w:color="auto"/>
          </w:divBdr>
          <w:divsChild>
            <w:div w:id="6346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609">
      <w:bodyDiv w:val="1"/>
      <w:marLeft w:val="0"/>
      <w:marRight w:val="0"/>
      <w:marTop w:val="0"/>
      <w:marBottom w:val="0"/>
      <w:divBdr>
        <w:top w:val="none" w:sz="0" w:space="0" w:color="auto"/>
        <w:left w:val="none" w:sz="0" w:space="0" w:color="auto"/>
        <w:bottom w:val="none" w:sz="0" w:space="0" w:color="auto"/>
        <w:right w:val="none" w:sz="0" w:space="0" w:color="auto"/>
      </w:divBdr>
    </w:div>
    <w:div w:id="1331954612">
      <w:bodyDiv w:val="1"/>
      <w:marLeft w:val="0"/>
      <w:marRight w:val="0"/>
      <w:marTop w:val="0"/>
      <w:marBottom w:val="0"/>
      <w:divBdr>
        <w:top w:val="none" w:sz="0" w:space="0" w:color="auto"/>
        <w:left w:val="none" w:sz="0" w:space="0" w:color="auto"/>
        <w:bottom w:val="none" w:sz="0" w:space="0" w:color="auto"/>
        <w:right w:val="none" w:sz="0" w:space="0" w:color="auto"/>
      </w:divBdr>
      <w:divsChild>
        <w:div w:id="1747796277">
          <w:marLeft w:val="0"/>
          <w:marRight w:val="0"/>
          <w:marTop w:val="0"/>
          <w:marBottom w:val="0"/>
          <w:divBdr>
            <w:top w:val="none" w:sz="0" w:space="0" w:color="auto"/>
            <w:left w:val="none" w:sz="0" w:space="0" w:color="auto"/>
            <w:bottom w:val="none" w:sz="0" w:space="0" w:color="auto"/>
            <w:right w:val="none" w:sz="0" w:space="0" w:color="auto"/>
          </w:divBdr>
        </w:div>
        <w:div w:id="812404212">
          <w:marLeft w:val="0"/>
          <w:marRight w:val="0"/>
          <w:marTop w:val="0"/>
          <w:marBottom w:val="0"/>
          <w:divBdr>
            <w:top w:val="none" w:sz="0" w:space="0" w:color="auto"/>
            <w:left w:val="none" w:sz="0" w:space="0" w:color="auto"/>
            <w:bottom w:val="none" w:sz="0" w:space="0" w:color="auto"/>
            <w:right w:val="none" w:sz="0" w:space="0" w:color="auto"/>
          </w:divBdr>
        </w:div>
        <w:div w:id="994916561">
          <w:marLeft w:val="0"/>
          <w:marRight w:val="0"/>
          <w:marTop w:val="0"/>
          <w:marBottom w:val="0"/>
          <w:divBdr>
            <w:top w:val="none" w:sz="0" w:space="0" w:color="auto"/>
            <w:left w:val="none" w:sz="0" w:space="0" w:color="auto"/>
            <w:bottom w:val="none" w:sz="0" w:space="0" w:color="auto"/>
            <w:right w:val="none" w:sz="0" w:space="0" w:color="auto"/>
          </w:divBdr>
        </w:div>
      </w:divsChild>
    </w:div>
    <w:div w:id="1333290021">
      <w:bodyDiv w:val="1"/>
      <w:marLeft w:val="0"/>
      <w:marRight w:val="0"/>
      <w:marTop w:val="0"/>
      <w:marBottom w:val="0"/>
      <w:divBdr>
        <w:top w:val="none" w:sz="0" w:space="0" w:color="auto"/>
        <w:left w:val="none" w:sz="0" w:space="0" w:color="auto"/>
        <w:bottom w:val="none" w:sz="0" w:space="0" w:color="auto"/>
        <w:right w:val="none" w:sz="0" w:space="0" w:color="auto"/>
      </w:divBdr>
    </w:div>
    <w:div w:id="1333878464">
      <w:bodyDiv w:val="1"/>
      <w:marLeft w:val="0"/>
      <w:marRight w:val="0"/>
      <w:marTop w:val="0"/>
      <w:marBottom w:val="0"/>
      <w:divBdr>
        <w:top w:val="none" w:sz="0" w:space="0" w:color="auto"/>
        <w:left w:val="none" w:sz="0" w:space="0" w:color="auto"/>
        <w:bottom w:val="none" w:sz="0" w:space="0" w:color="auto"/>
        <w:right w:val="none" w:sz="0" w:space="0" w:color="auto"/>
      </w:divBdr>
    </w:div>
    <w:div w:id="1334721117">
      <w:bodyDiv w:val="1"/>
      <w:marLeft w:val="0"/>
      <w:marRight w:val="0"/>
      <w:marTop w:val="0"/>
      <w:marBottom w:val="0"/>
      <w:divBdr>
        <w:top w:val="none" w:sz="0" w:space="0" w:color="auto"/>
        <w:left w:val="none" w:sz="0" w:space="0" w:color="auto"/>
        <w:bottom w:val="none" w:sz="0" w:space="0" w:color="auto"/>
        <w:right w:val="none" w:sz="0" w:space="0" w:color="auto"/>
      </w:divBdr>
      <w:divsChild>
        <w:div w:id="909726749">
          <w:marLeft w:val="0"/>
          <w:marRight w:val="0"/>
          <w:marTop w:val="0"/>
          <w:marBottom w:val="0"/>
          <w:divBdr>
            <w:top w:val="none" w:sz="0" w:space="0" w:color="auto"/>
            <w:left w:val="none" w:sz="0" w:space="0" w:color="auto"/>
            <w:bottom w:val="none" w:sz="0" w:space="0" w:color="auto"/>
            <w:right w:val="none" w:sz="0" w:space="0" w:color="auto"/>
          </w:divBdr>
        </w:div>
        <w:div w:id="1940678823">
          <w:marLeft w:val="0"/>
          <w:marRight w:val="0"/>
          <w:marTop w:val="0"/>
          <w:marBottom w:val="0"/>
          <w:divBdr>
            <w:top w:val="none" w:sz="0" w:space="0" w:color="auto"/>
            <w:left w:val="none" w:sz="0" w:space="0" w:color="auto"/>
            <w:bottom w:val="none" w:sz="0" w:space="0" w:color="auto"/>
            <w:right w:val="none" w:sz="0" w:space="0" w:color="auto"/>
          </w:divBdr>
        </w:div>
        <w:div w:id="973876051">
          <w:marLeft w:val="0"/>
          <w:marRight w:val="0"/>
          <w:marTop w:val="0"/>
          <w:marBottom w:val="0"/>
          <w:divBdr>
            <w:top w:val="none" w:sz="0" w:space="0" w:color="auto"/>
            <w:left w:val="none" w:sz="0" w:space="0" w:color="auto"/>
            <w:bottom w:val="none" w:sz="0" w:space="0" w:color="auto"/>
            <w:right w:val="none" w:sz="0" w:space="0" w:color="auto"/>
          </w:divBdr>
          <w:divsChild>
            <w:div w:id="1725643038">
              <w:marLeft w:val="0"/>
              <w:marRight w:val="0"/>
              <w:marTop w:val="0"/>
              <w:marBottom w:val="0"/>
              <w:divBdr>
                <w:top w:val="none" w:sz="0" w:space="0" w:color="auto"/>
                <w:left w:val="none" w:sz="0" w:space="0" w:color="auto"/>
                <w:bottom w:val="none" w:sz="0" w:space="0" w:color="auto"/>
                <w:right w:val="none" w:sz="0" w:space="0" w:color="auto"/>
              </w:divBdr>
            </w:div>
          </w:divsChild>
        </w:div>
        <w:div w:id="474878070">
          <w:marLeft w:val="0"/>
          <w:marRight w:val="0"/>
          <w:marTop w:val="0"/>
          <w:marBottom w:val="0"/>
          <w:divBdr>
            <w:top w:val="none" w:sz="0" w:space="0" w:color="auto"/>
            <w:left w:val="none" w:sz="0" w:space="0" w:color="auto"/>
            <w:bottom w:val="none" w:sz="0" w:space="0" w:color="auto"/>
            <w:right w:val="none" w:sz="0" w:space="0" w:color="auto"/>
          </w:divBdr>
          <w:divsChild>
            <w:div w:id="333609963">
              <w:marLeft w:val="0"/>
              <w:marRight w:val="0"/>
              <w:marTop w:val="0"/>
              <w:marBottom w:val="0"/>
              <w:divBdr>
                <w:top w:val="none" w:sz="0" w:space="0" w:color="auto"/>
                <w:left w:val="none" w:sz="0" w:space="0" w:color="auto"/>
                <w:bottom w:val="none" w:sz="0" w:space="0" w:color="auto"/>
                <w:right w:val="none" w:sz="0" w:space="0" w:color="auto"/>
              </w:divBdr>
            </w:div>
          </w:divsChild>
        </w:div>
        <w:div w:id="824904310">
          <w:marLeft w:val="0"/>
          <w:marRight w:val="0"/>
          <w:marTop w:val="0"/>
          <w:marBottom w:val="0"/>
          <w:divBdr>
            <w:top w:val="none" w:sz="0" w:space="0" w:color="auto"/>
            <w:left w:val="none" w:sz="0" w:space="0" w:color="auto"/>
            <w:bottom w:val="none" w:sz="0" w:space="0" w:color="auto"/>
            <w:right w:val="none" w:sz="0" w:space="0" w:color="auto"/>
          </w:divBdr>
          <w:divsChild>
            <w:div w:id="393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5722">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39888079">
      <w:bodyDiv w:val="1"/>
      <w:marLeft w:val="0"/>
      <w:marRight w:val="0"/>
      <w:marTop w:val="0"/>
      <w:marBottom w:val="0"/>
      <w:divBdr>
        <w:top w:val="none" w:sz="0" w:space="0" w:color="auto"/>
        <w:left w:val="none" w:sz="0" w:space="0" w:color="auto"/>
        <w:bottom w:val="none" w:sz="0" w:space="0" w:color="auto"/>
        <w:right w:val="none" w:sz="0" w:space="0" w:color="auto"/>
      </w:divBdr>
      <w:divsChild>
        <w:div w:id="1006901761">
          <w:marLeft w:val="0"/>
          <w:marRight w:val="0"/>
          <w:marTop w:val="0"/>
          <w:marBottom w:val="0"/>
          <w:divBdr>
            <w:top w:val="none" w:sz="0" w:space="0" w:color="auto"/>
            <w:left w:val="none" w:sz="0" w:space="0" w:color="auto"/>
            <w:bottom w:val="none" w:sz="0" w:space="0" w:color="auto"/>
            <w:right w:val="none" w:sz="0" w:space="0" w:color="auto"/>
          </w:divBdr>
          <w:divsChild>
            <w:div w:id="1885602848">
              <w:marLeft w:val="0"/>
              <w:marRight w:val="0"/>
              <w:marTop w:val="0"/>
              <w:marBottom w:val="0"/>
              <w:divBdr>
                <w:top w:val="none" w:sz="0" w:space="0" w:color="auto"/>
                <w:left w:val="none" w:sz="0" w:space="0" w:color="auto"/>
                <w:bottom w:val="none" w:sz="0" w:space="0" w:color="auto"/>
                <w:right w:val="none" w:sz="0" w:space="0" w:color="auto"/>
              </w:divBdr>
            </w:div>
          </w:divsChild>
        </w:div>
        <w:div w:id="413938233">
          <w:marLeft w:val="0"/>
          <w:marRight w:val="0"/>
          <w:marTop w:val="0"/>
          <w:marBottom w:val="0"/>
          <w:divBdr>
            <w:top w:val="none" w:sz="0" w:space="0" w:color="auto"/>
            <w:left w:val="none" w:sz="0" w:space="0" w:color="auto"/>
            <w:bottom w:val="none" w:sz="0" w:space="0" w:color="auto"/>
            <w:right w:val="none" w:sz="0" w:space="0" w:color="auto"/>
          </w:divBdr>
        </w:div>
        <w:div w:id="1284076112">
          <w:marLeft w:val="0"/>
          <w:marRight w:val="0"/>
          <w:marTop w:val="0"/>
          <w:marBottom w:val="0"/>
          <w:divBdr>
            <w:top w:val="none" w:sz="0" w:space="0" w:color="auto"/>
            <w:left w:val="none" w:sz="0" w:space="0" w:color="auto"/>
            <w:bottom w:val="none" w:sz="0" w:space="0" w:color="auto"/>
            <w:right w:val="none" w:sz="0" w:space="0" w:color="auto"/>
          </w:divBdr>
        </w:div>
        <w:div w:id="1593854886">
          <w:marLeft w:val="0"/>
          <w:marRight w:val="0"/>
          <w:marTop w:val="0"/>
          <w:marBottom w:val="0"/>
          <w:divBdr>
            <w:top w:val="none" w:sz="0" w:space="0" w:color="auto"/>
            <w:left w:val="none" w:sz="0" w:space="0" w:color="auto"/>
            <w:bottom w:val="none" w:sz="0" w:space="0" w:color="auto"/>
            <w:right w:val="none" w:sz="0" w:space="0" w:color="auto"/>
          </w:divBdr>
          <w:divsChild>
            <w:div w:id="191384725">
              <w:marLeft w:val="0"/>
              <w:marRight w:val="0"/>
              <w:marTop w:val="0"/>
              <w:marBottom w:val="0"/>
              <w:divBdr>
                <w:top w:val="none" w:sz="0" w:space="0" w:color="auto"/>
                <w:left w:val="none" w:sz="0" w:space="0" w:color="auto"/>
                <w:bottom w:val="none" w:sz="0" w:space="0" w:color="auto"/>
                <w:right w:val="none" w:sz="0" w:space="0" w:color="auto"/>
              </w:divBdr>
            </w:div>
            <w:div w:id="1255476684">
              <w:marLeft w:val="0"/>
              <w:marRight w:val="0"/>
              <w:marTop w:val="0"/>
              <w:marBottom w:val="0"/>
              <w:divBdr>
                <w:top w:val="none" w:sz="0" w:space="0" w:color="auto"/>
                <w:left w:val="none" w:sz="0" w:space="0" w:color="auto"/>
                <w:bottom w:val="none" w:sz="0" w:space="0" w:color="auto"/>
                <w:right w:val="none" w:sz="0" w:space="0" w:color="auto"/>
              </w:divBdr>
              <w:divsChild>
                <w:div w:id="294332160">
                  <w:marLeft w:val="0"/>
                  <w:marRight w:val="0"/>
                  <w:marTop w:val="0"/>
                  <w:marBottom w:val="0"/>
                  <w:divBdr>
                    <w:top w:val="none" w:sz="0" w:space="0" w:color="auto"/>
                    <w:left w:val="none" w:sz="0" w:space="0" w:color="auto"/>
                    <w:bottom w:val="none" w:sz="0" w:space="0" w:color="auto"/>
                    <w:right w:val="none" w:sz="0" w:space="0" w:color="auto"/>
                  </w:divBdr>
                  <w:divsChild>
                    <w:div w:id="140466437">
                      <w:marLeft w:val="0"/>
                      <w:marRight w:val="0"/>
                      <w:marTop w:val="0"/>
                      <w:marBottom w:val="0"/>
                      <w:divBdr>
                        <w:top w:val="none" w:sz="0" w:space="0" w:color="auto"/>
                        <w:left w:val="none" w:sz="0" w:space="0" w:color="auto"/>
                        <w:bottom w:val="none" w:sz="0" w:space="0" w:color="auto"/>
                        <w:right w:val="none" w:sz="0" w:space="0" w:color="auto"/>
                      </w:divBdr>
                    </w:div>
                    <w:div w:id="1017461980">
                      <w:marLeft w:val="0"/>
                      <w:marRight w:val="0"/>
                      <w:marTop w:val="0"/>
                      <w:marBottom w:val="0"/>
                      <w:divBdr>
                        <w:top w:val="none" w:sz="0" w:space="0" w:color="auto"/>
                        <w:left w:val="none" w:sz="0" w:space="0" w:color="auto"/>
                        <w:bottom w:val="none" w:sz="0" w:space="0" w:color="auto"/>
                        <w:right w:val="none" w:sz="0" w:space="0" w:color="auto"/>
                      </w:divBdr>
                    </w:div>
                    <w:div w:id="175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00053">
      <w:bodyDiv w:val="1"/>
      <w:marLeft w:val="0"/>
      <w:marRight w:val="0"/>
      <w:marTop w:val="0"/>
      <w:marBottom w:val="0"/>
      <w:divBdr>
        <w:top w:val="none" w:sz="0" w:space="0" w:color="auto"/>
        <w:left w:val="none" w:sz="0" w:space="0" w:color="auto"/>
        <w:bottom w:val="none" w:sz="0" w:space="0" w:color="auto"/>
        <w:right w:val="none" w:sz="0" w:space="0" w:color="auto"/>
      </w:divBdr>
      <w:divsChild>
        <w:div w:id="881673440">
          <w:marLeft w:val="0"/>
          <w:marRight w:val="0"/>
          <w:marTop w:val="0"/>
          <w:marBottom w:val="0"/>
          <w:divBdr>
            <w:top w:val="none" w:sz="0" w:space="0" w:color="auto"/>
            <w:left w:val="none" w:sz="0" w:space="0" w:color="auto"/>
            <w:bottom w:val="none" w:sz="0" w:space="0" w:color="auto"/>
            <w:right w:val="none" w:sz="0" w:space="0" w:color="auto"/>
          </w:divBdr>
          <w:divsChild>
            <w:div w:id="1880509517">
              <w:marLeft w:val="0"/>
              <w:marRight w:val="0"/>
              <w:marTop w:val="0"/>
              <w:marBottom w:val="0"/>
              <w:divBdr>
                <w:top w:val="none" w:sz="0" w:space="0" w:color="auto"/>
                <w:left w:val="none" w:sz="0" w:space="0" w:color="auto"/>
                <w:bottom w:val="none" w:sz="0" w:space="0" w:color="auto"/>
                <w:right w:val="none" w:sz="0" w:space="0" w:color="auto"/>
              </w:divBdr>
              <w:divsChild>
                <w:div w:id="547646722">
                  <w:marLeft w:val="0"/>
                  <w:marRight w:val="0"/>
                  <w:marTop w:val="0"/>
                  <w:marBottom w:val="0"/>
                  <w:divBdr>
                    <w:top w:val="none" w:sz="0" w:space="0" w:color="auto"/>
                    <w:left w:val="none" w:sz="0" w:space="0" w:color="auto"/>
                    <w:bottom w:val="none" w:sz="0" w:space="0" w:color="auto"/>
                    <w:right w:val="none" w:sz="0" w:space="0" w:color="auto"/>
                  </w:divBdr>
                  <w:divsChild>
                    <w:div w:id="1589802956">
                      <w:marLeft w:val="0"/>
                      <w:marRight w:val="0"/>
                      <w:marTop w:val="0"/>
                      <w:marBottom w:val="0"/>
                      <w:divBdr>
                        <w:top w:val="none" w:sz="0" w:space="0" w:color="auto"/>
                        <w:left w:val="none" w:sz="0" w:space="0" w:color="auto"/>
                        <w:bottom w:val="none" w:sz="0" w:space="0" w:color="auto"/>
                        <w:right w:val="none" w:sz="0" w:space="0" w:color="auto"/>
                      </w:divBdr>
                    </w:div>
                    <w:div w:id="1927574123">
                      <w:marLeft w:val="0"/>
                      <w:marRight w:val="0"/>
                      <w:marTop w:val="0"/>
                      <w:marBottom w:val="0"/>
                      <w:divBdr>
                        <w:top w:val="none" w:sz="0" w:space="0" w:color="auto"/>
                        <w:left w:val="none" w:sz="0" w:space="0" w:color="auto"/>
                        <w:bottom w:val="none" w:sz="0" w:space="0" w:color="auto"/>
                        <w:right w:val="none" w:sz="0" w:space="0" w:color="auto"/>
                      </w:divBdr>
                    </w:div>
                  </w:divsChild>
                </w:div>
                <w:div w:id="512888930">
                  <w:marLeft w:val="0"/>
                  <w:marRight w:val="0"/>
                  <w:marTop w:val="0"/>
                  <w:marBottom w:val="0"/>
                  <w:divBdr>
                    <w:top w:val="none" w:sz="0" w:space="0" w:color="auto"/>
                    <w:left w:val="none" w:sz="0" w:space="0" w:color="auto"/>
                    <w:bottom w:val="none" w:sz="0" w:space="0" w:color="auto"/>
                    <w:right w:val="none" w:sz="0" w:space="0" w:color="auto"/>
                  </w:divBdr>
                </w:div>
                <w:div w:id="1480684418">
                  <w:marLeft w:val="0"/>
                  <w:marRight w:val="0"/>
                  <w:marTop w:val="0"/>
                  <w:marBottom w:val="0"/>
                  <w:divBdr>
                    <w:top w:val="none" w:sz="0" w:space="0" w:color="auto"/>
                    <w:left w:val="none" w:sz="0" w:space="0" w:color="auto"/>
                    <w:bottom w:val="none" w:sz="0" w:space="0" w:color="auto"/>
                    <w:right w:val="none" w:sz="0" w:space="0" w:color="auto"/>
                  </w:divBdr>
                  <w:divsChild>
                    <w:div w:id="16771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95913">
      <w:bodyDiv w:val="1"/>
      <w:marLeft w:val="0"/>
      <w:marRight w:val="0"/>
      <w:marTop w:val="0"/>
      <w:marBottom w:val="0"/>
      <w:divBdr>
        <w:top w:val="none" w:sz="0" w:space="0" w:color="auto"/>
        <w:left w:val="none" w:sz="0" w:space="0" w:color="auto"/>
        <w:bottom w:val="none" w:sz="0" w:space="0" w:color="auto"/>
        <w:right w:val="none" w:sz="0" w:space="0" w:color="auto"/>
      </w:divBdr>
      <w:divsChild>
        <w:div w:id="1225216314">
          <w:marLeft w:val="0"/>
          <w:marRight w:val="0"/>
          <w:marTop w:val="0"/>
          <w:marBottom w:val="0"/>
          <w:divBdr>
            <w:top w:val="none" w:sz="0" w:space="0" w:color="auto"/>
            <w:left w:val="none" w:sz="0" w:space="0" w:color="auto"/>
            <w:bottom w:val="none" w:sz="0" w:space="0" w:color="auto"/>
            <w:right w:val="none" w:sz="0" w:space="0" w:color="auto"/>
          </w:divBdr>
          <w:divsChild>
            <w:div w:id="146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659">
      <w:bodyDiv w:val="1"/>
      <w:marLeft w:val="0"/>
      <w:marRight w:val="0"/>
      <w:marTop w:val="0"/>
      <w:marBottom w:val="0"/>
      <w:divBdr>
        <w:top w:val="none" w:sz="0" w:space="0" w:color="auto"/>
        <w:left w:val="none" w:sz="0" w:space="0" w:color="auto"/>
        <w:bottom w:val="none" w:sz="0" w:space="0" w:color="auto"/>
        <w:right w:val="none" w:sz="0" w:space="0" w:color="auto"/>
      </w:divBdr>
    </w:div>
    <w:div w:id="1344700164">
      <w:bodyDiv w:val="1"/>
      <w:marLeft w:val="0"/>
      <w:marRight w:val="0"/>
      <w:marTop w:val="0"/>
      <w:marBottom w:val="0"/>
      <w:divBdr>
        <w:top w:val="none" w:sz="0" w:space="0" w:color="auto"/>
        <w:left w:val="none" w:sz="0" w:space="0" w:color="auto"/>
        <w:bottom w:val="none" w:sz="0" w:space="0" w:color="auto"/>
        <w:right w:val="none" w:sz="0" w:space="0" w:color="auto"/>
      </w:divBdr>
    </w:div>
    <w:div w:id="1347559496">
      <w:bodyDiv w:val="1"/>
      <w:marLeft w:val="0"/>
      <w:marRight w:val="0"/>
      <w:marTop w:val="0"/>
      <w:marBottom w:val="0"/>
      <w:divBdr>
        <w:top w:val="none" w:sz="0" w:space="0" w:color="auto"/>
        <w:left w:val="none" w:sz="0" w:space="0" w:color="auto"/>
        <w:bottom w:val="none" w:sz="0" w:space="0" w:color="auto"/>
        <w:right w:val="none" w:sz="0" w:space="0" w:color="auto"/>
      </w:divBdr>
      <w:divsChild>
        <w:div w:id="2007828633">
          <w:marLeft w:val="0"/>
          <w:marRight w:val="0"/>
          <w:marTop w:val="0"/>
          <w:marBottom w:val="0"/>
          <w:divBdr>
            <w:top w:val="none" w:sz="0" w:space="0" w:color="auto"/>
            <w:left w:val="none" w:sz="0" w:space="0" w:color="auto"/>
            <w:bottom w:val="none" w:sz="0" w:space="0" w:color="auto"/>
            <w:right w:val="none" w:sz="0" w:space="0" w:color="auto"/>
          </w:divBdr>
        </w:div>
      </w:divsChild>
    </w:div>
    <w:div w:id="1351881447">
      <w:bodyDiv w:val="1"/>
      <w:marLeft w:val="0"/>
      <w:marRight w:val="0"/>
      <w:marTop w:val="0"/>
      <w:marBottom w:val="0"/>
      <w:divBdr>
        <w:top w:val="none" w:sz="0" w:space="0" w:color="auto"/>
        <w:left w:val="none" w:sz="0" w:space="0" w:color="auto"/>
        <w:bottom w:val="none" w:sz="0" w:space="0" w:color="auto"/>
        <w:right w:val="none" w:sz="0" w:space="0" w:color="auto"/>
      </w:divBdr>
      <w:divsChild>
        <w:div w:id="487984508">
          <w:marLeft w:val="0"/>
          <w:marRight w:val="0"/>
          <w:marTop w:val="0"/>
          <w:marBottom w:val="0"/>
          <w:divBdr>
            <w:top w:val="none" w:sz="0" w:space="0" w:color="auto"/>
            <w:left w:val="none" w:sz="0" w:space="0" w:color="auto"/>
            <w:bottom w:val="none" w:sz="0" w:space="0" w:color="auto"/>
            <w:right w:val="none" w:sz="0" w:space="0" w:color="auto"/>
          </w:divBdr>
        </w:div>
      </w:divsChild>
    </w:div>
    <w:div w:id="1357384996">
      <w:bodyDiv w:val="1"/>
      <w:marLeft w:val="0"/>
      <w:marRight w:val="0"/>
      <w:marTop w:val="0"/>
      <w:marBottom w:val="0"/>
      <w:divBdr>
        <w:top w:val="none" w:sz="0" w:space="0" w:color="auto"/>
        <w:left w:val="none" w:sz="0" w:space="0" w:color="auto"/>
        <w:bottom w:val="none" w:sz="0" w:space="0" w:color="auto"/>
        <w:right w:val="none" w:sz="0" w:space="0" w:color="auto"/>
      </w:divBdr>
      <w:divsChild>
        <w:div w:id="988174671">
          <w:marLeft w:val="0"/>
          <w:marRight w:val="0"/>
          <w:marTop w:val="0"/>
          <w:marBottom w:val="0"/>
          <w:divBdr>
            <w:top w:val="none" w:sz="0" w:space="0" w:color="auto"/>
            <w:left w:val="none" w:sz="0" w:space="0" w:color="auto"/>
            <w:bottom w:val="none" w:sz="0" w:space="0" w:color="auto"/>
            <w:right w:val="none" w:sz="0" w:space="0" w:color="auto"/>
          </w:divBdr>
          <w:divsChild>
            <w:div w:id="302152531">
              <w:marLeft w:val="0"/>
              <w:marRight w:val="0"/>
              <w:marTop w:val="0"/>
              <w:marBottom w:val="0"/>
              <w:divBdr>
                <w:top w:val="none" w:sz="0" w:space="0" w:color="auto"/>
                <w:left w:val="none" w:sz="0" w:space="0" w:color="auto"/>
                <w:bottom w:val="none" w:sz="0" w:space="0" w:color="auto"/>
                <w:right w:val="none" w:sz="0" w:space="0" w:color="auto"/>
              </w:divBdr>
              <w:divsChild>
                <w:div w:id="1915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07519">
      <w:bodyDiv w:val="1"/>
      <w:marLeft w:val="0"/>
      <w:marRight w:val="0"/>
      <w:marTop w:val="0"/>
      <w:marBottom w:val="0"/>
      <w:divBdr>
        <w:top w:val="none" w:sz="0" w:space="0" w:color="auto"/>
        <w:left w:val="none" w:sz="0" w:space="0" w:color="auto"/>
        <w:bottom w:val="none" w:sz="0" w:space="0" w:color="auto"/>
        <w:right w:val="none" w:sz="0" w:space="0" w:color="auto"/>
      </w:divBdr>
    </w:div>
    <w:div w:id="135977048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18">
          <w:marLeft w:val="0"/>
          <w:marRight w:val="0"/>
          <w:marTop w:val="0"/>
          <w:marBottom w:val="0"/>
          <w:divBdr>
            <w:top w:val="none" w:sz="0" w:space="0" w:color="auto"/>
            <w:left w:val="none" w:sz="0" w:space="0" w:color="auto"/>
            <w:bottom w:val="none" w:sz="0" w:space="0" w:color="auto"/>
            <w:right w:val="none" w:sz="0" w:space="0" w:color="auto"/>
          </w:divBdr>
        </w:div>
      </w:divsChild>
    </w:div>
    <w:div w:id="1360007051">
      <w:bodyDiv w:val="1"/>
      <w:marLeft w:val="0"/>
      <w:marRight w:val="0"/>
      <w:marTop w:val="0"/>
      <w:marBottom w:val="0"/>
      <w:divBdr>
        <w:top w:val="none" w:sz="0" w:space="0" w:color="auto"/>
        <w:left w:val="none" w:sz="0" w:space="0" w:color="auto"/>
        <w:bottom w:val="none" w:sz="0" w:space="0" w:color="auto"/>
        <w:right w:val="none" w:sz="0" w:space="0" w:color="auto"/>
      </w:divBdr>
    </w:div>
    <w:div w:id="1364398908">
      <w:bodyDiv w:val="1"/>
      <w:marLeft w:val="0"/>
      <w:marRight w:val="0"/>
      <w:marTop w:val="0"/>
      <w:marBottom w:val="0"/>
      <w:divBdr>
        <w:top w:val="none" w:sz="0" w:space="0" w:color="auto"/>
        <w:left w:val="none" w:sz="0" w:space="0" w:color="auto"/>
        <w:bottom w:val="none" w:sz="0" w:space="0" w:color="auto"/>
        <w:right w:val="none" w:sz="0" w:space="0" w:color="auto"/>
      </w:divBdr>
      <w:divsChild>
        <w:div w:id="744646091">
          <w:marLeft w:val="0"/>
          <w:marRight w:val="0"/>
          <w:marTop w:val="0"/>
          <w:marBottom w:val="0"/>
          <w:divBdr>
            <w:top w:val="none" w:sz="0" w:space="0" w:color="auto"/>
            <w:left w:val="none" w:sz="0" w:space="0" w:color="auto"/>
            <w:bottom w:val="none" w:sz="0" w:space="0" w:color="auto"/>
            <w:right w:val="none" w:sz="0" w:space="0" w:color="auto"/>
          </w:divBdr>
        </w:div>
      </w:divsChild>
    </w:div>
    <w:div w:id="1366950227">
      <w:bodyDiv w:val="1"/>
      <w:marLeft w:val="0"/>
      <w:marRight w:val="0"/>
      <w:marTop w:val="0"/>
      <w:marBottom w:val="0"/>
      <w:divBdr>
        <w:top w:val="none" w:sz="0" w:space="0" w:color="auto"/>
        <w:left w:val="none" w:sz="0" w:space="0" w:color="auto"/>
        <w:bottom w:val="none" w:sz="0" w:space="0" w:color="auto"/>
        <w:right w:val="none" w:sz="0" w:space="0" w:color="auto"/>
      </w:divBdr>
      <w:divsChild>
        <w:div w:id="1492215195">
          <w:marLeft w:val="0"/>
          <w:marRight w:val="0"/>
          <w:marTop w:val="0"/>
          <w:marBottom w:val="0"/>
          <w:divBdr>
            <w:top w:val="none" w:sz="0" w:space="0" w:color="auto"/>
            <w:left w:val="none" w:sz="0" w:space="0" w:color="auto"/>
            <w:bottom w:val="none" w:sz="0" w:space="0" w:color="auto"/>
            <w:right w:val="none" w:sz="0" w:space="0" w:color="auto"/>
          </w:divBdr>
        </w:div>
        <w:div w:id="156501961">
          <w:marLeft w:val="0"/>
          <w:marRight w:val="0"/>
          <w:marTop w:val="0"/>
          <w:marBottom w:val="0"/>
          <w:divBdr>
            <w:top w:val="none" w:sz="0" w:space="0" w:color="auto"/>
            <w:left w:val="none" w:sz="0" w:space="0" w:color="auto"/>
            <w:bottom w:val="none" w:sz="0" w:space="0" w:color="auto"/>
            <w:right w:val="none" w:sz="0" w:space="0" w:color="auto"/>
          </w:divBdr>
        </w:div>
        <w:div w:id="970089084">
          <w:marLeft w:val="0"/>
          <w:marRight w:val="0"/>
          <w:marTop w:val="0"/>
          <w:marBottom w:val="0"/>
          <w:divBdr>
            <w:top w:val="none" w:sz="0" w:space="0" w:color="auto"/>
            <w:left w:val="none" w:sz="0" w:space="0" w:color="auto"/>
            <w:bottom w:val="none" w:sz="0" w:space="0" w:color="auto"/>
            <w:right w:val="none" w:sz="0" w:space="0" w:color="auto"/>
          </w:divBdr>
        </w:div>
        <w:div w:id="1679498163">
          <w:marLeft w:val="0"/>
          <w:marRight w:val="0"/>
          <w:marTop w:val="0"/>
          <w:marBottom w:val="0"/>
          <w:divBdr>
            <w:top w:val="none" w:sz="0" w:space="0" w:color="auto"/>
            <w:left w:val="none" w:sz="0" w:space="0" w:color="auto"/>
            <w:bottom w:val="none" w:sz="0" w:space="0" w:color="auto"/>
            <w:right w:val="none" w:sz="0" w:space="0" w:color="auto"/>
          </w:divBdr>
        </w:div>
        <w:div w:id="756679984">
          <w:marLeft w:val="0"/>
          <w:marRight w:val="0"/>
          <w:marTop w:val="0"/>
          <w:marBottom w:val="0"/>
          <w:divBdr>
            <w:top w:val="none" w:sz="0" w:space="0" w:color="auto"/>
            <w:left w:val="none" w:sz="0" w:space="0" w:color="auto"/>
            <w:bottom w:val="none" w:sz="0" w:space="0" w:color="auto"/>
            <w:right w:val="none" w:sz="0" w:space="0" w:color="auto"/>
          </w:divBdr>
        </w:div>
        <w:div w:id="393700173">
          <w:marLeft w:val="0"/>
          <w:marRight w:val="0"/>
          <w:marTop w:val="0"/>
          <w:marBottom w:val="0"/>
          <w:divBdr>
            <w:top w:val="none" w:sz="0" w:space="0" w:color="auto"/>
            <w:left w:val="none" w:sz="0" w:space="0" w:color="auto"/>
            <w:bottom w:val="none" w:sz="0" w:space="0" w:color="auto"/>
            <w:right w:val="none" w:sz="0" w:space="0" w:color="auto"/>
          </w:divBdr>
        </w:div>
        <w:div w:id="883254161">
          <w:marLeft w:val="0"/>
          <w:marRight w:val="0"/>
          <w:marTop w:val="0"/>
          <w:marBottom w:val="0"/>
          <w:divBdr>
            <w:top w:val="none" w:sz="0" w:space="0" w:color="auto"/>
            <w:left w:val="none" w:sz="0" w:space="0" w:color="auto"/>
            <w:bottom w:val="none" w:sz="0" w:space="0" w:color="auto"/>
            <w:right w:val="none" w:sz="0" w:space="0" w:color="auto"/>
          </w:divBdr>
        </w:div>
      </w:divsChild>
    </w:div>
    <w:div w:id="1367868478">
      <w:bodyDiv w:val="1"/>
      <w:marLeft w:val="0"/>
      <w:marRight w:val="0"/>
      <w:marTop w:val="0"/>
      <w:marBottom w:val="0"/>
      <w:divBdr>
        <w:top w:val="none" w:sz="0" w:space="0" w:color="auto"/>
        <w:left w:val="none" w:sz="0" w:space="0" w:color="auto"/>
        <w:bottom w:val="none" w:sz="0" w:space="0" w:color="auto"/>
        <w:right w:val="none" w:sz="0" w:space="0" w:color="auto"/>
      </w:divBdr>
      <w:divsChild>
        <w:div w:id="141629754">
          <w:marLeft w:val="0"/>
          <w:marRight w:val="0"/>
          <w:marTop w:val="0"/>
          <w:marBottom w:val="0"/>
          <w:divBdr>
            <w:top w:val="none" w:sz="0" w:space="0" w:color="auto"/>
            <w:left w:val="none" w:sz="0" w:space="0" w:color="auto"/>
            <w:bottom w:val="none" w:sz="0" w:space="0" w:color="auto"/>
            <w:right w:val="none" w:sz="0" w:space="0" w:color="auto"/>
          </w:divBdr>
        </w:div>
        <w:div w:id="1127816923">
          <w:marLeft w:val="0"/>
          <w:marRight w:val="0"/>
          <w:marTop w:val="0"/>
          <w:marBottom w:val="0"/>
          <w:divBdr>
            <w:top w:val="none" w:sz="0" w:space="0" w:color="auto"/>
            <w:left w:val="none" w:sz="0" w:space="0" w:color="auto"/>
            <w:bottom w:val="none" w:sz="0" w:space="0" w:color="auto"/>
            <w:right w:val="none" w:sz="0" w:space="0" w:color="auto"/>
          </w:divBdr>
        </w:div>
      </w:divsChild>
    </w:div>
    <w:div w:id="1368070648">
      <w:bodyDiv w:val="1"/>
      <w:marLeft w:val="0"/>
      <w:marRight w:val="0"/>
      <w:marTop w:val="0"/>
      <w:marBottom w:val="0"/>
      <w:divBdr>
        <w:top w:val="none" w:sz="0" w:space="0" w:color="auto"/>
        <w:left w:val="none" w:sz="0" w:space="0" w:color="auto"/>
        <w:bottom w:val="none" w:sz="0" w:space="0" w:color="auto"/>
        <w:right w:val="none" w:sz="0" w:space="0" w:color="auto"/>
      </w:divBdr>
    </w:div>
    <w:div w:id="1371104358">
      <w:bodyDiv w:val="1"/>
      <w:marLeft w:val="0"/>
      <w:marRight w:val="0"/>
      <w:marTop w:val="0"/>
      <w:marBottom w:val="0"/>
      <w:divBdr>
        <w:top w:val="none" w:sz="0" w:space="0" w:color="auto"/>
        <w:left w:val="none" w:sz="0" w:space="0" w:color="auto"/>
        <w:bottom w:val="none" w:sz="0" w:space="0" w:color="auto"/>
        <w:right w:val="none" w:sz="0" w:space="0" w:color="auto"/>
      </w:divBdr>
      <w:divsChild>
        <w:div w:id="1109738501">
          <w:marLeft w:val="0"/>
          <w:marRight w:val="0"/>
          <w:marTop w:val="0"/>
          <w:marBottom w:val="0"/>
          <w:divBdr>
            <w:top w:val="none" w:sz="0" w:space="0" w:color="auto"/>
            <w:left w:val="none" w:sz="0" w:space="0" w:color="auto"/>
            <w:bottom w:val="none" w:sz="0" w:space="0" w:color="auto"/>
            <w:right w:val="none" w:sz="0" w:space="0" w:color="auto"/>
          </w:divBdr>
          <w:divsChild>
            <w:div w:id="1406415323">
              <w:marLeft w:val="0"/>
              <w:marRight w:val="0"/>
              <w:marTop w:val="0"/>
              <w:marBottom w:val="0"/>
              <w:divBdr>
                <w:top w:val="none" w:sz="0" w:space="0" w:color="auto"/>
                <w:left w:val="none" w:sz="0" w:space="0" w:color="auto"/>
                <w:bottom w:val="none" w:sz="0" w:space="0" w:color="auto"/>
                <w:right w:val="none" w:sz="0" w:space="0" w:color="auto"/>
              </w:divBdr>
            </w:div>
          </w:divsChild>
        </w:div>
        <w:div w:id="1771897288">
          <w:marLeft w:val="0"/>
          <w:marRight w:val="0"/>
          <w:marTop w:val="0"/>
          <w:marBottom w:val="0"/>
          <w:divBdr>
            <w:top w:val="none" w:sz="0" w:space="0" w:color="auto"/>
            <w:left w:val="none" w:sz="0" w:space="0" w:color="auto"/>
            <w:bottom w:val="none" w:sz="0" w:space="0" w:color="auto"/>
            <w:right w:val="none" w:sz="0" w:space="0" w:color="auto"/>
          </w:divBdr>
        </w:div>
      </w:divsChild>
    </w:div>
    <w:div w:id="1371301053">
      <w:bodyDiv w:val="1"/>
      <w:marLeft w:val="0"/>
      <w:marRight w:val="0"/>
      <w:marTop w:val="0"/>
      <w:marBottom w:val="0"/>
      <w:divBdr>
        <w:top w:val="none" w:sz="0" w:space="0" w:color="auto"/>
        <w:left w:val="none" w:sz="0" w:space="0" w:color="auto"/>
        <w:bottom w:val="none" w:sz="0" w:space="0" w:color="auto"/>
        <w:right w:val="none" w:sz="0" w:space="0" w:color="auto"/>
      </w:divBdr>
    </w:div>
    <w:div w:id="1372340880">
      <w:bodyDiv w:val="1"/>
      <w:marLeft w:val="0"/>
      <w:marRight w:val="0"/>
      <w:marTop w:val="0"/>
      <w:marBottom w:val="0"/>
      <w:divBdr>
        <w:top w:val="none" w:sz="0" w:space="0" w:color="auto"/>
        <w:left w:val="none" w:sz="0" w:space="0" w:color="auto"/>
        <w:bottom w:val="none" w:sz="0" w:space="0" w:color="auto"/>
        <w:right w:val="none" w:sz="0" w:space="0" w:color="auto"/>
      </w:divBdr>
    </w:div>
    <w:div w:id="1373383348">
      <w:bodyDiv w:val="1"/>
      <w:marLeft w:val="0"/>
      <w:marRight w:val="0"/>
      <w:marTop w:val="0"/>
      <w:marBottom w:val="0"/>
      <w:divBdr>
        <w:top w:val="none" w:sz="0" w:space="0" w:color="auto"/>
        <w:left w:val="none" w:sz="0" w:space="0" w:color="auto"/>
        <w:bottom w:val="none" w:sz="0" w:space="0" w:color="auto"/>
        <w:right w:val="none" w:sz="0" w:space="0" w:color="auto"/>
      </w:divBdr>
    </w:div>
    <w:div w:id="1375350787">
      <w:bodyDiv w:val="1"/>
      <w:marLeft w:val="0"/>
      <w:marRight w:val="0"/>
      <w:marTop w:val="0"/>
      <w:marBottom w:val="0"/>
      <w:divBdr>
        <w:top w:val="none" w:sz="0" w:space="0" w:color="auto"/>
        <w:left w:val="none" w:sz="0" w:space="0" w:color="auto"/>
        <w:bottom w:val="none" w:sz="0" w:space="0" w:color="auto"/>
        <w:right w:val="none" w:sz="0" w:space="0" w:color="auto"/>
      </w:divBdr>
    </w:div>
    <w:div w:id="1380282738">
      <w:bodyDiv w:val="1"/>
      <w:marLeft w:val="0"/>
      <w:marRight w:val="0"/>
      <w:marTop w:val="0"/>
      <w:marBottom w:val="0"/>
      <w:divBdr>
        <w:top w:val="none" w:sz="0" w:space="0" w:color="auto"/>
        <w:left w:val="none" w:sz="0" w:space="0" w:color="auto"/>
        <w:bottom w:val="none" w:sz="0" w:space="0" w:color="auto"/>
        <w:right w:val="none" w:sz="0" w:space="0" w:color="auto"/>
      </w:divBdr>
    </w:div>
    <w:div w:id="1381830038">
      <w:bodyDiv w:val="1"/>
      <w:marLeft w:val="0"/>
      <w:marRight w:val="0"/>
      <w:marTop w:val="0"/>
      <w:marBottom w:val="0"/>
      <w:divBdr>
        <w:top w:val="none" w:sz="0" w:space="0" w:color="auto"/>
        <w:left w:val="none" w:sz="0" w:space="0" w:color="auto"/>
        <w:bottom w:val="none" w:sz="0" w:space="0" w:color="auto"/>
        <w:right w:val="none" w:sz="0" w:space="0" w:color="auto"/>
      </w:divBdr>
    </w:div>
    <w:div w:id="1382637529">
      <w:bodyDiv w:val="1"/>
      <w:marLeft w:val="0"/>
      <w:marRight w:val="0"/>
      <w:marTop w:val="0"/>
      <w:marBottom w:val="0"/>
      <w:divBdr>
        <w:top w:val="none" w:sz="0" w:space="0" w:color="auto"/>
        <w:left w:val="none" w:sz="0" w:space="0" w:color="auto"/>
        <w:bottom w:val="none" w:sz="0" w:space="0" w:color="auto"/>
        <w:right w:val="none" w:sz="0" w:space="0" w:color="auto"/>
      </w:divBdr>
      <w:divsChild>
        <w:div w:id="1972586733">
          <w:marLeft w:val="0"/>
          <w:marRight w:val="0"/>
          <w:marTop w:val="0"/>
          <w:marBottom w:val="0"/>
          <w:divBdr>
            <w:top w:val="none" w:sz="0" w:space="0" w:color="auto"/>
            <w:left w:val="none" w:sz="0" w:space="0" w:color="auto"/>
            <w:bottom w:val="none" w:sz="0" w:space="0" w:color="auto"/>
            <w:right w:val="none" w:sz="0" w:space="0" w:color="auto"/>
          </w:divBdr>
          <w:divsChild>
            <w:div w:id="13411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7266">
      <w:bodyDiv w:val="1"/>
      <w:marLeft w:val="0"/>
      <w:marRight w:val="0"/>
      <w:marTop w:val="0"/>
      <w:marBottom w:val="0"/>
      <w:divBdr>
        <w:top w:val="none" w:sz="0" w:space="0" w:color="auto"/>
        <w:left w:val="none" w:sz="0" w:space="0" w:color="auto"/>
        <w:bottom w:val="none" w:sz="0" w:space="0" w:color="auto"/>
        <w:right w:val="none" w:sz="0" w:space="0" w:color="auto"/>
      </w:divBdr>
      <w:divsChild>
        <w:div w:id="2097360821">
          <w:marLeft w:val="0"/>
          <w:marRight w:val="0"/>
          <w:marTop w:val="0"/>
          <w:marBottom w:val="0"/>
          <w:divBdr>
            <w:top w:val="none" w:sz="0" w:space="0" w:color="auto"/>
            <w:left w:val="none" w:sz="0" w:space="0" w:color="auto"/>
            <w:bottom w:val="none" w:sz="0" w:space="0" w:color="auto"/>
            <w:right w:val="none" w:sz="0" w:space="0" w:color="auto"/>
          </w:divBdr>
        </w:div>
      </w:divsChild>
    </w:div>
    <w:div w:id="1386418476">
      <w:bodyDiv w:val="1"/>
      <w:marLeft w:val="0"/>
      <w:marRight w:val="0"/>
      <w:marTop w:val="0"/>
      <w:marBottom w:val="0"/>
      <w:divBdr>
        <w:top w:val="none" w:sz="0" w:space="0" w:color="auto"/>
        <w:left w:val="none" w:sz="0" w:space="0" w:color="auto"/>
        <w:bottom w:val="none" w:sz="0" w:space="0" w:color="auto"/>
        <w:right w:val="none" w:sz="0" w:space="0" w:color="auto"/>
      </w:divBdr>
      <w:divsChild>
        <w:div w:id="16012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568555">
      <w:bodyDiv w:val="1"/>
      <w:marLeft w:val="0"/>
      <w:marRight w:val="0"/>
      <w:marTop w:val="0"/>
      <w:marBottom w:val="0"/>
      <w:divBdr>
        <w:top w:val="none" w:sz="0" w:space="0" w:color="auto"/>
        <w:left w:val="none" w:sz="0" w:space="0" w:color="auto"/>
        <w:bottom w:val="none" w:sz="0" w:space="0" w:color="auto"/>
        <w:right w:val="none" w:sz="0" w:space="0" w:color="auto"/>
      </w:divBdr>
      <w:divsChild>
        <w:div w:id="328826027">
          <w:marLeft w:val="0"/>
          <w:marRight w:val="0"/>
          <w:marTop w:val="0"/>
          <w:marBottom w:val="0"/>
          <w:divBdr>
            <w:top w:val="none" w:sz="0" w:space="0" w:color="auto"/>
            <w:left w:val="none" w:sz="0" w:space="0" w:color="auto"/>
            <w:bottom w:val="none" w:sz="0" w:space="0" w:color="auto"/>
            <w:right w:val="none" w:sz="0" w:space="0" w:color="auto"/>
          </w:divBdr>
          <w:divsChild>
            <w:div w:id="2078353515">
              <w:marLeft w:val="0"/>
              <w:marRight w:val="0"/>
              <w:marTop w:val="0"/>
              <w:marBottom w:val="0"/>
              <w:divBdr>
                <w:top w:val="none" w:sz="0" w:space="0" w:color="auto"/>
                <w:left w:val="none" w:sz="0" w:space="0" w:color="auto"/>
                <w:bottom w:val="none" w:sz="0" w:space="0" w:color="auto"/>
                <w:right w:val="none" w:sz="0" w:space="0" w:color="auto"/>
              </w:divBdr>
              <w:divsChild>
                <w:div w:id="522013548">
                  <w:marLeft w:val="0"/>
                  <w:marRight w:val="0"/>
                  <w:marTop w:val="0"/>
                  <w:marBottom w:val="0"/>
                  <w:divBdr>
                    <w:top w:val="none" w:sz="0" w:space="0" w:color="auto"/>
                    <w:left w:val="none" w:sz="0" w:space="0" w:color="auto"/>
                    <w:bottom w:val="none" w:sz="0" w:space="0" w:color="auto"/>
                    <w:right w:val="none" w:sz="0" w:space="0" w:color="auto"/>
                  </w:divBdr>
                  <w:divsChild>
                    <w:div w:id="485977690">
                      <w:marLeft w:val="0"/>
                      <w:marRight w:val="0"/>
                      <w:marTop w:val="0"/>
                      <w:marBottom w:val="0"/>
                      <w:divBdr>
                        <w:top w:val="none" w:sz="0" w:space="0" w:color="auto"/>
                        <w:left w:val="none" w:sz="0" w:space="0" w:color="auto"/>
                        <w:bottom w:val="none" w:sz="0" w:space="0" w:color="auto"/>
                        <w:right w:val="none" w:sz="0" w:space="0" w:color="auto"/>
                      </w:divBdr>
                      <w:divsChild>
                        <w:div w:id="18177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13700">
      <w:bodyDiv w:val="1"/>
      <w:marLeft w:val="0"/>
      <w:marRight w:val="0"/>
      <w:marTop w:val="0"/>
      <w:marBottom w:val="0"/>
      <w:divBdr>
        <w:top w:val="none" w:sz="0" w:space="0" w:color="auto"/>
        <w:left w:val="none" w:sz="0" w:space="0" w:color="auto"/>
        <w:bottom w:val="none" w:sz="0" w:space="0" w:color="auto"/>
        <w:right w:val="none" w:sz="0" w:space="0" w:color="auto"/>
      </w:divBdr>
      <w:divsChild>
        <w:div w:id="112098398">
          <w:marLeft w:val="0"/>
          <w:marRight w:val="0"/>
          <w:marTop w:val="0"/>
          <w:marBottom w:val="0"/>
          <w:divBdr>
            <w:top w:val="none" w:sz="0" w:space="0" w:color="auto"/>
            <w:left w:val="none" w:sz="0" w:space="0" w:color="auto"/>
            <w:bottom w:val="none" w:sz="0" w:space="0" w:color="auto"/>
            <w:right w:val="none" w:sz="0" w:space="0" w:color="auto"/>
          </w:divBdr>
        </w:div>
        <w:div w:id="1336492329">
          <w:marLeft w:val="0"/>
          <w:marRight w:val="0"/>
          <w:marTop w:val="0"/>
          <w:marBottom w:val="0"/>
          <w:divBdr>
            <w:top w:val="none" w:sz="0" w:space="0" w:color="auto"/>
            <w:left w:val="none" w:sz="0" w:space="0" w:color="auto"/>
            <w:bottom w:val="none" w:sz="0" w:space="0" w:color="auto"/>
            <w:right w:val="none" w:sz="0" w:space="0" w:color="auto"/>
          </w:divBdr>
        </w:div>
        <w:div w:id="1614096856">
          <w:marLeft w:val="0"/>
          <w:marRight w:val="0"/>
          <w:marTop w:val="0"/>
          <w:marBottom w:val="0"/>
          <w:divBdr>
            <w:top w:val="none" w:sz="0" w:space="0" w:color="auto"/>
            <w:left w:val="none" w:sz="0" w:space="0" w:color="auto"/>
            <w:bottom w:val="none" w:sz="0" w:space="0" w:color="auto"/>
            <w:right w:val="none" w:sz="0" w:space="0" w:color="auto"/>
          </w:divBdr>
          <w:divsChild>
            <w:div w:id="1403408238">
              <w:marLeft w:val="0"/>
              <w:marRight w:val="0"/>
              <w:marTop w:val="0"/>
              <w:marBottom w:val="0"/>
              <w:divBdr>
                <w:top w:val="none" w:sz="0" w:space="0" w:color="auto"/>
                <w:left w:val="none" w:sz="0" w:space="0" w:color="auto"/>
                <w:bottom w:val="none" w:sz="0" w:space="0" w:color="auto"/>
                <w:right w:val="none" w:sz="0" w:space="0" w:color="auto"/>
              </w:divBdr>
            </w:div>
          </w:divsChild>
        </w:div>
        <w:div w:id="1337224154">
          <w:marLeft w:val="0"/>
          <w:marRight w:val="0"/>
          <w:marTop w:val="0"/>
          <w:marBottom w:val="0"/>
          <w:divBdr>
            <w:top w:val="none" w:sz="0" w:space="0" w:color="auto"/>
            <w:left w:val="none" w:sz="0" w:space="0" w:color="auto"/>
            <w:bottom w:val="none" w:sz="0" w:space="0" w:color="auto"/>
            <w:right w:val="none" w:sz="0" w:space="0" w:color="auto"/>
          </w:divBdr>
        </w:div>
        <w:div w:id="817918242">
          <w:marLeft w:val="0"/>
          <w:marRight w:val="0"/>
          <w:marTop w:val="0"/>
          <w:marBottom w:val="0"/>
          <w:divBdr>
            <w:top w:val="none" w:sz="0" w:space="0" w:color="auto"/>
            <w:left w:val="none" w:sz="0" w:space="0" w:color="auto"/>
            <w:bottom w:val="none" w:sz="0" w:space="0" w:color="auto"/>
            <w:right w:val="none" w:sz="0" w:space="0" w:color="auto"/>
          </w:divBdr>
        </w:div>
      </w:divsChild>
    </w:div>
    <w:div w:id="1389841121">
      <w:bodyDiv w:val="1"/>
      <w:marLeft w:val="0"/>
      <w:marRight w:val="0"/>
      <w:marTop w:val="0"/>
      <w:marBottom w:val="0"/>
      <w:divBdr>
        <w:top w:val="none" w:sz="0" w:space="0" w:color="auto"/>
        <w:left w:val="none" w:sz="0" w:space="0" w:color="auto"/>
        <w:bottom w:val="none" w:sz="0" w:space="0" w:color="auto"/>
        <w:right w:val="none" w:sz="0" w:space="0" w:color="auto"/>
      </w:divBdr>
      <w:divsChild>
        <w:div w:id="1124497775">
          <w:marLeft w:val="0"/>
          <w:marRight w:val="0"/>
          <w:marTop w:val="0"/>
          <w:marBottom w:val="0"/>
          <w:divBdr>
            <w:top w:val="none" w:sz="0" w:space="0" w:color="auto"/>
            <w:left w:val="none" w:sz="0" w:space="0" w:color="auto"/>
            <w:bottom w:val="none" w:sz="0" w:space="0" w:color="auto"/>
            <w:right w:val="none" w:sz="0" w:space="0" w:color="auto"/>
          </w:divBdr>
        </w:div>
        <w:div w:id="1267494611">
          <w:marLeft w:val="0"/>
          <w:marRight w:val="0"/>
          <w:marTop w:val="0"/>
          <w:marBottom w:val="0"/>
          <w:divBdr>
            <w:top w:val="none" w:sz="0" w:space="0" w:color="auto"/>
            <w:left w:val="none" w:sz="0" w:space="0" w:color="auto"/>
            <w:bottom w:val="none" w:sz="0" w:space="0" w:color="auto"/>
            <w:right w:val="none" w:sz="0" w:space="0" w:color="auto"/>
          </w:divBdr>
        </w:div>
      </w:divsChild>
    </w:div>
    <w:div w:id="1390767720">
      <w:bodyDiv w:val="1"/>
      <w:marLeft w:val="0"/>
      <w:marRight w:val="0"/>
      <w:marTop w:val="0"/>
      <w:marBottom w:val="0"/>
      <w:divBdr>
        <w:top w:val="none" w:sz="0" w:space="0" w:color="auto"/>
        <w:left w:val="none" w:sz="0" w:space="0" w:color="auto"/>
        <w:bottom w:val="none" w:sz="0" w:space="0" w:color="auto"/>
        <w:right w:val="none" w:sz="0" w:space="0" w:color="auto"/>
      </w:divBdr>
    </w:div>
    <w:div w:id="1391657034">
      <w:bodyDiv w:val="1"/>
      <w:marLeft w:val="0"/>
      <w:marRight w:val="0"/>
      <w:marTop w:val="0"/>
      <w:marBottom w:val="0"/>
      <w:divBdr>
        <w:top w:val="none" w:sz="0" w:space="0" w:color="auto"/>
        <w:left w:val="none" w:sz="0" w:space="0" w:color="auto"/>
        <w:bottom w:val="none" w:sz="0" w:space="0" w:color="auto"/>
        <w:right w:val="none" w:sz="0" w:space="0" w:color="auto"/>
      </w:divBdr>
      <w:divsChild>
        <w:div w:id="1846507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924799">
      <w:bodyDiv w:val="1"/>
      <w:marLeft w:val="0"/>
      <w:marRight w:val="0"/>
      <w:marTop w:val="0"/>
      <w:marBottom w:val="0"/>
      <w:divBdr>
        <w:top w:val="none" w:sz="0" w:space="0" w:color="auto"/>
        <w:left w:val="none" w:sz="0" w:space="0" w:color="auto"/>
        <w:bottom w:val="none" w:sz="0" w:space="0" w:color="auto"/>
        <w:right w:val="none" w:sz="0" w:space="0" w:color="auto"/>
      </w:divBdr>
    </w:div>
    <w:div w:id="1393037061">
      <w:bodyDiv w:val="1"/>
      <w:marLeft w:val="0"/>
      <w:marRight w:val="0"/>
      <w:marTop w:val="0"/>
      <w:marBottom w:val="0"/>
      <w:divBdr>
        <w:top w:val="none" w:sz="0" w:space="0" w:color="auto"/>
        <w:left w:val="none" w:sz="0" w:space="0" w:color="auto"/>
        <w:bottom w:val="none" w:sz="0" w:space="0" w:color="auto"/>
        <w:right w:val="none" w:sz="0" w:space="0" w:color="auto"/>
      </w:divBdr>
    </w:div>
    <w:div w:id="1395811838">
      <w:bodyDiv w:val="1"/>
      <w:marLeft w:val="0"/>
      <w:marRight w:val="0"/>
      <w:marTop w:val="0"/>
      <w:marBottom w:val="0"/>
      <w:divBdr>
        <w:top w:val="none" w:sz="0" w:space="0" w:color="auto"/>
        <w:left w:val="none" w:sz="0" w:space="0" w:color="auto"/>
        <w:bottom w:val="none" w:sz="0" w:space="0" w:color="auto"/>
        <w:right w:val="none" w:sz="0" w:space="0" w:color="auto"/>
      </w:divBdr>
      <w:divsChild>
        <w:div w:id="1527017620">
          <w:marLeft w:val="0"/>
          <w:marRight w:val="0"/>
          <w:marTop w:val="0"/>
          <w:marBottom w:val="0"/>
          <w:divBdr>
            <w:top w:val="none" w:sz="0" w:space="0" w:color="auto"/>
            <w:left w:val="none" w:sz="0" w:space="0" w:color="auto"/>
            <w:bottom w:val="none" w:sz="0" w:space="0" w:color="auto"/>
            <w:right w:val="none" w:sz="0" w:space="0" w:color="auto"/>
          </w:divBdr>
          <w:divsChild>
            <w:div w:id="1602713531">
              <w:marLeft w:val="0"/>
              <w:marRight w:val="0"/>
              <w:marTop w:val="0"/>
              <w:marBottom w:val="0"/>
              <w:divBdr>
                <w:top w:val="none" w:sz="0" w:space="0" w:color="auto"/>
                <w:left w:val="none" w:sz="0" w:space="0" w:color="auto"/>
                <w:bottom w:val="none" w:sz="0" w:space="0" w:color="auto"/>
                <w:right w:val="none" w:sz="0" w:space="0" w:color="auto"/>
              </w:divBdr>
            </w:div>
          </w:divsChild>
        </w:div>
        <w:div w:id="366805622">
          <w:marLeft w:val="0"/>
          <w:marRight w:val="0"/>
          <w:marTop w:val="0"/>
          <w:marBottom w:val="0"/>
          <w:divBdr>
            <w:top w:val="none" w:sz="0" w:space="0" w:color="auto"/>
            <w:left w:val="none" w:sz="0" w:space="0" w:color="auto"/>
            <w:bottom w:val="none" w:sz="0" w:space="0" w:color="auto"/>
            <w:right w:val="none" w:sz="0" w:space="0" w:color="auto"/>
          </w:divBdr>
        </w:div>
        <w:div w:id="21982638">
          <w:marLeft w:val="0"/>
          <w:marRight w:val="0"/>
          <w:marTop w:val="0"/>
          <w:marBottom w:val="0"/>
          <w:divBdr>
            <w:top w:val="none" w:sz="0" w:space="0" w:color="auto"/>
            <w:left w:val="none" w:sz="0" w:space="0" w:color="auto"/>
            <w:bottom w:val="none" w:sz="0" w:space="0" w:color="auto"/>
            <w:right w:val="none" w:sz="0" w:space="0" w:color="auto"/>
          </w:divBdr>
        </w:div>
      </w:divsChild>
    </w:div>
    <w:div w:id="1397705779">
      <w:bodyDiv w:val="1"/>
      <w:marLeft w:val="0"/>
      <w:marRight w:val="0"/>
      <w:marTop w:val="0"/>
      <w:marBottom w:val="0"/>
      <w:divBdr>
        <w:top w:val="none" w:sz="0" w:space="0" w:color="auto"/>
        <w:left w:val="none" w:sz="0" w:space="0" w:color="auto"/>
        <w:bottom w:val="none" w:sz="0" w:space="0" w:color="auto"/>
        <w:right w:val="none" w:sz="0" w:space="0" w:color="auto"/>
      </w:divBdr>
    </w:div>
    <w:div w:id="1397901915">
      <w:bodyDiv w:val="1"/>
      <w:marLeft w:val="0"/>
      <w:marRight w:val="0"/>
      <w:marTop w:val="0"/>
      <w:marBottom w:val="0"/>
      <w:divBdr>
        <w:top w:val="none" w:sz="0" w:space="0" w:color="auto"/>
        <w:left w:val="none" w:sz="0" w:space="0" w:color="auto"/>
        <w:bottom w:val="none" w:sz="0" w:space="0" w:color="auto"/>
        <w:right w:val="none" w:sz="0" w:space="0" w:color="auto"/>
      </w:divBdr>
    </w:div>
    <w:div w:id="1400248424">
      <w:bodyDiv w:val="1"/>
      <w:marLeft w:val="0"/>
      <w:marRight w:val="0"/>
      <w:marTop w:val="0"/>
      <w:marBottom w:val="0"/>
      <w:divBdr>
        <w:top w:val="none" w:sz="0" w:space="0" w:color="auto"/>
        <w:left w:val="none" w:sz="0" w:space="0" w:color="auto"/>
        <w:bottom w:val="none" w:sz="0" w:space="0" w:color="auto"/>
        <w:right w:val="none" w:sz="0" w:space="0" w:color="auto"/>
      </w:divBdr>
    </w:div>
    <w:div w:id="1400903483">
      <w:bodyDiv w:val="1"/>
      <w:marLeft w:val="0"/>
      <w:marRight w:val="0"/>
      <w:marTop w:val="0"/>
      <w:marBottom w:val="0"/>
      <w:divBdr>
        <w:top w:val="none" w:sz="0" w:space="0" w:color="auto"/>
        <w:left w:val="none" w:sz="0" w:space="0" w:color="auto"/>
        <w:bottom w:val="none" w:sz="0" w:space="0" w:color="auto"/>
        <w:right w:val="none" w:sz="0" w:space="0" w:color="auto"/>
      </w:divBdr>
      <w:divsChild>
        <w:div w:id="265430115">
          <w:marLeft w:val="0"/>
          <w:marRight w:val="0"/>
          <w:marTop w:val="0"/>
          <w:marBottom w:val="0"/>
          <w:divBdr>
            <w:top w:val="none" w:sz="0" w:space="0" w:color="auto"/>
            <w:left w:val="none" w:sz="0" w:space="0" w:color="auto"/>
            <w:bottom w:val="none" w:sz="0" w:space="0" w:color="auto"/>
            <w:right w:val="none" w:sz="0" w:space="0" w:color="auto"/>
          </w:divBdr>
        </w:div>
        <w:div w:id="455026650">
          <w:marLeft w:val="0"/>
          <w:marRight w:val="0"/>
          <w:marTop w:val="0"/>
          <w:marBottom w:val="0"/>
          <w:divBdr>
            <w:top w:val="none" w:sz="0" w:space="0" w:color="auto"/>
            <w:left w:val="none" w:sz="0" w:space="0" w:color="auto"/>
            <w:bottom w:val="none" w:sz="0" w:space="0" w:color="auto"/>
            <w:right w:val="none" w:sz="0" w:space="0" w:color="auto"/>
          </w:divBdr>
        </w:div>
        <w:div w:id="641886727">
          <w:marLeft w:val="0"/>
          <w:marRight w:val="0"/>
          <w:marTop w:val="0"/>
          <w:marBottom w:val="0"/>
          <w:divBdr>
            <w:top w:val="none" w:sz="0" w:space="0" w:color="auto"/>
            <w:left w:val="none" w:sz="0" w:space="0" w:color="auto"/>
            <w:bottom w:val="none" w:sz="0" w:space="0" w:color="auto"/>
            <w:right w:val="none" w:sz="0" w:space="0" w:color="auto"/>
          </w:divBdr>
        </w:div>
        <w:div w:id="671761420">
          <w:marLeft w:val="0"/>
          <w:marRight w:val="0"/>
          <w:marTop w:val="0"/>
          <w:marBottom w:val="0"/>
          <w:divBdr>
            <w:top w:val="none" w:sz="0" w:space="0" w:color="auto"/>
            <w:left w:val="none" w:sz="0" w:space="0" w:color="auto"/>
            <w:bottom w:val="none" w:sz="0" w:space="0" w:color="auto"/>
            <w:right w:val="none" w:sz="0" w:space="0" w:color="auto"/>
          </w:divBdr>
        </w:div>
        <w:div w:id="743914186">
          <w:marLeft w:val="0"/>
          <w:marRight w:val="0"/>
          <w:marTop w:val="0"/>
          <w:marBottom w:val="0"/>
          <w:divBdr>
            <w:top w:val="none" w:sz="0" w:space="0" w:color="auto"/>
            <w:left w:val="none" w:sz="0" w:space="0" w:color="auto"/>
            <w:bottom w:val="none" w:sz="0" w:space="0" w:color="auto"/>
            <w:right w:val="none" w:sz="0" w:space="0" w:color="auto"/>
          </w:divBdr>
        </w:div>
        <w:div w:id="777411094">
          <w:marLeft w:val="0"/>
          <w:marRight w:val="0"/>
          <w:marTop w:val="0"/>
          <w:marBottom w:val="0"/>
          <w:divBdr>
            <w:top w:val="none" w:sz="0" w:space="0" w:color="auto"/>
            <w:left w:val="none" w:sz="0" w:space="0" w:color="auto"/>
            <w:bottom w:val="none" w:sz="0" w:space="0" w:color="auto"/>
            <w:right w:val="none" w:sz="0" w:space="0" w:color="auto"/>
          </w:divBdr>
        </w:div>
        <w:div w:id="1596984519">
          <w:marLeft w:val="0"/>
          <w:marRight w:val="0"/>
          <w:marTop w:val="0"/>
          <w:marBottom w:val="0"/>
          <w:divBdr>
            <w:top w:val="none" w:sz="0" w:space="0" w:color="auto"/>
            <w:left w:val="none" w:sz="0" w:space="0" w:color="auto"/>
            <w:bottom w:val="none" w:sz="0" w:space="0" w:color="auto"/>
            <w:right w:val="none" w:sz="0" w:space="0" w:color="auto"/>
          </w:divBdr>
        </w:div>
        <w:div w:id="1683819862">
          <w:marLeft w:val="0"/>
          <w:marRight w:val="0"/>
          <w:marTop w:val="0"/>
          <w:marBottom w:val="0"/>
          <w:divBdr>
            <w:top w:val="none" w:sz="0" w:space="0" w:color="auto"/>
            <w:left w:val="none" w:sz="0" w:space="0" w:color="auto"/>
            <w:bottom w:val="none" w:sz="0" w:space="0" w:color="auto"/>
            <w:right w:val="none" w:sz="0" w:space="0" w:color="auto"/>
          </w:divBdr>
        </w:div>
        <w:div w:id="2036155075">
          <w:marLeft w:val="0"/>
          <w:marRight w:val="0"/>
          <w:marTop w:val="0"/>
          <w:marBottom w:val="0"/>
          <w:divBdr>
            <w:top w:val="none" w:sz="0" w:space="0" w:color="auto"/>
            <w:left w:val="none" w:sz="0" w:space="0" w:color="auto"/>
            <w:bottom w:val="none" w:sz="0" w:space="0" w:color="auto"/>
            <w:right w:val="none" w:sz="0" w:space="0" w:color="auto"/>
          </w:divBdr>
        </w:div>
        <w:div w:id="2094156218">
          <w:marLeft w:val="0"/>
          <w:marRight w:val="0"/>
          <w:marTop w:val="0"/>
          <w:marBottom w:val="0"/>
          <w:divBdr>
            <w:top w:val="none" w:sz="0" w:space="0" w:color="auto"/>
            <w:left w:val="none" w:sz="0" w:space="0" w:color="auto"/>
            <w:bottom w:val="none" w:sz="0" w:space="0" w:color="auto"/>
            <w:right w:val="none" w:sz="0" w:space="0" w:color="auto"/>
          </w:divBdr>
        </w:div>
        <w:div w:id="2095859650">
          <w:marLeft w:val="0"/>
          <w:marRight w:val="0"/>
          <w:marTop w:val="0"/>
          <w:marBottom w:val="0"/>
          <w:divBdr>
            <w:top w:val="none" w:sz="0" w:space="0" w:color="auto"/>
            <w:left w:val="none" w:sz="0" w:space="0" w:color="auto"/>
            <w:bottom w:val="none" w:sz="0" w:space="0" w:color="auto"/>
            <w:right w:val="none" w:sz="0" w:space="0" w:color="auto"/>
          </w:divBdr>
        </w:div>
      </w:divsChild>
    </w:div>
    <w:div w:id="1404447887">
      <w:bodyDiv w:val="1"/>
      <w:marLeft w:val="0"/>
      <w:marRight w:val="0"/>
      <w:marTop w:val="0"/>
      <w:marBottom w:val="0"/>
      <w:divBdr>
        <w:top w:val="none" w:sz="0" w:space="0" w:color="auto"/>
        <w:left w:val="none" w:sz="0" w:space="0" w:color="auto"/>
        <w:bottom w:val="none" w:sz="0" w:space="0" w:color="auto"/>
        <w:right w:val="none" w:sz="0" w:space="0" w:color="auto"/>
      </w:divBdr>
      <w:divsChild>
        <w:div w:id="898514156">
          <w:marLeft w:val="0"/>
          <w:marRight w:val="0"/>
          <w:marTop w:val="0"/>
          <w:marBottom w:val="0"/>
          <w:divBdr>
            <w:top w:val="none" w:sz="0" w:space="0" w:color="auto"/>
            <w:left w:val="none" w:sz="0" w:space="0" w:color="auto"/>
            <w:bottom w:val="none" w:sz="0" w:space="0" w:color="auto"/>
            <w:right w:val="none" w:sz="0" w:space="0" w:color="auto"/>
          </w:divBdr>
          <w:divsChild>
            <w:div w:id="1653219457">
              <w:marLeft w:val="0"/>
              <w:marRight w:val="0"/>
              <w:marTop w:val="0"/>
              <w:marBottom w:val="0"/>
              <w:divBdr>
                <w:top w:val="none" w:sz="0" w:space="0" w:color="auto"/>
                <w:left w:val="none" w:sz="0" w:space="0" w:color="auto"/>
                <w:bottom w:val="none" w:sz="0" w:space="0" w:color="auto"/>
                <w:right w:val="none" w:sz="0" w:space="0" w:color="auto"/>
              </w:divBdr>
            </w:div>
            <w:div w:id="132913358">
              <w:marLeft w:val="0"/>
              <w:marRight w:val="0"/>
              <w:marTop w:val="0"/>
              <w:marBottom w:val="0"/>
              <w:divBdr>
                <w:top w:val="none" w:sz="0" w:space="0" w:color="auto"/>
                <w:left w:val="none" w:sz="0" w:space="0" w:color="auto"/>
                <w:bottom w:val="none" w:sz="0" w:space="0" w:color="auto"/>
                <w:right w:val="none" w:sz="0" w:space="0" w:color="auto"/>
              </w:divBdr>
            </w:div>
            <w:div w:id="790980048">
              <w:marLeft w:val="0"/>
              <w:marRight w:val="0"/>
              <w:marTop w:val="0"/>
              <w:marBottom w:val="0"/>
              <w:divBdr>
                <w:top w:val="none" w:sz="0" w:space="0" w:color="auto"/>
                <w:left w:val="none" w:sz="0" w:space="0" w:color="auto"/>
                <w:bottom w:val="none" w:sz="0" w:space="0" w:color="auto"/>
                <w:right w:val="none" w:sz="0" w:space="0" w:color="auto"/>
              </w:divBdr>
            </w:div>
            <w:div w:id="161506179">
              <w:marLeft w:val="0"/>
              <w:marRight w:val="0"/>
              <w:marTop w:val="0"/>
              <w:marBottom w:val="0"/>
              <w:divBdr>
                <w:top w:val="none" w:sz="0" w:space="0" w:color="auto"/>
                <w:left w:val="none" w:sz="0" w:space="0" w:color="auto"/>
                <w:bottom w:val="none" w:sz="0" w:space="0" w:color="auto"/>
                <w:right w:val="none" w:sz="0" w:space="0" w:color="auto"/>
              </w:divBdr>
            </w:div>
            <w:div w:id="1204827677">
              <w:marLeft w:val="0"/>
              <w:marRight w:val="0"/>
              <w:marTop w:val="0"/>
              <w:marBottom w:val="0"/>
              <w:divBdr>
                <w:top w:val="none" w:sz="0" w:space="0" w:color="auto"/>
                <w:left w:val="none" w:sz="0" w:space="0" w:color="auto"/>
                <w:bottom w:val="none" w:sz="0" w:space="0" w:color="auto"/>
                <w:right w:val="none" w:sz="0" w:space="0" w:color="auto"/>
              </w:divBdr>
            </w:div>
            <w:div w:id="2076269896">
              <w:marLeft w:val="0"/>
              <w:marRight w:val="0"/>
              <w:marTop w:val="0"/>
              <w:marBottom w:val="0"/>
              <w:divBdr>
                <w:top w:val="none" w:sz="0" w:space="0" w:color="auto"/>
                <w:left w:val="none" w:sz="0" w:space="0" w:color="auto"/>
                <w:bottom w:val="none" w:sz="0" w:space="0" w:color="auto"/>
                <w:right w:val="none" w:sz="0" w:space="0" w:color="auto"/>
              </w:divBdr>
            </w:div>
            <w:div w:id="1219707724">
              <w:marLeft w:val="0"/>
              <w:marRight w:val="0"/>
              <w:marTop w:val="0"/>
              <w:marBottom w:val="0"/>
              <w:divBdr>
                <w:top w:val="none" w:sz="0" w:space="0" w:color="auto"/>
                <w:left w:val="none" w:sz="0" w:space="0" w:color="auto"/>
                <w:bottom w:val="none" w:sz="0" w:space="0" w:color="auto"/>
                <w:right w:val="none" w:sz="0" w:space="0" w:color="auto"/>
              </w:divBdr>
            </w:div>
            <w:div w:id="1358700922">
              <w:marLeft w:val="0"/>
              <w:marRight w:val="0"/>
              <w:marTop w:val="0"/>
              <w:marBottom w:val="0"/>
              <w:divBdr>
                <w:top w:val="none" w:sz="0" w:space="0" w:color="auto"/>
                <w:left w:val="none" w:sz="0" w:space="0" w:color="auto"/>
                <w:bottom w:val="none" w:sz="0" w:space="0" w:color="auto"/>
                <w:right w:val="none" w:sz="0" w:space="0" w:color="auto"/>
              </w:divBdr>
            </w:div>
            <w:div w:id="1674802068">
              <w:marLeft w:val="0"/>
              <w:marRight w:val="0"/>
              <w:marTop w:val="0"/>
              <w:marBottom w:val="0"/>
              <w:divBdr>
                <w:top w:val="none" w:sz="0" w:space="0" w:color="auto"/>
                <w:left w:val="none" w:sz="0" w:space="0" w:color="auto"/>
                <w:bottom w:val="none" w:sz="0" w:space="0" w:color="auto"/>
                <w:right w:val="none" w:sz="0" w:space="0" w:color="auto"/>
              </w:divBdr>
            </w:div>
            <w:div w:id="473958906">
              <w:marLeft w:val="0"/>
              <w:marRight w:val="0"/>
              <w:marTop w:val="0"/>
              <w:marBottom w:val="0"/>
              <w:divBdr>
                <w:top w:val="none" w:sz="0" w:space="0" w:color="auto"/>
                <w:left w:val="none" w:sz="0" w:space="0" w:color="auto"/>
                <w:bottom w:val="none" w:sz="0" w:space="0" w:color="auto"/>
                <w:right w:val="none" w:sz="0" w:space="0" w:color="auto"/>
              </w:divBdr>
            </w:div>
            <w:div w:id="1492865870">
              <w:marLeft w:val="0"/>
              <w:marRight w:val="0"/>
              <w:marTop w:val="0"/>
              <w:marBottom w:val="0"/>
              <w:divBdr>
                <w:top w:val="none" w:sz="0" w:space="0" w:color="auto"/>
                <w:left w:val="none" w:sz="0" w:space="0" w:color="auto"/>
                <w:bottom w:val="none" w:sz="0" w:space="0" w:color="auto"/>
                <w:right w:val="none" w:sz="0" w:space="0" w:color="auto"/>
              </w:divBdr>
            </w:div>
            <w:div w:id="11344504">
              <w:marLeft w:val="0"/>
              <w:marRight w:val="0"/>
              <w:marTop w:val="0"/>
              <w:marBottom w:val="0"/>
              <w:divBdr>
                <w:top w:val="none" w:sz="0" w:space="0" w:color="auto"/>
                <w:left w:val="none" w:sz="0" w:space="0" w:color="auto"/>
                <w:bottom w:val="none" w:sz="0" w:space="0" w:color="auto"/>
                <w:right w:val="none" w:sz="0" w:space="0" w:color="auto"/>
              </w:divBdr>
            </w:div>
            <w:div w:id="1785071207">
              <w:marLeft w:val="0"/>
              <w:marRight w:val="0"/>
              <w:marTop w:val="0"/>
              <w:marBottom w:val="0"/>
              <w:divBdr>
                <w:top w:val="none" w:sz="0" w:space="0" w:color="auto"/>
                <w:left w:val="none" w:sz="0" w:space="0" w:color="auto"/>
                <w:bottom w:val="none" w:sz="0" w:space="0" w:color="auto"/>
                <w:right w:val="none" w:sz="0" w:space="0" w:color="auto"/>
              </w:divBdr>
            </w:div>
            <w:div w:id="600836635">
              <w:marLeft w:val="0"/>
              <w:marRight w:val="0"/>
              <w:marTop w:val="0"/>
              <w:marBottom w:val="0"/>
              <w:divBdr>
                <w:top w:val="none" w:sz="0" w:space="0" w:color="auto"/>
                <w:left w:val="none" w:sz="0" w:space="0" w:color="auto"/>
                <w:bottom w:val="none" w:sz="0" w:space="0" w:color="auto"/>
                <w:right w:val="none" w:sz="0" w:space="0" w:color="auto"/>
              </w:divBdr>
            </w:div>
            <w:div w:id="732696968">
              <w:marLeft w:val="0"/>
              <w:marRight w:val="0"/>
              <w:marTop w:val="0"/>
              <w:marBottom w:val="0"/>
              <w:divBdr>
                <w:top w:val="none" w:sz="0" w:space="0" w:color="auto"/>
                <w:left w:val="none" w:sz="0" w:space="0" w:color="auto"/>
                <w:bottom w:val="none" w:sz="0" w:space="0" w:color="auto"/>
                <w:right w:val="none" w:sz="0" w:space="0" w:color="auto"/>
              </w:divBdr>
            </w:div>
            <w:div w:id="283778821">
              <w:marLeft w:val="0"/>
              <w:marRight w:val="0"/>
              <w:marTop w:val="0"/>
              <w:marBottom w:val="0"/>
              <w:divBdr>
                <w:top w:val="none" w:sz="0" w:space="0" w:color="auto"/>
                <w:left w:val="none" w:sz="0" w:space="0" w:color="auto"/>
                <w:bottom w:val="none" w:sz="0" w:space="0" w:color="auto"/>
                <w:right w:val="none" w:sz="0" w:space="0" w:color="auto"/>
              </w:divBdr>
            </w:div>
            <w:div w:id="561254154">
              <w:marLeft w:val="0"/>
              <w:marRight w:val="0"/>
              <w:marTop w:val="0"/>
              <w:marBottom w:val="0"/>
              <w:divBdr>
                <w:top w:val="none" w:sz="0" w:space="0" w:color="auto"/>
                <w:left w:val="none" w:sz="0" w:space="0" w:color="auto"/>
                <w:bottom w:val="none" w:sz="0" w:space="0" w:color="auto"/>
                <w:right w:val="none" w:sz="0" w:space="0" w:color="auto"/>
              </w:divBdr>
            </w:div>
            <w:div w:id="2110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802">
      <w:bodyDiv w:val="1"/>
      <w:marLeft w:val="0"/>
      <w:marRight w:val="0"/>
      <w:marTop w:val="0"/>
      <w:marBottom w:val="0"/>
      <w:divBdr>
        <w:top w:val="none" w:sz="0" w:space="0" w:color="auto"/>
        <w:left w:val="none" w:sz="0" w:space="0" w:color="auto"/>
        <w:bottom w:val="none" w:sz="0" w:space="0" w:color="auto"/>
        <w:right w:val="none" w:sz="0" w:space="0" w:color="auto"/>
      </w:divBdr>
    </w:div>
    <w:div w:id="1405495604">
      <w:bodyDiv w:val="1"/>
      <w:marLeft w:val="0"/>
      <w:marRight w:val="0"/>
      <w:marTop w:val="0"/>
      <w:marBottom w:val="0"/>
      <w:divBdr>
        <w:top w:val="none" w:sz="0" w:space="0" w:color="auto"/>
        <w:left w:val="none" w:sz="0" w:space="0" w:color="auto"/>
        <w:bottom w:val="none" w:sz="0" w:space="0" w:color="auto"/>
        <w:right w:val="none" w:sz="0" w:space="0" w:color="auto"/>
      </w:divBdr>
    </w:div>
    <w:div w:id="1413509970">
      <w:bodyDiv w:val="1"/>
      <w:marLeft w:val="0"/>
      <w:marRight w:val="0"/>
      <w:marTop w:val="0"/>
      <w:marBottom w:val="0"/>
      <w:divBdr>
        <w:top w:val="none" w:sz="0" w:space="0" w:color="auto"/>
        <w:left w:val="none" w:sz="0" w:space="0" w:color="auto"/>
        <w:bottom w:val="none" w:sz="0" w:space="0" w:color="auto"/>
        <w:right w:val="none" w:sz="0" w:space="0" w:color="auto"/>
      </w:divBdr>
    </w:div>
    <w:div w:id="1414164069">
      <w:bodyDiv w:val="1"/>
      <w:marLeft w:val="0"/>
      <w:marRight w:val="0"/>
      <w:marTop w:val="0"/>
      <w:marBottom w:val="0"/>
      <w:divBdr>
        <w:top w:val="none" w:sz="0" w:space="0" w:color="auto"/>
        <w:left w:val="none" w:sz="0" w:space="0" w:color="auto"/>
        <w:bottom w:val="none" w:sz="0" w:space="0" w:color="auto"/>
        <w:right w:val="none" w:sz="0" w:space="0" w:color="auto"/>
      </w:divBdr>
    </w:div>
    <w:div w:id="1415977666">
      <w:bodyDiv w:val="1"/>
      <w:marLeft w:val="0"/>
      <w:marRight w:val="0"/>
      <w:marTop w:val="0"/>
      <w:marBottom w:val="0"/>
      <w:divBdr>
        <w:top w:val="none" w:sz="0" w:space="0" w:color="auto"/>
        <w:left w:val="none" w:sz="0" w:space="0" w:color="auto"/>
        <w:bottom w:val="none" w:sz="0" w:space="0" w:color="auto"/>
        <w:right w:val="none" w:sz="0" w:space="0" w:color="auto"/>
      </w:divBdr>
      <w:divsChild>
        <w:div w:id="955796912">
          <w:blockQuote w:val="1"/>
          <w:marLeft w:val="600"/>
          <w:marRight w:val="0"/>
          <w:marTop w:val="0"/>
          <w:marBottom w:val="0"/>
          <w:divBdr>
            <w:top w:val="none" w:sz="0" w:space="0" w:color="auto"/>
            <w:left w:val="none" w:sz="0" w:space="0" w:color="auto"/>
            <w:bottom w:val="none" w:sz="0" w:space="0" w:color="auto"/>
            <w:right w:val="none" w:sz="0" w:space="0" w:color="auto"/>
          </w:divBdr>
          <w:divsChild>
            <w:div w:id="589199286">
              <w:marLeft w:val="0"/>
              <w:marRight w:val="0"/>
              <w:marTop w:val="0"/>
              <w:marBottom w:val="0"/>
              <w:divBdr>
                <w:top w:val="none" w:sz="0" w:space="0" w:color="auto"/>
                <w:left w:val="none" w:sz="0" w:space="0" w:color="auto"/>
                <w:bottom w:val="none" w:sz="0" w:space="0" w:color="auto"/>
                <w:right w:val="none" w:sz="0" w:space="0" w:color="auto"/>
              </w:divBdr>
              <w:divsChild>
                <w:div w:id="1950580055">
                  <w:marLeft w:val="0"/>
                  <w:marRight w:val="0"/>
                  <w:marTop w:val="0"/>
                  <w:marBottom w:val="0"/>
                  <w:divBdr>
                    <w:top w:val="none" w:sz="0" w:space="0" w:color="auto"/>
                    <w:left w:val="none" w:sz="0" w:space="0" w:color="auto"/>
                    <w:bottom w:val="none" w:sz="0" w:space="0" w:color="auto"/>
                    <w:right w:val="none" w:sz="0" w:space="0" w:color="auto"/>
                  </w:divBdr>
                  <w:divsChild>
                    <w:div w:id="666254233">
                      <w:marLeft w:val="0"/>
                      <w:marRight w:val="0"/>
                      <w:marTop w:val="0"/>
                      <w:marBottom w:val="0"/>
                      <w:divBdr>
                        <w:top w:val="none" w:sz="0" w:space="0" w:color="auto"/>
                        <w:left w:val="none" w:sz="0" w:space="0" w:color="auto"/>
                        <w:bottom w:val="none" w:sz="0" w:space="0" w:color="auto"/>
                        <w:right w:val="none" w:sz="0" w:space="0" w:color="auto"/>
                      </w:divBdr>
                      <w:divsChild>
                        <w:div w:id="513806335">
                          <w:marLeft w:val="0"/>
                          <w:marRight w:val="0"/>
                          <w:marTop w:val="0"/>
                          <w:marBottom w:val="0"/>
                          <w:divBdr>
                            <w:top w:val="none" w:sz="0" w:space="0" w:color="auto"/>
                            <w:left w:val="none" w:sz="0" w:space="0" w:color="auto"/>
                            <w:bottom w:val="none" w:sz="0" w:space="0" w:color="auto"/>
                            <w:right w:val="none" w:sz="0" w:space="0" w:color="auto"/>
                          </w:divBdr>
                          <w:divsChild>
                            <w:div w:id="679544760">
                              <w:marLeft w:val="0"/>
                              <w:marRight w:val="0"/>
                              <w:marTop w:val="0"/>
                              <w:marBottom w:val="0"/>
                              <w:divBdr>
                                <w:top w:val="none" w:sz="0" w:space="0" w:color="auto"/>
                                <w:left w:val="none" w:sz="0" w:space="0" w:color="auto"/>
                                <w:bottom w:val="none" w:sz="0" w:space="0" w:color="auto"/>
                                <w:right w:val="none" w:sz="0" w:space="0" w:color="auto"/>
                              </w:divBdr>
                              <w:divsChild>
                                <w:div w:id="20462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38086">
          <w:blockQuote w:val="1"/>
          <w:marLeft w:val="600"/>
          <w:marRight w:val="0"/>
          <w:marTop w:val="0"/>
          <w:marBottom w:val="0"/>
          <w:divBdr>
            <w:top w:val="none" w:sz="0" w:space="0" w:color="auto"/>
            <w:left w:val="none" w:sz="0" w:space="0" w:color="auto"/>
            <w:bottom w:val="none" w:sz="0" w:space="0" w:color="auto"/>
            <w:right w:val="none" w:sz="0" w:space="0" w:color="auto"/>
          </w:divBdr>
          <w:divsChild>
            <w:div w:id="703292642">
              <w:blockQuote w:val="1"/>
              <w:marLeft w:val="600"/>
              <w:marRight w:val="0"/>
              <w:marTop w:val="0"/>
              <w:marBottom w:val="0"/>
              <w:divBdr>
                <w:top w:val="none" w:sz="0" w:space="0" w:color="auto"/>
                <w:left w:val="none" w:sz="0" w:space="0" w:color="auto"/>
                <w:bottom w:val="none" w:sz="0" w:space="0" w:color="auto"/>
                <w:right w:val="none" w:sz="0" w:space="0" w:color="auto"/>
              </w:divBdr>
              <w:divsChild>
                <w:div w:id="520700366">
                  <w:blockQuote w:val="1"/>
                  <w:marLeft w:val="600"/>
                  <w:marRight w:val="0"/>
                  <w:marTop w:val="0"/>
                  <w:marBottom w:val="0"/>
                  <w:divBdr>
                    <w:top w:val="none" w:sz="0" w:space="0" w:color="auto"/>
                    <w:left w:val="none" w:sz="0" w:space="0" w:color="auto"/>
                    <w:bottom w:val="none" w:sz="0" w:space="0" w:color="auto"/>
                    <w:right w:val="none" w:sz="0" w:space="0" w:color="auto"/>
                  </w:divBdr>
                  <w:divsChild>
                    <w:div w:id="681471685">
                      <w:blockQuote w:val="1"/>
                      <w:marLeft w:val="600"/>
                      <w:marRight w:val="0"/>
                      <w:marTop w:val="0"/>
                      <w:marBottom w:val="0"/>
                      <w:divBdr>
                        <w:top w:val="none" w:sz="0" w:space="0" w:color="auto"/>
                        <w:left w:val="none" w:sz="0" w:space="0" w:color="auto"/>
                        <w:bottom w:val="none" w:sz="0" w:space="0" w:color="auto"/>
                        <w:right w:val="none" w:sz="0" w:space="0" w:color="auto"/>
                      </w:divBdr>
                      <w:divsChild>
                        <w:div w:id="9526319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1336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12839">
          <w:blockQuote w:val="1"/>
          <w:marLeft w:val="600"/>
          <w:marRight w:val="0"/>
          <w:marTop w:val="0"/>
          <w:marBottom w:val="0"/>
          <w:divBdr>
            <w:top w:val="none" w:sz="0" w:space="0" w:color="auto"/>
            <w:left w:val="none" w:sz="0" w:space="0" w:color="auto"/>
            <w:bottom w:val="none" w:sz="0" w:space="0" w:color="auto"/>
            <w:right w:val="none" w:sz="0" w:space="0" w:color="auto"/>
          </w:divBdr>
        </w:div>
        <w:div w:id="1791246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947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119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4775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6090">
          <w:blockQuote w:val="1"/>
          <w:marLeft w:val="600"/>
          <w:marRight w:val="0"/>
          <w:marTop w:val="0"/>
          <w:marBottom w:val="0"/>
          <w:divBdr>
            <w:top w:val="none" w:sz="0" w:space="0" w:color="auto"/>
            <w:left w:val="none" w:sz="0" w:space="0" w:color="auto"/>
            <w:bottom w:val="none" w:sz="0" w:space="0" w:color="auto"/>
            <w:right w:val="none" w:sz="0" w:space="0" w:color="auto"/>
          </w:divBdr>
        </w:div>
        <w:div w:id="104950009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582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599588">
                  <w:blockQuote w:val="1"/>
                  <w:marLeft w:val="600"/>
                  <w:marRight w:val="0"/>
                  <w:marTop w:val="0"/>
                  <w:marBottom w:val="0"/>
                  <w:divBdr>
                    <w:top w:val="none" w:sz="0" w:space="0" w:color="auto"/>
                    <w:left w:val="none" w:sz="0" w:space="0" w:color="auto"/>
                    <w:bottom w:val="none" w:sz="0" w:space="0" w:color="auto"/>
                    <w:right w:val="none" w:sz="0" w:space="0" w:color="auto"/>
                  </w:divBdr>
                  <w:divsChild>
                    <w:div w:id="4818902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951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4103722">
                              <w:blockQuote w:val="1"/>
                              <w:marLeft w:val="600"/>
                              <w:marRight w:val="0"/>
                              <w:marTop w:val="0"/>
                              <w:marBottom w:val="0"/>
                              <w:divBdr>
                                <w:top w:val="none" w:sz="0" w:space="0" w:color="auto"/>
                                <w:left w:val="none" w:sz="0" w:space="0" w:color="auto"/>
                                <w:bottom w:val="none" w:sz="0" w:space="0" w:color="auto"/>
                                <w:right w:val="none" w:sz="0" w:space="0" w:color="auto"/>
                              </w:divBdr>
                              <w:divsChild>
                                <w:div w:id="53818031">
                                  <w:blockQuote w:val="1"/>
                                  <w:marLeft w:val="600"/>
                                  <w:marRight w:val="0"/>
                                  <w:marTop w:val="0"/>
                                  <w:marBottom w:val="0"/>
                                  <w:divBdr>
                                    <w:top w:val="none" w:sz="0" w:space="0" w:color="auto"/>
                                    <w:left w:val="none" w:sz="0" w:space="0" w:color="auto"/>
                                    <w:bottom w:val="none" w:sz="0" w:space="0" w:color="auto"/>
                                    <w:right w:val="none" w:sz="0" w:space="0" w:color="auto"/>
                                  </w:divBdr>
                                  <w:divsChild>
                                    <w:div w:id="8634038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5755">
          <w:blockQuote w:val="1"/>
          <w:marLeft w:val="600"/>
          <w:marRight w:val="0"/>
          <w:marTop w:val="0"/>
          <w:marBottom w:val="0"/>
          <w:divBdr>
            <w:top w:val="none" w:sz="0" w:space="0" w:color="auto"/>
            <w:left w:val="none" w:sz="0" w:space="0" w:color="auto"/>
            <w:bottom w:val="none" w:sz="0" w:space="0" w:color="auto"/>
            <w:right w:val="none" w:sz="0" w:space="0" w:color="auto"/>
          </w:divBdr>
        </w:div>
        <w:div w:id="1856069843">
          <w:blockQuote w:val="1"/>
          <w:marLeft w:val="600"/>
          <w:marRight w:val="0"/>
          <w:marTop w:val="0"/>
          <w:marBottom w:val="0"/>
          <w:divBdr>
            <w:top w:val="none" w:sz="0" w:space="0" w:color="auto"/>
            <w:left w:val="none" w:sz="0" w:space="0" w:color="auto"/>
            <w:bottom w:val="none" w:sz="0" w:space="0" w:color="auto"/>
            <w:right w:val="none" w:sz="0" w:space="0" w:color="auto"/>
          </w:divBdr>
          <w:divsChild>
            <w:div w:id="9156691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89420422">
          <w:blockQuote w:val="1"/>
          <w:marLeft w:val="600"/>
          <w:marRight w:val="0"/>
          <w:marTop w:val="0"/>
          <w:marBottom w:val="0"/>
          <w:divBdr>
            <w:top w:val="none" w:sz="0" w:space="0" w:color="auto"/>
            <w:left w:val="none" w:sz="0" w:space="0" w:color="auto"/>
            <w:bottom w:val="none" w:sz="0" w:space="0" w:color="auto"/>
            <w:right w:val="none" w:sz="0" w:space="0" w:color="auto"/>
          </w:divBdr>
        </w:div>
        <w:div w:id="816051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679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40457023">
          <w:blockQuote w:val="1"/>
          <w:marLeft w:val="600"/>
          <w:marRight w:val="0"/>
          <w:marTop w:val="0"/>
          <w:marBottom w:val="0"/>
          <w:divBdr>
            <w:top w:val="none" w:sz="0" w:space="0" w:color="auto"/>
            <w:left w:val="none" w:sz="0" w:space="0" w:color="auto"/>
            <w:bottom w:val="none" w:sz="0" w:space="0" w:color="auto"/>
            <w:right w:val="none" w:sz="0" w:space="0" w:color="auto"/>
          </w:divBdr>
        </w:div>
        <w:div w:id="682514077">
          <w:blockQuote w:val="1"/>
          <w:marLeft w:val="600"/>
          <w:marRight w:val="0"/>
          <w:marTop w:val="0"/>
          <w:marBottom w:val="0"/>
          <w:divBdr>
            <w:top w:val="none" w:sz="0" w:space="0" w:color="auto"/>
            <w:left w:val="none" w:sz="0" w:space="0" w:color="auto"/>
            <w:bottom w:val="none" w:sz="0" w:space="0" w:color="auto"/>
            <w:right w:val="none" w:sz="0" w:space="0" w:color="auto"/>
          </w:divBdr>
          <w:divsChild>
            <w:div w:id="685775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7819867">
      <w:bodyDiv w:val="1"/>
      <w:marLeft w:val="0"/>
      <w:marRight w:val="0"/>
      <w:marTop w:val="0"/>
      <w:marBottom w:val="0"/>
      <w:divBdr>
        <w:top w:val="none" w:sz="0" w:space="0" w:color="auto"/>
        <w:left w:val="none" w:sz="0" w:space="0" w:color="auto"/>
        <w:bottom w:val="none" w:sz="0" w:space="0" w:color="auto"/>
        <w:right w:val="none" w:sz="0" w:space="0" w:color="auto"/>
      </w:divBdr>
      <w:divsChild>
        <w:div w:id="1032993268">
          <w:marLeft w:val="0"/>
          <w:marRight w:val="0"/>
          <w:marTop w:val="0"/>
          <w:marBottom w:val="0"/>
          <w:divBdr>
            <w:top w:val="none" w:sz="0" w:space="0" w:color="auto"/>
            <w:left w:val="none" w:sz="0" w:space="0" w:color="auto"/>
            <w:bottom w:val="none" w:sz="0" w:space="0" w:color="auto"/>
            <w:right w:val="none" w:sz="0" w:space="0" w:color="auto"/>
          </w:divBdr>
        </w:div>
        <w:div w:id="1299071889">
          <w:marLeft w:val="0"/>
          <w:marRight w:val="0"/>
          <w:marTop w:val="0"/>
          <w:marBottom w:val="0"/>
          <w:divBdr>
            <w:top w:val="none" w:sz="0" w:space="0" w:color="auto"/>
            <w:left w:val="none" w:sz="0" w:space="0" w:color="auto"/>
            <w:bottom w:val="none" w:sz="0" w:space="0" w:color="auto"/>
            <w:right w:val="none" w:sz="0" w:space="0" w:color="auto"/>
          </w:divBdr>
          <w:divsChild>
            <w:div w:id="21044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5846">
      <w:bodyDiv w:val="1"/>
      <w:marLeft w:val="0"/>
      <w:marRight w:val="0"/>
      <w:marTop w:val="0"/>
      <w:marBottom w:val="0"/>
      <w:divBdr>
        <w:top w:val="none" w:sz="0" w:space="0" w:color="auto"/>
        <w:left w:val="none" w:sz="0" w:space="0" w:color="auto"/>
        <w:bottom w:val="none" w:sz="0" w:space="0" w:color="auto"/>
        <w:right w:val="none" w:sz="0" w:space="0" w:color="auto"/>
      </w:divBdr>
    </w:div>
    <w:div w:id="1420519103">
      <w:bodyDiv w:val="1"/>
      <w:marLeft w:val="0"/>
      <w:marRight w:val="0"/>
      <w:marTop w:val="0"/>
      <w:marBottom w:val="0"/>
      <w:divBdr>
        <w:top w:val="none" w:sz="0" w:space="0" w:color="auto"/>
        <w:left w:val="none" w:sz="0" w:space="0" w:color="auto"/>
        <w:bottom w:val="none" w:sz="0" w:space="0" w:color="auto"/>
        <w:right w:val="none" w:sz="0" w:space="0" w:color="auto"/>
      </w:divBdr>
      <w:divsChild>
        <w:div w:id="798765725">
          <w:marLeft w:val="0"/>
          <w:marRight w:val="0"/>
          <w:marTop w:val="0"/>
          <w:marBottom w:val="0"/>
          <w:divBdr>
            <w:top w:val="none" w:sz="0" w:space="0" w:color="auto"/>
            <w:left w:val="none" w:sz="0" w:space="0" w:color="auto"/>
            <w:bottom w:val="none" w:sz="0" w:space="0" w:color="auto"/>
            <w:right w:val="none" w:sz="0" w:space="0" w:color="auto"/>
          </w:divBdr>
        </w:div>
      </w:divsChild>
    </w:div>
    <w:div w:id="1422330798">
      <w:bodyDiv w:val="1"/>
      <w:marLeft w:val="0"/>
      <w:marRight w:val="0"/>
      <w:marTop w:val="0"/>
      <w:marBottom w:val="0"/>
      <w:divBdr>
        <w:top w:val="none" w:sz="0" w:space="0" w:color="auto"/>
        <w:left w:val="none" w:sz="0" w:space="0" w:color="auto"/>
        <w:bottom w:val="none" w:sz="0" w:space="0" w:color="auto"/>
        <w:right w:val="none" w:sz="0" w:space="0" w:color="auto"/>
      </w:divBdr>
      <w:divsChild>
        <w:div w:id="385683950">
          <w:marLeft w:val="0"/>
          <w:marRight w:val="0"/>
          <w:marTop w:val="0"/>
          <w:marBottom w:val="0"/>
          <w:divBdr>
            <w:top w:val="none" w:sz="0" w:space="0" w:color="auto"/>
            <w:left w:val="none" w:sz="0" w:space="0" w:color="auto"/>
            <w:bottom w:val="none" w:sz="0" w:space="0" w:color="auto"/>
            <w:right w:val="none" w:sz="0" w:space="0" w:color="auto"/>
          </w:divBdr>
        </w:div>
        <w:div w:id="1516192187">
          <w:marLeft w:val="0"/>
          <w:marRight w:val="0"/>
          <w:marTop w:val="0"/>
          <w:marBottom w:val="0"/>
          <w:divBdr>
            <w:top w:val="none" w:sz="0" w:space="0" w:color="auto"/>
            <w:left w:val="none" w:sz="0" w:space="0" w:color="auto"/>
            <w:bottom w:val="none" w:sz="0" w:space="0" w:color="auto"/>
            <w:right w:val="none" w:sz="0" w:space="0" w:color="auto"/>
          </w:divBdr>
          <w:divsChild>
            <w:div w:id="1279945574">
              <w:marLeft w:val="0"/>
              <w:marRight w:val="0"/>
              <w:marTop w:val="0"/>
              <w:marBottom w:val="0"/>
              <w:divBdr>
                <w:top w:val="none" w:sz="0" w:space="0" w:color="auto"/>
                <w:left w:val="none" w:sz="0" w:space="0" w:color="auto"/>
                <w:bottom w:val="none" w:sz="0" w:space="0" w:color="auto"/>
                <w:right w:val="none" w:sz="0" w:space="0" w:color="auto"/>
              </w:divBdr>
            </w:div>
            <w:div w:id="1453788370">
              <w:marLeft w:val="0"/>
              <w:marRight w:val="0"/>
              <w:marTop w:val="0"/>
              <w:marBottom w:val="0"/>
              <w:divBdr>
                <w:top w:val="none" w:sz="0" w:space="0" w:color="auto"/>
                <w:left w:val="none" w:sz="0" w:space="0" w:color="auto"/>
                <w:bottom w:val="none" w:sz="0" w:space="0" w:color="auto"/>
                <w:right w:val="none" w:sz="0" w:space="0" w:color="auto"/>
              </w:divBdr>
            </w:div>
          </w:divsChild>
        </w:div>
        <w:div w:id="1573278257">
          <w:marLeft w:val="0"/>
          <w:marRight w:val="0"/>
          <w:marTop w:val="0"/>
          <w:marBottom w:val="0"/>
          <w:divBdr>
            <w:top w:val="none" w:sz="0" w:space="0" w:color="auto"/>
            <w:left w:val="none" w:sz="0" w:space="0" w:color="auto"/>
            <w:bottom w:val="none" w:sz="0" w:space="0" w:color="auto"/>
            <w:right w:val="none" w:sz="0" w:space="0" w:color="auto"/>
          </w:divBdr>
          <w:divsChild>
            <w:div w:id="1106584254">
              <w:marLeft w:val="0"/>
              <w:marRight w:val="0"/>
              <w:marTop w:val="0"/>
              <w:marBottom w:val="0"/>
              <w:divBdr>
                <w:top w:val="none" w:sz="0" w:space="0" w:color="auto"/>
                <w:left w:val="none" w:sz="0" w:space="0" w:color="auto"/>
                <w:bottom w:val="none" w:sz="0" w:space="0" w:color="auto"/>
                <w:right w:val="none" w:sz="0" w:space="0" w:color="auto"/>
              </w:divBdr>
            </w:div>
          </w:divsChild>
        </w:div>
        <w:div w:id="1778452311">
          <w:marLeft w:val="0"/>
          <w:marRight w:val="0"/>
          <w:marTop w:val="0"/>
          <w:marBottom w:val="0"/>
          <w:divBdr>
            <w:top w:val="none" w:sz="0" w:space="0" w:color="auto"/>
            <w:left w:val="none" w:sz="0" w:space="0" w:color="auto"/>
            <w:bottom w:val="none" w:sz="0" w:space="0" w:color="auto"/>
            <w:right w:val="none" w:sz="0" w:space="0" w:color="auto"/>
          </w:divBdr>
          <w:divsChild>
            <w:div w:id="13988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0459">
      <w:bodyDiv w:val="1"/>
      <w:marLeft w:val="0"/>
      <w:marRight w:val="0"/>
      <w:marTop w:val="0"/>
      <w:marBottom w:val="0"/>
      <w:divBdr>
        <w:top w:val="none" w:sz="0" w:space="0" w:color="auto"/>
        <w:left w:val="none" w:sz="0" w:space="0" w:color="auto"/>
        <w:bottom w:val="none" w:sz="0" w:space="0" w:color="auto"/>
        <w:right w:val="none" w:sz="0" w:space="0" w:color="auto"/>
      </w:divBdr>
    </w:div>
    <w:div w:id="1435127504">
      <w:bodyDiv w:val="1"/>
      <w:marLeft w:val="0"/>
      <w:marRight w:val="0"/>
      <w:marTop w:val="0"/>
      <w:marBottom w:val="0"/>
      <w:divBdr>
        <w:top w:val="none" w:sz="0" w:space="0" w:color="auto"/>
        <w:left w:val="none" w:sz="0" w:space="0" w:color="auto"/>
        <w:bottom w:val="none" w:sz="0" w:space="0" w:color="auto"/>
        <w:right w:val="none" w:sz="0" w:space="0" w:color="auto"/>
      </w:divBdr>
      <w:divsChild>
        <w:div w:id="672606880">
          <w:marLeft w:val="0"/>
          <w:marRight w:val="0"/>
          <w:marTop w:val="0"/>
          <w:marBottom w:val="0"/>
          <w:divBdr>
            <w:top w:val="none" w:sz="0" w:space="0" w:color="auto"/>
            <w:left w:val="none" w:sz="0" w:space="0" w:color="auto"/>
            <w:bottom w:val="none" w:sz="0" w:space="0" w:color="auto"/>
            <w:right w:val="none" w:sz="0" w:space="0" w:color="auto"/>
          </w:divBdr>
          <w:divsChild>
            <w:div w:id="193689796">
              <w:marLeft w:val="0"/>
              <w:marRight w:val="0"/>
              <w:marTop w:val="0"/>
              <w:marBottom w:val="0"/>
              <w:divBdr>
                <w:top w:val="none" w:sz="0" w:space="0" w:color="auto"/>
                <w:left w:val="none" w:sz="0" w:space="0" w:color="auto"/>
                <w:bottom w:val="none" w:sz="0" w:space="0" w:color="auto"/>
                <w:right w:val="none" w:sz="0" w:space="0" w:color="auto"/>
              </w:divBdr>
              <w:divsChild>
                <w:div w:id="378601562">
                  <w:marLeft w:val="0"/>
                  <w:marRight w:val="0"/>
                  <w:marTop w:val="0"/>
                  <w:marBottom w:val="0"/>
                  <w:divBdr>
                    <w:top w:val="none" w:sz="0" w:space="0" w:color="auto"/>
                    <w:left w:val="none" w:sz="0" w:space="0" w:color="auto"/>
                    <w:bottom w:val="none" w:sz="0" w:space="0" w:color="auto"/>
                    <w:right w:val="none" w:sz="0" w:space="0" w:color="auto"/>
                  </w:divBdr>
                  <w:divsChild>
                    <w:div w:id="1436168615">
                      <w:marLeft w:val="0"/>
                      <w:marRight w:val="0"/>
                      <w:marTop w:val="0"/>
                      <w:marBottom w:val="0"/>
                      <w:divBdr>
                        <w:top w:val="none" w:sz="0" w:space="0" w:color="auto"/>
                        <w:left w:val="none" w:sz="0" w:space="0" w:color="auto"/>
                        <w:bottom w:val="none" w:sz="0" w:space="0" w:color="auto"/>
                        <w:right w:val="none" w:sz="0" w:space="0" w:color="auto"/>
                      </w:divBdr>
                    </w:div>
                    <w:div w:id="20244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63">
              <w:marLeft w:val="0"/>
              <w:marRight w:val="0"/>
              <w:marTop w:val="0"/>
              <w:marBottom w:val="0"/>
              <w:divBdr>
                <w:top w:val="none" w:sz="0" w:space="0" w:color="auto"/>
                <w:left w:val="none" w:sz="0" w:space="0" w:color="auto"/>
                <w:bottom w:val="none" w:sz="0" w:space="0" w:color="auto"/>
                <w:right w:val="none" w:sz="0" w:space="0" w:color="auto"/>
              </w:divBdr>
              <w:divsChild>
                <w:div w:id="165023095">
                  <w:marLeft w:val="0"/>
                  <w:marRight w:val="0"/>
                  <w:marTop w:val="0"/>
                  <w:marBottom w:val="0"/>
                  <w:divBdr>
                    <w:top w:val="none" w:sz="0" w:space="0" w:color="auto"/>
                    <w:left w:val="none" w:sz="0" w:space="0" w:color="auto"/>
                    <w:bottom w:val="none" w:sz="0" w:space="0" w:color="auto"/>
                    <w:right w:val="none" w:sz="0" w:space="0" w:color="auto"/>
                  </w:divBdr>
                </w:div>
              </w:divsChild>
            </w:div>
            <w:div w:id="435906586">
              <w:marLeft w:val="0"/>
              <w:marRight w:val="0"/>
              <w:marTop w:val="0"/>
              <w:marBottom w:val="0"/>
              <w:divBdr>
                <w:top w:val="none" w:sz="0" w:space="0" w:color="auto"/>
                <w:left w:val="none" w:sz="0" w:space="0" w:color="auto"/>
                <w:bottom w:val="none" w:sz="0" w:space="0" w:color="auto"/>
                <w:right w:val="none" w:sz="0" w:space="0" w:color="auto"/>
              </w:divBdr>
              <w:divsChild>
                <w:div w:id="126776435">
                  <w:marLeft w:val="0"/>
                  <w:marRight w:val="0"/>
                  <w:marTop w:val="0"/>
                  <w:marBottom w:val="0"/>
                  <w:divBdr>
                    <w:top w:val="none" w:sz="0" w:space="0" w:color="auto"/>
                    <w:left w:val="none" w:sz="0" w:space="0" w:color="auto"/>
                    <w:bottom w:val="none" w:sz="0" w:space="0" w:color="auto"/>
                    <w:right w:val="none" w:sz="0" w:space="0" w:color="auto"/>
                  </w:divBdr>
                </w:div>
              </w:divsChild>
            </w:div>
            <w:div w:id="598562377">
              <w:marLeft w:val="0"/>
              <w:marRight w:val="0"/>
              <w:marTop w:val="0"/>
              <w:marBottom w:val="0"/>
              <w:divBdr>
                <w:top w:val="none" w:sz="0" w:space="0" w:color="auto"/>
                <w:left w:val="none" w:sz="0" w:space="0" w:color="auto"/>
                <w:bottom w:val="none" w:sz="0" w:space="0" w:color="auto"/>
                <w:right w:val="none" w:sz="0" w:space="0" w:color="auto"/>
              </w:divBdr>
              <w:divsChild>
                <w:div w:id="1988244271">
                  <w:marLeft w:val="0"/>
                  <w:marRight w:val="0"/>
                  <w:marTop w:val="0"/>
                  <w:marBottom w:val="0"/>
                  <w:divBdr>
                    <w:top w:val="none" w:sz="0" w:space="0" w:color="auto"/>
                    <w:left w:val="none" w:sz="0" w:space="0" w:color="auto"/>
                    <w:bottom w:val="none" w:sz="0" w:space="0" w:color="auto"/>
                    <w:right w:val="none" w:sz="0" w:space="0" w:color="auto"/>
                  </w:divBdr>
                </w:div>
              </w:divsChild>
            </w:div>
            <w:div w:id="713501539">
              <w:marLeft w:val="0"/>
              <w:marRight w:val="0"/>
              <w:marTop w:val="0"/>
              <w:marBottom w:val="0"/>
              <w:divBdr>
                <w:top w:val="none" w:sz="0" w:space="0" w:color="auto"/>
                <w:left w:val="none" w:sz="0" w:space="0" w:color="auto"/>
                <w:bottom w:val="none" w:sz="0" w:space="0" w:color="auto"/>
                <w:right w:val="none" w:sz="0" w:space="0" w:color="auto"/>
              </w:divBdr>
              <w:divsChild>
                <w:div w:id="964625309">
                  <w:marLeft w:val="0"/>
                  <w:marRight w:val="0"/>
                  <w:marTop w:val="0"/>
                  <w:marBottom w:val="0"/>
                  <w:divBdr>
                    <w:top w:val="none" w:sz="0" w:space="0" w:color="auto"/>
                    <w:left w:val="none" w:sz="0" w:space="0" w:color="auto"/>
                    <w:bottom w:val="none" w:sz="0" w:space="0" w:color="auto"/>
                    <w:right w:val="none" w:sz="0" w:space="0" w:color="auto"/>
                  </w:divBdr>
                </w:div>
              </w:divsChild>
            </w:div>
            <w:div w:id="1652519110">
              <w:marLeft w:val="0"/>
              <w:marRight w:val="0"/>
              <w:marTop w:val="0"/>
              <w:marBottom w:val="0"/>
              <w:divBdr>
                <w:top w:val="none" w:sz="0" w:space="0" w:color="auto"/>
                <w:left w:val="none" w:sz="0" w:space="0" w:color="auto"/>
                <w:bottom w:val="none" w:sz="0" w:space="0" w:color="auto"/>
                <w:right w:val="none" w:sz="0" w:space="0" w:color="auto"/>
              </w:divBdr>
              <w:divsChild>
                <w:div w:id="1462459194">
                  <w:marLeft w:val="0"/>
                  <w:marRight w:val="0"/>
                  <w:marTop w:val="0"/>
                  <w:marBottom w:val="0"/>
                  <w:divBdr>
                    <w:top w:val="none" w:sz="0" w:space="0" w:color="auto"/>
                    <w:left w:val="none" w:sz="0" w:space="0" w:color="auto"/>
                    <w:bottom w:val="none" w:sz="0" w:space="0" w:color="auto"/>
                    <w:right w:val="none" w:sz="0" w:space="0" w:color="auto"/>
                  </w:divBdr>
                </w:div>
              </w:divsChild>
            </w:div>
            <w:div w:id="1772967693">
              <w:marLeft w:val="0"/>
              <w:marRight w:val="0"/>
              <w:marTop w:val="0"/>
              <w:marBottom w:val="0"/>
              <w:divBdr>
                <w:top w:val="none" w:sz="0" w:space="0" w:color="auto"/>
                <w:left w:val="none" w:sz="0" w:space="0" w:color="auto"/>
                <w:bottom w:val="none" w:sz="0" w:space="0" w:color="auto"/>
                <w:right w:val="none" w:sz="0" w:space="0" w:color="auto"/>
              </w:divBdr>
              <w:divsChild>
                <w:div w:id="1325934741">
                  <w:marLeft w:val="0"/>
                  <w:marRight w:val="0"/>
                  <w:marTop w:val="0"/>
                  <w:marBottom w:val="0"/>
                  <w:divBdr>
                    <w:top w:val="none" w:sz="0" w:space="0" w:color="auto"/>
                    <w:left w:val="none" w:sz="0" w:space="0" w:color="auto"/>
                    <w:bottom w:val="none" w:sz="0" w:space="0" w:color="auto"/>
                    <w:right w:val="none" w:sz="0" w:space="0" w:color="auto"/>
                  </w:divBdr>
                  <w:divsChild>
                    <w:div w:id="1109813261">
                      <w:marLeft w:val="0"/>
                      <w:marRight w:val="0"/>
                      <w:marTop w:val="0"/>
                      <w:marBottom w:val="0"/>
                      <w:divBdr>
                        <w:top w:val="none" w:sz="0" w:space="0" w:color="auto"/>
                        <w:left w:val="none" w:sz="0" w:space="0" w:color="auto"/>
                        <w:bottom w:val="none" w:sz="0" w:space="0" w:color="auto"/>
                        <w:right w:val="none" w:sz="0" w:space="0" w:color="auto"/>
                      </w:divBdr>
                    </w:div>
                    <w:div w:id="1390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5868">
              <w:marLeft w:val="0"/>
              <w:marRight w:val="0"/>
              <w:marTop w:val="0"/>
              <w:marBottom w:val="0"/>
              <w:divBdr>
                <w:top w:val="none" w:sz="0" w:space="0" w:color="auto"/>
                <w:left w:val="none" w:sz="0" w:space="0" w:color="auto"/>
                <w:bottom w:val="none" w:sz="0" w:space="0" w:color="auto"/>
                <w:right w:val="none" w:sz="0" w:space="0" w:color="auto"/>
              </w:divBdr>
              <w:divsChild>
                <w:div w:id="167598529">
                  <w:marLeft w:val="0"/>
                  <w:marRight w:val="0"/>
                  <w:marTop w:val="0"/>
                  <w:marBottom w:val="0"/>
                  <w:divBdr>
                    <w:top w:val="none" w:sz="0" w:space="0" w:color="auto"/>
                    <w:left w:val="none" w:sz="0" w:space="0" w:color="auto"/>
                    <w:bottom w:val="none" w:sz="0" w:space="0" w:color="auto"/>
                    <w:right w:val="none" w:sz="0" w:space="0" w:color="auto"/>
                  </w:divBdr>
                </w:div>
                <w:div w:id="4107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7703">
          <w:marLeft w:val="0"/>
          <w:marRight w:val="0"/>
          <w:marTop w:val="0"/>
          <w:marBottom w:val="0"/>
          <w:divBdr>
            <w:top w:val="none" w:sz="0" w:space="0" w:color="auto"/>
            <w:left w:val="none" w:sz="0" w:space="0" w:color="auto"/>
            <w:bottom w:val="none" w:sz="0" w:space="0" w:color="auto"/>
            <w:right w:val="none" w:sz="0" w:space="0" w:color="auto"/>
          </w:divBdr>
          <w:divsChild>
            <w:div w:id="343946618">
              <w:marLeft w:val="0"/>
              <w:marRight w:val="0"/>
              <w:marTop w:val="0"/>
              <w:marBottom w:val="0"/>
              <w:divBdr>
                <w:top w:val="none" w:sz="0" w:space="0" w:color="auto"/>
                <w:left w:val="none" w:sz="0" w:space="0" w:color="auto"/>
                <w:bottom w:val="none" w:sz="0" w:space="0" w:color="auto"/>
                <w:right w:val="none" w:sz="0" w:space="0" w:color="auto"/>
              </w:divBdr>
              <w:divsChild>
                <w:div w:id="738401646">
                  <w:marLeft w:val="0"/>
                  <w:marRight w:val="0"/>
                  <w:marTop w:val="0"/>
                  <w:marBottom w:val="0"/>
                  <w:divBdr>
                    <w:top w:val="none" w:sz="0" w:space="0" w:color="auto"/>
                    <w:left w:val="none" w:sz="0" w:space="0" w:color="auto"/>
                    <w:bottom w:val="none" w:sz="0" w:space="0" w:color="auto"/>
                    <w:right w:val="none" w:sz="0" w:space="0" w:color="auto"/>
                  </w:divBdr>
                  <w:divsChild>
                    <w:div w:id="1659725585">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2741">
      <w:bodyDiv w:val="1"/>
      <w:marLeft w:val="0"/>
      <w:marRight w:val="0"/>
      <w:marTop w:val="0"/>
      <w:marBottom w:val="0"/>
      <w:divBdr>
        <w:top w:val="none" w:sz="0" w:space="0" w:color="auto"/>
        <w:left w:val="none" w:sz="0" w:space="0" w:color="auto"/>
        <w:bottom w:val="none" w:sz="0" w:space="0" w:color="auto"/>
        <w:right w:val="none" w:sz="0" w:space="0" w:color="auto"/>
      </w:divBdr>
    </w:div>
    <w:div w:id="1438334145">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sChild>
        <w:div w:id="762532615">
          <w:marLeft w:val="0"/>
          <w:marRight w:val="0"/>
          <w:marTop w:val="0"/>
          <w:marBottom w:val="400"/>
          <w:divBdr>
            <w:top w:val="none" w:sz="0" w:space="0" w:color="auto"/>
            <w:left w:val="none" w:sz="0" w:space="0" w:color="auto"/>
            <w:bottom w:val="none" w:sz="0" w:space="0" w:color="auto"/>
            <w:right w:val="none" w:sz="0" w:space="0" w:color="auto"/>
          </w:divBdr>
          <w:divsChild>
            <w:div w:id="1047071272">
              <w:marLeft w:val="0"/>
              <w:marRight w:val="0"/>
              <w:marTop w:val="0"/>
              <w:marBottom w:val="0"/>
              <w:divBdr>
                <w:top w:val="none" w:sz="0" w:space="0" w:color="auto"/>
                <w:left w:val="none" w:sz="0" w:space="0" w:color="auto"/>
                <w:bottom w:val="none" w:sz="0" w:space="0" w:color="auto"/>
                <w:right w:val="none" w:sz="0" w:space="0" w:color="auto"/>
              </w:divBdr>
              <w:divsChild>
                <w:div w:id="16956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739">
          <w:marLeft w:val="0"/>
          <w:marRight w:val="0"/>
          <w:marTop w:val="0"/>
          <w:marBottom w:val="0"/>
          <w:divBdr>
            <w:top w:val="none" w:sz="0" w:space="0" w:color="auto"/>
            <w:left w:val="none" w:sz="0" w:space="0" w:color="auto"/>
            <w:bottom w:val="none" w:sz="0" w:space="0" w:color="auto"/>
            <w:right w:val="none" w:sz="0" w:space="0" w:color="auto"/>
          </w:divBdr>
        </w:div>
        <w:div w:id="1047026590">
          <w:marLeft w:val="0"/>
          <w:marRight w:val="0"/>
          <w:marTop w:val="0"/>
          <w:marBottom w:val="0"/>
          <w:divBdr>
            <w:top w:val="none" w:sz="0" w:space="0" w:color="auto"/>
            <w:left w:val="none" w:sz="0" w:space="0" w:color="auto"/>
            <w:bottom w:val="none" w:sz="0" w:space="0" w:color="auto"/>
            <w:right w:val="none" w:sz="0" w:space="0" w:color="auto"/>
          </w:divBdr>
        </w:div>
        <w:div w:id="1411149951">
          <w:marLeft w:val="0"/>
          <w:marRight w:val="0"/>
          <w:marTop w:val="0"/>
          <w:marBottom w:val="0"/>
          <w:divBdr>
            <w:top w:val="none" w:sz="0" w:space="0" w:color="auto"/>
            <w:left w:val="none" w:sz="0" w:space="0" w:color="auto"/>
            <w:bottom w:val="none" w:sz="0" w:space="0" w:color="auto"/>
            <w:right w:val="none" w:sz="0" w:space="0" w:color="auto"/>
          </w:divBdr>
          <w:divsChild>
            <w:div w:id="1170289913">
              <w:marLeft w:val="0"/>
              <w:marRight w:val="0"/>
              <w:marTop w:val="0"/>
              <w:marBottom w:val="0"/>
              <w:divBdr>
                <w:top w:val="none" w:sz="0" w:space="0" w:color="auto"/>
                <w:left w:val="none" w:sz="0" w:space="0" w:color="auto"/>
                <w:bottom w:val="none" w:sz="0" w:space="0" w:color="auto"/>
                <w:right w:val="none" w:sz="0" w:space="0" w:color="auto"/>
              </w:divBdr>
              <w:divsChild>
                <w:div w:id="14633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147">
          <w:marLeft w:val="0"/>
          <w:marRight w:val="0"/>
          <w:marTop w:val="400"/>
          <w:marBottom w:val="400"/>
          <w:divBdr>
            <w:top w:val="none" w:sz="0" w:space="0" w:color="auto"/>
            <w:left w:val="none" w:sz="0" w:space="0" w:color="auto"/>
            <w:bottom w:val="none" w:sz="0" w:space="0" w:color="auto"/>
            <w:right w:val="none" w:sz="0" w:space="0" w:color="auto"/>
          </w:divBdr>
          <w:divsChild>
            <w:div w:id="1390495852">
              <w:marLeft w:val="0"/>
              <w:marRight w:val="0"/>
              <w:marTop w:val="0"/>
              <w:marBottom w:val="0"/>
              <w:divBdr>
                <w:top w:val="none" w:sz="0" w:space="0" w:color="auto"/>
                <w:left w:val="none" w:sz="0" w:space="0" w:color="auto"/>
                <w:bottom w:val="none" w:sz="0" w:space="0" w:color="auto"/>
                <w:right w:val="none" w:sz="0" w:space="0" w:color="auto"/>
              </w:divBdr>
              <w:divsChild>
                <w:div w:id="1867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328">
          <w:marLeft w:val="0"/>
          <w:marRight w:val="0"/>
          <w:marTop w:val="0"/>
          <w:marBottom w:val="0"/>
          <w:divBdr>
            <w:top w:val="none" w:sz="0" w:space="0" w:color="auto"/>
            <w:left w:val="none" w:sz="0" w:space="0" w:color="auto"/>
            <w:bottom w:val="none" w:sz="0" w:space="0" w:color="auto"/>
            <w:right w:val="none" w:sz="0" w:space="0" w:color="auto"/>
          </w:divBdr>
        </w:div>
        <w:div w:id="1480271503">
          <w:marLeft w:val="0"/>
          <w:marRight w:val="0"/>
          <w:marTop w:val="0"/>
          <w:marBottom w:val="0"/>
          <w:divBdr>
            <w:top w:val="none" w:sz="0" w:space="0" w:color="auto"/>
            <w:left w:val="none" w:sz="0" w:space="0" w:color="auto"/>
            <w:bottom w:val="none" w:sz="0" w:space="0" w:color="auto"/>
            <w:right w:val="none" w:sz="0" w:space="0" w:color="auto"/>
          </w:divBdr>
          <w:divsChild>
            <w:div w:id="1735808088">
              <w:marLeft w:val="0"/>
              <w:marRight w:val="0"/>
              <w:marTop w:val="0"/>
              <w:marBottom w:val="0"/>
              <w:divBdr>
                <w:top w:val="none" w:sz="0" w:space="0" w:color="auto"/>
                <w:left w:val="none" w:sz="0" w:space="0" w:color="auto"/>
                <w:bottom w:val="none" w:sz="0" w:space="0" w:color="auto"/>
                <w:right w:val="none" w:sz="0" w:space="0" w:color="auto"/>
              </w:divBdr>
              <w:divsChild>
                <w:div w:id="11602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1821">
          <w:marLeft w:val="0"/>
          <w:marRight w:val="0"/>
          <w:marTop w:val="0"/>
          <w:marBottom w:val="0"/>
          <w:divBdr>
            <w:top w:val="none" w:sz="0" w:space="0" w:color="auto"/>
            <w:left w:val="none" w:sz="0" w:space="0" w:color="auto"/>
            <w:bottom w:val="none" w:sz="0" w:space="0" w:color="auto"/>
            <w:right w:val="none" w:sz="0" w:space="0" w:color="auto"/>
          </w:divBdr>
          <w:divsChild>
            <w:div w:id="1656911554">
              <w:marLeft w:val="0"/>
              <w:marRight w:val="0"/>
              <w:marTop w:val="0"/>
              <w:marBottom w:val="0"/>
              <w:divBdr>
                <w:top w:val="none" w:sz="0" w:space="0" w:color="auto"/>
                <w:left w:val="none" w:sz="0" w:space="0" w:color="auto"/>
                <w:bottom w:val="none" w:sz="0" w:space="0" w:color="auto"/>
                <w:right w:val="none" w:sz="0" w:space="0" w:color="auto"/>
              </w:divBdr>
              <w:divsChild>
                <w:div w:id="1226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079">
          <w:marLeft w:val="0"/>
          <w:marRight w:val="0"/>
          <w:marTop w:val="0"/>
          <w:marBottom w:val="0"/>
          <w:divBdr>
            <w:top w:val="none" w:sz="0" w:space="0" w:color="auto"/>
            <w:left w:val="none" w:sz="0" w:space="0" w:color="auto"/>
            <w:bottom w:val="none" w:sz="0" w:space="0" w:color="auto"/>
            <w:right w:val="none" w:sz="0" w:space="0" w:color="auto"/>
          </w:divBdr>
        </w:div>
        <w:div w:id="1022126471">
          <w:marLeft w:val="0"/>
          <w:marRight w:val="0"/>
          <w:marTop w:val="0"/>
          <w:marBottom w:val="0"/>
          <w:divBdr>
            <w:top w:val="none" w:sz="0" w:space="0" w:color="auto"/>
            <w:left w:val="none" w:sz="0" w:space="0" w:color="auto"/>
            <w:bottom w:val="none" w:sz="0" w:space="0" w:color="auto"/>
            <w:right w:val="none" w:sz="0" w:space="0" w:color="auto"/>
          </w:divBdr>
          <w:divsChild>
            <w:div w:id="2035299363">
              <w:marLeft w:val="0"/>
              <w:marRight w:val="0"/>
              <w:marTop w:val="0"/>
              <w:marBottom w:val="0"/>
              <w:divBdr>
                <w:top w:val="none" w:sz="0" w:space="0" w:color="auto"/>
                <w:left w:val="none" w:sz="0" w:space="0" w:color="auto"/>
                <w:bottom w:val="none" w:sz="0" w:space="0" w:color="auto"/>
                <w:right w:val="none" w:sz="0" w:space="0" w:color="auto"/>
              </w:divBdr>
              <w:divsChild>
                <w:div w:id="1770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1361">
          <w:marLeft w:val="0"/>
          <w:marRight w:val="0"/>
          <w:marTop w:val="0"/>
          <w:marBottom w:val="0"/>
          <w:divBdr>
            <w:top w:val="none" w:sz="0" w:space="0" w:color="auto"/>
            <w:left w:val="none" w:sz="0" w:space="0" w:color="auto"/>
            <w:bottom w:val="none" w:sz="0" w:space="0" w:color="auto"/>
            <w:right w:val="none" w:sz="0" w:space="0" w:color="auto"/>
          </w:divBdr>
        </w:div>
      </w:divsChild>
    </w:div>
    <w:div w:id="1443454486">
      <w:bodyDiv w:val="1"/>
      <w:marLeft w:val="0"/>
      <w:marRight w:val="0"/>
      <w:marTop w:val="0"/>
      <w:marBottom w:val="0"/>
      <w:divBdr>
        <w:top w:val="none" w:sz="0" w:space="0" w:color="auto"/>
        <w:left w:val="none" w:sz="0" w:space="0" w:color="auto"/>
        <w:bottom w:val="none" w:sz="0" w:space="0" w:color="auto"/>
        <w:right w:val="none" w:sz="0" w:space="0" w:color="auto"/>
      </w:divBdr>
      <w:divsChild>
        <w:div w:id="1903439237">
          <w:marLeft w:val="0"/>
          <w:marRight w:val="0"/>
          <w:marTop w:val="0"/>
          <w:marBottom w:val="0"/>
          <w:divBdr>
            <w:top w:val="none" w:sz="0" w:space="0" w:color="auto"/>
            <w:left w:val="none" w:sz="0" w:space="0" w:color="auto"/>
            <w:bottom w:val="none" w:sz="0" w:space="0" w:color="auto"/>
            <w:right w:val="none" w:sz="0" w:space="0" w:color="auto"/>
          </w:divBdr>
        </w:div>
      </w:divsChild>
    </w:div>
    <w:div w:id="1444151898">
      <w:bodyDiv w:val="1"/>
      <w:marLeft w:val="0"/>
      <w:marRight w:val="0"/>
      <w:marTop w:val="0"/>
      <w:marBottom w:val="0"/>
      <w:divBdr>
        <w:top w:val="none" w:sz="0" w:space="0" w:color="auto"/>
        <w:left w:val="none" w:sz="0" w:space="0" w:color="auto"/>
        <w:bottom w:val="none" w:sz="0" w:space="0" w:color="auto"/>
        <w:right w:val="none" w:sz="0" w:space="0" w:color="auto"/>
      </w:divBdr>
    </w:div>
    <w:div w:id="1445921300">
      <w:bodyDiv w:val="1"/>
      <w:marLeft w:val="0"/>
      <w:marRight w:val="0"/>
      <w:marTop w:val="0"/>
      <w:marBottom w:val="0"/>
      <w:divBdr>
        <w:top w:val="none" w:sz="0" w:space="0" w:color="auto"/>
        <w:left w:val="none" w:sz="0" w:space="0" w:color="auto"/>
        <w:bottom w:val="none" w:sz="0" w:space="0" w:color="auto"/>
        <w:right w:val="none" w:sz="0" w:space="0" w:color="auto"/>
      </w:divBdr>
      <w:divsChild>
        <w:div w:id="886062906">
          <w:marLeft w:val="0"/>
          <w:marRight w:val="0"/>
          <w:marTop w:val="0"/>
          <w:marBottom w:val="0"/>
          <w:divBdr>
            <w:top w:val="none" w:sz="0" w:space="0" w:color="auto"/>
            <w:left w:val="none" w:sz="0" w:space="0" w:color="auto"/>
            <w:bottom w:val="none" w:sz="0" w:space="0" w:color="auto"/>
            <w:right w:val="none" w:sz="0" w:space="0" w:color="auto"/>
          </w:divBdr>
          <w:divsChild>
            <w:div w:id="519710073">
              <w:marLeft w:val="0"/>
              <w:marRight w:val="0"/>
              <w:marTop w:val="0"/>
              <w:marBottom w:val="0"/>
              <w:divBdr>
                <w:top w:val="none" w:sz="0" w:space="0" w:color="auto"/>
                <w:left w:val="none" w:sz="0" w:space="0" w:color="auto"/>
                <w:bottom w:val="none" w:sz="0" w:space="0" w:color="auto"/>
                <w:right w:val="none" w:sz="0" w:space="0" w:color="auto"/>
              </w:divBdr>
              <w:divsChild>
                <w:div w:id="269550656">
                  <w:marLeft w:val="0"/>
                  <w:marRight w:val="0"/>
                  <w:marTop w:val="0"/>
                  <w:marBottom w:val="0"/>
                  <w:divBdr>
                    <w:top w:val="none" w:sz="0" w:space="0" w:color="auto"/>
                    <w:left w:val="none" w:sz="0" w:space="0" w:color="auto"/>
                    <w:bottom w:val="none" w:sz="0" w:space="0" w:color="auto"/>
                    <w:right w:val="none" w:sz="0" w:space="0" w:color="auto"/>
                  </w:divBdr>
                  <w:divsChild>
                    <w:div w:id="19398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4133">
          <w:marLeft w:val="0"/>
          <w:marRight w:val="0"/>
          <w:marTop w:val="0"/>
          <w:marBottom w:val="0"/>
          <w:divBdr>
            <w:top w:val="none" w:sz="0" w:space="0" w:color="auto"/>
            <w:left w:val="none" w:sz="0" w:space="0" w:color="auto"/>
            <w:bottom w:val="none" w:sz="0" w:space="0" w:color="auto"/>
            <w:right w:val="none" w:sz="0" w:space="0" w:color="auto"/>
          </w:divBdr>
          <w:divsChild>
            <w:div w:id="872033952">
              <w:marLeft w:val="0"/>
              <w:marRight w:val="0"/>
              <w:marTop w:val="0"/>
              <w:marBottom w:val="0"/>
              <w:divBdr>
                <w:top w:val="none" w:sz="0" w:space="0" w:color="auto"/>
                <w:left w:val="none" w:sz="0" w:space="0" w:color="auto"/>
                <w:bottom w:val="none" w:sz="0" w:space="0" w:color="auto"/>
                <w:right w:val="none" w:sz="0" w:space="0" w:color="auto"/>
              </w:divBdr>
            </w:div>
            <w:div w:id="132358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6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534826">
      <w:bodyDiv w:val="1"/>
      <w:marLeft w:val="0"/>
      <w:marRight w:val="0"/>
      <w:marTop w:val="0"/>
      <w:marBottom w:val="0"/>
      <w:divBdr>
        <w:top w:val="none" w:sz="0" w:space="0" w:color="auto"/>
        <w:left w:val="none" w:sz="0" w:space="0" w:color="auto"/>
        <w:bottom w:val="none" w:sz="0" w:space="0" w:color="auto"/>
        <w:right w:val="none" w:sz="0" w:space="0" w:color="auto"/>
      </w:divBdr>
    </w:div>
    <w:div w:id="1446775772">
      <w:bodyDiv w:val="1"/>
      <w:marLeft w:val="0"/>
      <w:marRight w:val="0"/>
      <w:marTop w:val="0"/>
      <w:marBottom w:val="0"/>
      <w:divBdr>
        <w:top w:val="none" w:sz="0" w:space="0" w:color="auto"/>
        <w:left w:val="none" w:sz="0" w:space="0" w:color="auto"/>
        <w:bottom w:val="none" w:sz="0" w:space="0" w:color="auto"/>
        <w:right w:val="none" w:sz="0" w:space="0" w:color="auto"/>
      </w:divBdr>
      <w:divsChild>
        <w:div w:id="1013265123">
          <w:marLeft w:val="0"/>
          <w:marRight w:val="0"/>
          <w:marTop w:val="0"/>
          <w:marBottom w:val="0"/>
          <w:divBdr>
            <w:top w:val="none" w:sz="0" w:space="0" w:color="auto"/>
            <w:left w:val="none" w:sz="0" w:space="0" w:color="auto"/>
            <w:bottom w:val="none" w:sz="0" w:space="0" w:color="auto"/>
            <w:right w:val="none" w:sz="0" w:space="0" w:color="auto"/>
          </w:divBdr>
        </w:div>
      </w:divsChild>
    </w:div>
    <w:div w:id="1446850781">
      <w:bodyDiv w:val="1"/>
      <w:marLeft w:val="0"/>
      <w:marRight w:val="0"/>
      <w:marTop w:val="0"/>
      <w:marBottom w:val="0"/>
      <w:divBdr>
        <w:top w:val="none" w:sz="0" w:space="0" w:color="auto"/>
        <w:left w:val="none" w:sz="0" w:space="0" w:color="auto"/>
        <w:bottom w:val="none" w:sz="0" w:space="0" w:color="auto"/>
        <w:right w:val="none" w:sz="0" w:space="0" w:color="auto"/>
      </w:divBdr>
    </w:div>
    <w:div w:id="1447386154">
      <w:bodyDiv w:val="1"/>
      <w:marLeft w:val="0"/>
      <w:marRight w:val="0"/>
      <w:marTop w:val="0"/>
      <w:marBottom w:val="0"/>
      <w:divBdr>
        <w:top w:val="none" w:sz="0" w:space="0" w:color="auto"/>
        <w:left w:val="none" w:sz="0" w:space="0" w:color="auto"/>
        <w:bottom w:val="none" w:sz="0" w:space="0" w:color="auto"/>
        <w:right w:val="none" w:sz="0" w:space="0" w:color="auto"/>
      </w:divBdr>
    </w:div>
    <w:div w:id="1447503477">
      <w:bodyDiv w:val="1"/>
      <w:marLeft w:val="0"/>
      <w:marRight w:val="0"/>
      <w:marTop w:val="0"/>
      <w:marBottom w:val="0"/>
      <w:divBdr>
        <w:top w:val="none" w:sz="0" w:space="0" w:color="auto"/>
        <w:left w:val="none" w:sz="0" w:space="0" w:color="auto"/>
        <w:bottom w:val="none" w:sz="0" w:space="0" w:color="auto"/>
        <w:right w:val="none" w:sz="0" w:space="0" w:color="auto"/>
      </w:divBdr>
    </w:div>
    <w:div w:id="1450010639">
      <w:bodyDiv w:val="1"/>
      <w:marLeft w:val="0"/>
      <w:marRight w:val="0"/>
      <w:marTop w:val="0"/>
      <w:marBottom w:val="0"/>
      <w:divBdr>
        <w:top w:val="none" w:sz="0" w:space="0" w:color="auto"/>
        <w:left w:val="none" w:sz="0" w:space="0" w:color="auto"/>
        <w:bottom w:val="none" w:sz="0" w:space="0" w:color="auto"/>
        <w:right w:val="none" w:sz="0" w:space="0" w:color="auto"/>
      </w:divBdr>
      <w:divsChild>
        <w:div w:id="1794522391">
          <w:marLeft w:val="0"/>
          <w:marRight w:val="0"/>
          <w:marTop w:val="0"/>
          <w:marBottom w:val="0"/>
          <w:divBdr>
            <w:top w:val="none" w:sz="0" w:space="0" w:color="auto"/>
            <w:left w:val="none" w:sz="0" w:space="0" w:color="auto"/>
            <w:bottom w:val="none" w:sz="0" w:space="0" w:color="auto"/>
            <w:right w:val="none" w:sz="0" w:space="0" w:color="auto"/>
          </w:divBdr>
        </w:div>
        <w:div w:id="1063988993">
          <w:marLeft w:val="0"/>
          <w:marRight w:val="0"/>
          <w:marTop w:val="0"/>
          <w:marBottom w:val="0"/>
          <w:divBdr>
            <w:top w:val="none" w:sz="0" w:space="0" w:color="auto"/>
            <w:left w:val="none" w:sz="0" w:space="0" w:color="auto"/>
            <w:bottom w:val="none" w:sz="0" w:space="0" w:color="auto"/>
            <w:right w:val="none" w:sz="0" w:space="0" w:color="auto"/>
          </w:divBdr>
        </w:div>
        <w:div w:id="1376539694">
          <w:marLeft w:val="0"/>
          <w:marRight w:val="0"/>
          <w:marTop w:val="0"/>
          <w:marBottom w:val="0"/>
          <w:divBdr>
            <w:top w:val="none" w:sz="0" w:space="0" w:color="auto"/>
            <w:left w:val="none" w:sz="0" w:space="0" w:color="auto"/>
            <w:bottom w:val="none" w:sz="0" w:space="0" w:color="auto"/>
            <w:right w:val="none" w:sz="0" w:space="0" w:color="auto"/>
          </w:divBdr>
        </w:div>
        <w:div w:id="2050760179">
          <w:marLeft w:val="0"/>
          <w:marRight w:val="0"/>
          <w:marTop w:val="0"/>
          <w:marBottom w:val="0"/>
          <w:divBdr>
            <w:top w:val="none" w:sz="0" w:space="0" w:color="auto"/>
            <w:left w:val="none" w:sz="0" w:space="0" w:color="auto"/>
            <w:bottom w:val="none" w:sz="0" w:space="0" w:color="auto"/>
            <w:right w:val="none" w:sz="0" w:space="0" w:color="auto"/>
          </w:divBdr>
        </w:div>
        <w:div w:id="2076581957">
          <w:marLeft w:val="0"/>
          <w:marRight w:val="0"/>
          <w:marTop w:val="0"/>
          <w:marBottom w:val="0"/>
          <w:divBdr>
            <w:top w:val="none" w:sz="0" w:space="0" w:color="auto"/>
            <w:left w:val="none" w:sz="0" w:space="0" w:color="auto"/>
            <w:bottom w:val="none" w:sz="0" w:space="0" w:color="auto"/>
            <w:right w:val="none" w:sz="0" w:space="0" w:color="auto"/>
          </w:divBdr>
        </w:div>
        <w:div w:id="424956324">
          <w:marLeft w:val="0"/>
          <w:marRight w:val="0"/>
          <w:marTop w:val="0"/>
          <w:marBottom w:val="0"/>
          <w:divBdr>
            <w:top w:val="none" w:sz="0" w:space="0" w:color="auto"/>
            <w:left w:val="none" w:sz="0" w:space="0" w:color="auto"/>
            <w:bottom w:val="none" w:sz="0" w:space="0" w:color="auto"/>
            <w:right w:val="none" w:sz="0" w:space="0" w:color="auto"/>
          </w:divBdr>
        </w:div>
        <w:div w:id="738479959">
          <w:marLeft w:val="0"/>
          <w:marRight w:val="0"/>
          <w:marTop w:val="0"/>
          <w:marBottom w:val="0"/>
          <w:divBdr>
            <w:top w:val="none" w:sz="0" w:space="0" w:color="auto"/>
            <w:left w:val="none" w:sz="0" w:space="0" w:color="auto"/>
            <w:bottom w:val="none" w:sz="0" w:space="0" w:color="auto"/>
            <w:right w:val="none" w:sz="0" w:space="0" w:color="auto"/>
          </w:divBdr>
        </w:div>
        <w:div w:id="1422415224">
          <w:marLeft w:val="0"/>
          <w:marRight w:val="0"/>
          <w:marTop w:val="0"/>
          <w:marBottom w:val="0"/>
          <w:divBdr>
            <w:top w:val="none" w:sz="0" w:space="0" w:color="auto"/>
            <w:left w:val="none" w:sz="0" w:space="0" w:color="auto"/>
            <w:bottom w:val="none" w:sz="0" w:space="0" w:color="auto"/>
            <w:right w:val="none" w:sz="0" w:space="0" w:color="auto"/>
          </w:divBdr>
        </w:div>
        <w:div w:id="2114546130">
          <w:marLeft w:val="0"/>
          <w:marRight w:val="0"/>
          <w:marTop w:val="0"/>
          <w:marBottom w:val="0"/>
          <w:divBdr>
            <w:top w:val="none" w:sz="0" w:space="0" w:color="auto"/>
            <w:left w:val="none" w:sz="0" w:space="0" w:color="auto"/>
            <w:bottom w:val="none" w:sz="0" w:space="0" w:color="auto"/>
            <w:right w:val="none" w:sz="0" w:space="0" w:color="auto"/>
          </w:divBdr>
        </w:div>
        <w:div w:id="1265306188">
          <w:marLeft w:val="0"/>
          <w:marRight w:val="0"/>
          <w:marTop w:val="0"/>
          <w:marBottom w:val="0"/>
          <w:divBdr>
            <w:top w:val="none" w:sz="0" w:space="0" w:color="auto"/>
            <w:left w:val="none" w:sz="0" w:space="0" w:color="auto"/>
            <w:bottom w:val="none" w:sz="0" w:space="0" w:color="auto"/>
            <w:right w:val="none" w:sz="0" w:space="0" w:color="auto"/>
          </w:divBdr>
        </w:div>
        <w:div w:id="277834105">
          <w:marLeft w:val="0"/>
          <w:marRight w:val="0"/>
          <w:marTop w:val="0"/>
          <w:marBottom w:val="0"/>
          <w:divBdr>
            <w:top w:val="none" w:sz="0" w:space="0" w:color="auto"/>
            <w:left w:val="none" w:sz="0" w:space="0" w:color="auto"/>
            <w:bottom w:val="none" w:sz="0" w:space="0" w:color="auto"/>
            <w:right w:val="none" w:sz="0" w:space="0" w:color="auto"/>
          </w:divBdr>
        </w:div>
        <w:div w:id="2078243374">
          <w:marLeft w:val="0"/>
          <w:marRight w:val="0"/>
          <w:marTop w:val="0"/>
          <w:marBottom w:val="0"/>
          <w:divBdr>
            <w:top w:val="none" w:sz="0" w:space="0" w:color="auto"/>
            <w:left w:val="none" w:sz="0" w:space="0" w:color="auto"/>
            <w:bottom w:val="none" w:sz="0" w:space="0" w:color="auto"/>
            <w:right w:val="none" w:sz="0" w:space="0" w:color="auto"/>
          </w:divBdr>
        </w:div>
        <w:div w:id="1814562575">
          <w:marLeft w:val="0"/>
          <w:marRight w:val="0"/>
          <w:marTop w:val="0"/>
          <w:marBottom w:val="0"/>
          <w:divBdr>
            <w:top w:val="none" w:sz="0" w:space="0" w:color="auto"/>
            <w:left w:val="none" w:sz="0" w:space="0" w:color="auto"/>
            <w:bottom w:val="none" w:sz="0" w:space="0" w:color="auto"/>
            <w:right w:val="none" w:sz="0" w:space="0" w:color="auto"/>
          </w:divBdr>
        </w:div>
        <w:div w:id="1276061800">
          <w:marLeft w:val="0"/>
          <w:marRight w:val="0"/>
          <w:marTop w:val="0"/>
          <w:marBottom w:val="0"/>
          <w:divBdr>
            <w:top w:val="none" w:sz="0" w:space="0" w:color="auto"/>
            <w:left w:val="none" w:sz="0" w:space="0" w:color="auto"/>
            <w:bottom w:val="none" w:sz="0" w:space="0" w:color="auto"/>
            <w:right w:val="none" w:sz="0" w:space="0" w:color="auto"/>
          </w:divBdr>
        </w:div>
        <w:div w:id="1130438559">
          <w:marLeft w:val="0"/>
          <w:marRight w:val="0"/>
          <w:marTop w:val="0"/>
          <w:marBottom w:val="0"/>
          <w:divBdr>
            <w:top w:val="none" w:sz="0" w:space="0" w:color="auto"/>
            <w:left w:val="none" w:sz="0" w:space="0" w:color="auto"/>
            <w:bottom w:val="none" w:sz="0" w:space="0" w:color="auto"/>
            <w:right w:val="none" w:sz="0" w:space="0" w:color="auto"/>
          </w:divBdr>
        </w:div>
        <w:div w:id="862015271">
          <w:marLeft w:val="0"/>
          <w:marRight w:val="0"/>
          <w:marTop w:val="0"/>
          <w:marBottom w:val="0"/>
          <w:divBdr>
            <w:top w:val="none" w:sz="0" w:space="0" w:color="auto"/>
            <w:left w:val="none" w:sz="0" w:space="0" w:color="auto"/>
            <w:bottom w:val="none" w:sz="0" w:space="0" w:color="auto"/>
            <w:right w:val="none" w:sz="0" w:space="0" w:color="auto"/>
          </w:divBdr>
        </w:div>
        <w:div w:id="560872918">
          <w:marLeft w:val="0"/>
          <w:marRight w:val="0"/>
          <w:marTop w:val="0"/>
          <w:marBottom w:val="0"/>
          <w:divBdr>
            <w:top w:val="none" w:sz="0" w:space="0" w:color="auto"/>
            <w:left w:val="none" w:sz="0" w:space="0" w:color="auto"/>
            <w:bottom w:val="none" w:sz="0" w:space="0" w:color="auto"/>
            <w:right w:val="none" w:sz="0" w:space="0" w:color="auto"/>
          </w:divBdr>
        </w:div>
        <w:div w:id="1150639585">
          <w:marLeft w:val="0"/>
          <w:marRight w:val="0"/>
          <w:marTop w:val="0"/>
          <w:marBottom w:val="0"/>
          <w:divBdr>
            <w:top w:val="none" w:sz="0" w:space="0" w:color="auto"/>
            <w:left w:val="none" w:sz="0" w:space="0" w:color="auto"/>
            <w:bottom w:val="none" w:sz="0" w:space="0" w:color="auto"/>
            <w:right w:val="none" w:sz="0" w:space="0" w:color="auto"/>
          </w:divBdr>
        </w:div>
        <w:div w:id="599606595">
          <w:marLeft w:val="0"/>
          <w:marRight w:val="0"/>
          <w:marTop w:val="0"/>
          <w:marBottom w:val="0"/>
          <w:divBdr>
            <w:top w:val="none" w:sz="0" w:space="0" w:color="auto"/>
            <w:left w:val="none" w:sz="0" w:space="0" w:color="auto"/>
            <w:bottom w:val="none" w:sz="0" w:space="0" w:color="auto"/>
            <w:right w:val="none" w:sz="0" w:space="0" w:color="auto"/>
          </w:divBdr>
        </w:div>
        <w:div w:id="911158627">
          <w:marLeft w:val="0"/>
          <w:marRight w:val="0"/>
          <w:marTop w:val="0"/>
          <w:marBottom w:val="0"/>
          <w:divBdr>
            <w:top w:val="none" w:sz="0" w:space="0" w:color="auto"/>
            <w:left w:val="none" w:sz="0" w:space="0" w:color="auto"/>
            <w:bottom w:val="none" w:sz="0" w:space="0" w:color="auto"/>
            <w:right w:val="none" w:sz="0" w:space="0" w:color="auto"/>
          </w:divBdr>
        </w:div>
        <w:div w:id="936328946">
          <w:marLeft w:val="0"/>
          <w:marRight w:val="0"/>
          <w:marTop w:val="0"/>
          <w:marBottom w:val="0"/>
          <w:divBdr>
            <w:top w:val="none" w:sz="0" w:space="0" w:color="auto"/>
            <w:left w:val="none" w:sz="0" w:space="0" w:color="auto"/>
            <w:bottom w:val="none" w:sz="0" w:space="0" w:color="auto"/>
            <w:right w:val="none" w:sz="0" w:space="0" w:color="auto"/>
          </w:divBdr>
        </w:div>
      </w:divsChild>
    </w:div>
    <w:div w:id="1451125414">
      <w:bodyDiv w:val="1"/>
      <w:marLeft w:val="0"/>
      <w:marRight w:val="0"/>
      <w:marTop w:val="0"/>
      <w:marBottom w:val="0"/>
      <w:divBdr>
        <w:top w:val="none" w:sz="0" w:space="0" w:color="auto"/>
        <w:left w:val="none" w:sz="0" w:space="0" w:color="auto"/>
        <w:bottom w:val="none" w:sz="0" w:space="0" w:color="auto"/>
        <w:right w:val="none" w:sz="0" w:space="0" w:color="auto"/>
      </w:divBdr>
      <w:divsChild>
        <w:div w:id="1459762970">
          <w:marLeft w:val="0"/>
          <w:marRight w:val="0"/>
          <w:marTop w:val="0"/>
          <w:marBottom w:val="0"/>
          <w:divBdr>
            <w:top w:val="none" w:sz="0" w:space="0" w:color="auto"/>
            <w:left w:val="none" w:sz="0" w:space="0" w:color="auto"/>
            <w:bottom w:val="none" w:sz="0" w:space="0" w:color="auto"/>
            <w:right w:val="none" w:sz="0" w:space="0" w:color="auto"/>
          </w:divBdr>
          <w:divsChild>
            <w:div w:id="986397660">
              <w:marLeft w:val="0"/>
              <w:marRight w:val="0"/>
              <w:marTop w:val="0"/>
              <w:marBottom w:val="0"/>
              <w:divBdr>
                <w:top w:val="none" w:sz="0" w:space="0" w:color="auto"/>
                <w:left w:val="none" w:sz="0" w:space="0" w:color="auto"/>
                <w:bottom w:val="none" w:sz="0" w:space="0" w:color="auto"/>
                <w:right w:val="none" w:sz="0" w:space="0" w:color="auto"/>
              </w:divBdr>
            </w:div>
            <w:div w:id="242374024">
              <w:marLeft w:val="0"/>
              <w:marRight w:val="0"/>
              <w:marTop w:val="0"/>
              <w:marBottom w:val="0"/>
              <w:divBdr>
                <w:top w:val="none" w:sz="0" w:space="0" w:color="auto"/>
                <w:left w:val="none" w:sz="0" w:space="0" w:color="auto"/>
                <w:bottom w:val="none" w:sz="0" w:space="0" w:color="auto"/>
                <w:right w:val="none" w:sz="0" w:space="0" w:color="auto"/>
              </w:divBdr>
            </w:div>
          </w:divsChild>
        </w:div>
        <w:div w:id="32199975">
          <w:marLeft w:val="0"/>
          <w:marRight w:val="0"/>
          <w:marTop w:val="0"/>
          <w:marBottom w:val="0"/>
          <w:divBdr>
            <w:top w:val="none" w:sz="0" w:space="0" w:color="auto"/>
            <w:left w:val="none" w:sz="0" w:space="0" w:color="auto"/>
            <w:bottom w:val="none" w:sz="0" w:space="0" w:color="auto"/>
            <w:right w:val="none" w:sz="0" w:space="0" w:color="auto"/>
          </w:divBdr>
          <w:divsChild>
            <w:div w:id="1831864562">
              <w:marLeft w:val="0"/>
              <w:marRight w:val="0"/>
              <w:marTop w:val="0"/>
              <w:marBottom w:val="0"/>
              <w:divBdr>
                <w:top w:val="none" w:sz="0" w:space="0" w:color="auto"/>
                <w:left w:val="none" w:sz="0" w:space="0" w:color="auto"/>
                <w:bottom w:val="none" w:sz="0" w:space="0" w:color="auto"/>
                <w:right w:val="none" w:sz="0" w:space="0" w:color="auto"/>
              </w:divBdr>
            </w:div>
            <w:div w:id="1079060353">
              <w:marLeft w:val="0"/>
              <w:marRight w:val="0"/>
              <w:marTop w:val="0"/>
              <w:marBottom w:val="0"/>
              <w:divBdr>
                <w:top w:val="none" w:sz="0" w:space="0" w:color="auto"/>
                <w:left w:val="none" w:sz="0" w:space="0" w:color="auto"/>
                <w:bottom w:val="none" w:sz="0" w:space="0" w:color="auto"/>
                <w:right w:val="none" w:sz="0" w:space="0" w:color="auto"/>
              </w:divBdr>
              <w:divsChild>
                <w:div w:id="1086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713">
      <w:bodyDiv w:val="1"/>
      <w:marLeft w:val="0"/>
      <w:marRight w:val="0"/>
      <w:marTop w:val="0"/>
      <w:marBottom w:val="0"/>
      <w:divBdr>
        <w:top w:val="none" w:sz="0" w:space="0" w:color="auto"/>
        <w:left w:val="none" w:sz="0" w:space="0" w:color="auto"/>
        <w:bottom w:val="none" w:sz="0" w:space="0" w:color="auto"/>
        <w:right w:val="none" w:sz="0" w:space="0" w:color="auto"/>
      </w:divBdr>
    </w:div>
    <w:div w:id="1453326420">
      <w:bodyDiv w:val="1"/>
      <w:marLeft w:val="0"/>
      <w:marRight w:val="0"/>
      <w:marTop w:val="0"/>
      <w:marBottom w:val="0"/>
      <w:divBdr>
        <w:top w:val="none" w:sz="0" w:space="0" w:color="auto"/>
        <w:left w:val="none" w:sz="0" w:space="0" w:color="auto"/>
        <w:bottom w:val="none" w:sz="0" w:space="0" w:color="auto"/>
        <w:right w:val="none" w:sz="0" w:space="0" w:color="auto"/>
      </w:divBdr>
      <w:divsChild>
        <w:div w:id="1131945518">
          <w:marLeft w:val="0"/>
          <w:marRight w:val="0"/>
          <w:marTop w:val="0"/>
          <w:marBottom w:val="0"/>
          <w:divBdr>
            <w:top w:val="none" w:sz="0" w:space="0" w:color="auto"/>
            <w:left w:val="none" w:sz="0" w:space="0" w:color="auto"/>
            <w:bottom w:val="none" w:sz="0" w:space="0" w:color="auto"/>
            <w:right w:val="none" w:sz="0" w:space="0" w:color="auto"/>
          </w:divBdr>
        </w:div>
      </w:divsChild>
    </w:div>
    <w:div w:id="1458646711">
      <w:bodyDiv w:val="1"/>
      <w:marLeft w:val="0"/>
      <w:marRight w:val="0"/>
      <w:marTop w:val="0"/>
      <w:marBottom w:val="0"/>
      <w:divBdr>
        <w:top w:val="none" w:sz="0" w:space="0" w:color="auto"/>
        <w:left w:val="none" w:sz="0" w:space="0" w:color="auto"/>
        <w:bottom w:val="none" w:sz="0" w:space="0" w:color="auto"/>
        <w:right w:val="none" w:sz="0" w:space="0" w:color="auto"/>
      </w:divBdr>
      <w:divsChild>
        <w:div w:id="872956796">
          <w:marLeft w:val="0"/>
          <w:marRight w:val="0"/>
          <w:marTop w:val="0"/>
          <w:marBottom w:val="0"/>
          <w:divBdr>
            <w:top w:val="none" w:sz="0" w:space="0" w:color="auto"/>
            <w:left w:val="none" w:sz="0" w:space="0" w:color="auto"/>
            <w:bottom w:val="none" w:sz="0" w:space="0" w:color="auto"/>
            <w:right w:val="none" w:sz="0" w:space="0" w:color="auto"/>
          </w:divBdr>
        </w:div>
        <w:div w:id="334650190">
          <w:marLeft w:val="0"/>
          <w:marRight w:val="0"/>
          <w:marTop w:val="0"/>
          <w:marBottom w:val="0"/>
          <w:divBdr>
            <w:top w:val="none" w:sz="0" w:space="0" w:color="auto"/>
            <w:left w:val="none" w:sz="0" w:space="0" w:color="auto"/>
            <w:bottom w:val="none" w:sz="0" w:space="0" w:color="auto"/>
            <w:right w:val="none" w:sz="0" w:space="0" w:color="auto"/>
          </w:divBdr>
        </w:div>
        <w:div w:id="1704011825">
          <w:marLeft w:val="0"/>
          <w:marRight w:val="0"/>
          <w:marTop w:val="0"/>
          <w:marBottom w:val="0"/>
          <w:divBdr>
            <w:top w:val="none" w:sz="0" w:space="0" w:color="auto"/>
            <w:left w:val="none" w:sz="0" w:space="0" w:color="auto"/>
            <w:bottom w:val="none" w:sz="0" w:space="0" w:color="auto"/>
            <w:right w:val="none" w:sz="0" w:space="0" w:color="auto"/>
          </w:divBdr>
        </w:div>
        <w:div w:id="112284497">
          <w:marLeft w:val="0"/>
          <w:marRight w:val="0"/>
          <w:marTop w:val="0"/>
          <w:marBottom w:val="0"/>
          <w:divBdr>
            <w:top w:val="none" w:sz="0" w:space="0" w:color="auto"/>
            <w:left w:val="none" w:sz="0" w:space="0" w:color="auto"/>
            <w:bottom w:val="none" w:sz="0" w:space="0" w:color="auto"/>
            <w:right w:val="none" w:sz="0" w:space="0" w:color="auto"/>
          </w:divBdr>
        </w:div>
        <w:div w:id="1504667717">
          <w:marLeft w:val="0"/>
          <w:marRight w:val="0"/>
          <w:marTop w:val="0"/>
          <w:marBottom w:val="0"/>
          <w:divBdr>
            <w:top w:val="none" w:sz="0" w:space="0" w:color="auto"/>
            <w:left w:val="none" w:sz="0" w:space="0" w:color="auto"/>
            <w:bottom w:val="none" w:sz="0" w:space="0" w:color="auto"/>
            <w:right w:val="none" w:sz="0" w:space="0" w:color="auto"/>
          </w:divBdr>
        </w:div>
        <w:div w:id="1022823001">
          <w:marLeft w:val="0"/>
          <w:marRight w:val="0"/>
          <w:marTop w:val="0"/>
          <w:marBottom w:val="0"/>
          <w:divBdr>
            <w:top w:val="none" w:sz="0" w:space="0" w:color="auto"/>
            <w:left w:val="none" w:sz="0" w:space="0" w:color="auto"/>
            <w:bottom w:val="none" w:sz="0" w:space="0" w:color="auto"/>
            <w:right w:val="none" w:sz="0" w:space="0" w:color="auto"/>
          </w:divBdr>
        </w:div>
        <w:div w:id="1952736796">
          <w:marLeft w:val="0"/>
          <w:marRight w:val="0"/>
          <w:marTop w:val="0"/>
          <w:marBottom w:val="0"/>
          <w:divBdr>
            <w:top w:val="none" w:sz="0" w:space="0" w:color="auto"/>
            <w:left w:val="none" w:sz="0" w:space="0" w:color="auto"/>
            <w:bottom w:val="none" w:sz="0" w:space="0" w:color="auto"/>
            <w:right w:val="none" w:sz="0" w:space="0" w:color="auto"/>
          </w:divBdr>
        </w:div>
        <w:div w:id="2004815921">
          <w:marLeft w:val="0"/>
          <w:marRight w:val="0"/>
          <w:marTop w:val="0"/>
          <w:marBottom w:val="0"/>
          <w:divBdr>
            <w:top w:val="none" w:sz="0" w:space="0" w:color="auto"/>
            <w:left w:val="none" w:sz="0" w:space="0" w:color="auto"/>
            <w:bottom w:val="none" w:sz="0" w:space="0" w:color="auto"/>
            <w:right w:val="none" w:sz="0" w:space="0" w:color="auto"/>
          </w:divBdr>
        </w:div>
        <w:div w:id="1191723661">
          <w:marLeft w:val="0"/>
          <w:marRight w:val="0"/>
          <w:marTop w:val="0"/>
          <w:marBottom w:val="0"/>
          <w:divBdr>
            <w:top w:val="none" w:sz="0" w:space="0" w:color="auto"/>
            <w:left w:val="none" w:sz="0" w:space="0" w:color="auto"/>
            <w:bottom w:val="none" w:sz="0" w:space="0" w:color="auto"/>
            <w:right w:val="none" w:sz="0" w:space="0" w:color="auto"/>
          </w:divBdr>
        </w:div>
        <w:div w:id="863250757">
          <w:marLeft w:val="0"/>
          <w:marRight w:val="0"/>
          <w:marTop w:val="0"/>
          <w:marBottom w:val="0"/>
          <w:divBdr>
            <w:top w:val="none" w:sz="0" w:space="0" w:color="auto"/>
            <w:left w:val="none" w:sz="0" w:space="0" w:color="auto"/>
            <w:bottom w:val="none" w:sz="0" w:space="0" w:color="auto"/>
            <w:right w:val="none" w:sz="0" w:space="0" w:color="auto"/>
          </w:divBdr>
        </w:div>
        <w:div w:id="1373576282">
          <w:marLeft w:val="0"/>
          <w:marRight w:val="0"/>
          <w:marTop w:val="0"/>
          <w:marBottom w:val="0"/>
          <w:divBdr>
            <w:top w:val="none" w:sz="0" w:space="0" w:color="auto"/>
            <w:left w:val="none" w:sz="0" w:space="0" w:color="auto"/>
            <w:bottom w:val="none" w:sz="0" w:space="0" w:color="auto"/>
            <w:right w:val="none" w:sz="0" w:space="0" w:color="auto"/>
          </w:divBdr>
        </w:div>
        <w:div w:id="664825716">
          <w:marLeft w:val="0"/>
          <w:marRight w:val="0"/>
          <w:marTop w:val="0"/>
          <w:marBottom w:val="0"/>
          <w:divBdr>
            <w:top w:val="none" w:sz="0" w:space="0" w:color="auto"/>
            <w:left w:val="none" w:sz="0" w:space="0" w:color="auto"/>
            <w:bottom w:val="none" w:sz="0" w:space="0" w:color="auto"/>
            <w:right w:val="none" w:sz="0" w:space="0" w:color="auto"/>
          </w:divBdr>
        </w:div>
      </w:divsChild>
    </w:div>
    <w:div w:id="1459881313">
      <w:bodyDiv w:val="1"/>
      <w:marLeft w:val="0"/>
      <w:marRight w:val="0"/>
      <w:marTop w:val="0"/>
      <w:marBottom w:val="0"/>
      <w:divBdr>
        <w:top w:val="none" w:sz="0" w:space="0" w:color="auto"/>
        <w:left w:val="none" w:sz="0" w:space="0" w:color="auto"/>
        <w:bottom w:val="none" w:sz="0" w:space="0" w:color="auto"/>
        <w:right w:val="none" w:sz="0" w:space="0" w:color="auto"/>
      </w:divBdr>
    </w:div>
    <w:div w:id="1460107258">
      <w:bodyDiv w:val="1"/>
      <w:marLeft w:val="0"/>
      <w:marRight w:val="0"/>
      <w:marTop w:val="0"/>
      <w:marBottom w:val="0"/>
      <w:divBdr>
        <w:top w:val="none" w:sz="0" w:space="0" w:color="auto"/>
        <w:left w:val="none" w:sz="0" w:space="0" w:color="auto"/>
        <w:bottom w:val="none" w:sz="0" w:space="0" w:color="auto"/>
        <w:right w:val="none" w:sz="0" w:space="0" w:color="auto"/>
      </w:divBdr>
      <w:divsChild>
        <w:div w:id="51777145">
          <w:marLeft w:val="0"/>
          <w:marRight w:val="0"/>
          <w:marTop w:val="0"/>
          <w:marBottom w:val="0"/>
          <w:divBdr>
            <w:top w:val="none" w:sz="0" w:space="0" w:color="auto"/>
            <w:left w:val="none" w:sz="0" w:space="0" w:color="auto"/>
            <w:bottom w:val="none" w:sz="0" w:space="0" w:color="auto"/>
            <w:right w:val="none" w:sz="0" w:space="0" w:color="auto"/>
          </w:divBdr>
          <w:divsChild>
            <w:div w:id="29917180">
              <w:marLeft w:val="0"/>
              <w:marRight w:val="0"/>
              <w:marTop w:val="0"/>
              <w:marBottom w:val="0"/>
              <w:divBdr>
                <w:top w:val="none" w:sz="0" w:space="0" w:color="auto"/>
                <w:left w:val="none" w:sz="0" w:space="0" w:color="auto"/>
                <w:bottom w:val="none" w:sz="0" w:space="0" w:color="auto"/>
                <w:right w:val="none" w:sz="0" w:space="0" w:color="auto"/>
              </w:divBdr>
            </w:div>
          </w:divsChild>
        </w:div>
        <w:div w:id="2089960315">
          <w:marLeft w:val="0"/>
          <w:marRight w:val="0"/>
          <w:marTop w:val="0"/>
          <w:marBottom w:val="0"/>
          <w:divBdr>
            <w:top w:val="none" w:sz="0" w:space="0" w:color="auto"/>
            <w:left w:val="none" w:sz="0" w:space="0" w:color="auto"/>
            <w:bottom w:val="none" w:sz="0" w:space="0" w:color="auto"/>
            <w:right w:val="none" w:sz="0" w:space="0" w:color="auto"/>
          </w:divBdr>
          <w:divsChild>
            <w:div w:id="164714618">
              <w:marLeft w:val="0"/>
              <w:marRight w:val="0"/>
              <w:marTop w:val="0"/>
              <w:marBottom w:val="0"/>
              <w:divBdr>
                <w:top w:val="none" w:sz="0" w:space="0" w:color="auto"/>
                <w:left w:val="none" w:sz="0" w:space="0" w:color="auto"/>
                <w:bottom w:val="none" w:sz="0" w:space="0" w:color="auto"/>
                <w:right w:val="none" w:sz="0" w:space="0" w:color="auto"/>
              </w:divBdr>
            </w:div>
            <w:div w:id="1636980792">
              <w:marLeft w:val="0"/>
              <w:marRight w:val="0"/>
              <w:marTop w:val="0"/>
              <w:marBottom w:val="0"/>
              <w:divBdr>
                <w:top w:val="none" w:sz="0" w:space="0" w:color="auto"/>
                <w:left w:val="none" w:sz="0" w:space="0" w:color="auto"/>
                <w:bottom w:val="none" w:sz="0" w:space="0" w:color="auto"/>
                <w:right w:val="none" w:sz="0" w:space="0" w:color="auto"/>
              </w:divBdr>
              <w:divsChild>
                <w:div w:id="1478566220">
                  <w:marLeft w:val="0"/>
                  <w:marRight w:val="0"/>
                  <w:marTop w:val="0"/>
                  <w:marBottom w:val="0"/>
                  <w:divBdr>
                    <w:top w:val="none" w:sz="0" w:space="0" w:color="auto"/>
                    <w:left w:val="none" w:sz="0" w:space="0" w:color="auto"/>
                    <w:bottom w:val="none" w:sz="0" w:space="0" w:color="auto"/>
                    <w:right w:val="none" w:sz="0" w:space="0" w:color="auto"/>
                  </w:divBdr>
                  <w:divsChild>
                    <w:div w:id="233928281">
                      <w:marLeft w:val="0"/>
                      <w:marRight w:val="0"/>
                      <w:marTop w:val="0"/>
                      <w:marBottom w:val="0"/>
                      <w:divBdr>
                        <w:top w:val="none" w:sz="0" w:space="0" w:color="auto"/>
                        <w:left w:val="none" w:sz="0" w:space="0" w:color="auto"/>
                        <w:bottom w:val="none" w:sz="0" w:space="0" w:color="auto"/>
                        <w:right w:val="none" w:sz="0" w:space="0" w:color="auto"/>
                      </w:divBdr>
                      <w:divsChild>
                        <w:div w:id="1292058195">
                          <w:marLeft w:val="0"/>
                          <w:marRight w:val="0"/>
                          <w:marTop w:val="0"/>
                          <w:marBottom w:val="0"/>
                          <w:divBdr>
                            <w:top w:val="none" w:sz="0" w:space="0" w:color="auto"/>
                            <w:left w:val="none" w:sz="0" w:space="0" w:color="auto"/>
                            <w:bottom w:val="none" w:sz="0" w:space="0" w:color="auto"/>
                            <w:right w:val="none" w:sz="0" w:space="0" w:color="auto"/>
                          </w:divBdr>
                          <w:divsChild>
                            <w:div w:id="164983471">
                              <w:marLeft w:val="0"/>
                              <w:marRight w:val="0"/>
                              <w:marTop w:val="0"/>
                              <w:marBottom w:val="0"/>
                              <w:divBdr>
                                <w:top w:val="none" w:sz="0" w:space="0" w:color="auto"/>
                                <w:left w:val="none" w:sz="0" w:space="0" w:color="auto"/>
                                <w:bottom w:val="none" w:sz="0" w:space="0" w:color="auto"/>
                                <w:right w:val="none" w:sz="0" w:space="0" w:color="auto"/>
                              </w:divBdr>
                            </w:div>
                            <w:div w:id="174350056">
                              <w:marLeft w:val="0"/>
                              <w:marRight w:val="0"/>
                              <w:marTop w:val="0"/>
                              <w:marBottom w:val="0"/>
                              <w:divBdr>
                                <w:top w:val="none" w:sz="0" w:space="0" w:color="auto"/>
                                <w:left w:val="none" w:sz="0" w:space="0" w:color="auto"/>
                                <w:bottom w:val="none" w:sz="0" w:space="0" w:color="auto"/>
                                <w:right w:val="none" w:sz="0" w:space="0" w:color="auto"/>
                              </w:divBdr>
                              <w:divsChild>
                                <w:div w:id="1634097856">
                                  <w:marLeft w:val="0"/>
                                  <w:marRight w:val="0"/>
                                  <w:marTop w:val="0"/>
                                  <w:marBottom w:val="0"/>
                                  <w:divBdr>
                                    <w:top w:val="none" w:sz="0" w:space="0" w:color="auto"/>
                                    <w:left w:val="none" w:sz="0" w:space="0" w:color="auto"/>
                                    <w:bottom w:val="none" w:sz="0" w:space="0" w:color="auto"/>
                                    <w:right w:val="none" w:sz="0" w:space="0" w:color="auto"/>
                                  </w:divBdr>
                                </w:div>
                              </w:divsChild>
                            </w:div>
                            <w:div w:id="356545823">
                              <w:marLeft w:val="0"/>
                              <w:marRight w:val="0"/>
                              <w:marTop w:val="0"/>
                              <w:marBottom w:val="0"/>
                              <w:divBdr>
                                <w:top w:val="none" w:sz="0" w:space="0" w:color="auto"/>
                                <w:left w:val="none" w:sz="0" w:space="0" w:color="auto"/>
                                <w:bottom w:val="none" w:sz="0" w:space="0" w:color="auto"/>
                                <w:right w:val="none" w:sz="0" w:space="0" w:color="auto"/>
                              </w:divBdr>
                            </w:div>
                            <w:div w:id="559098502">
                              <w:marLeft w:val="0"/>
                              <w:marRight w:val="0"/>
                              <w:marTop w:val="0"/>
                              <w:marBottom w:val="0"/>
                              <w:divBdr>
                                <w:top w:val="none" w:sz="0" w:space="0" w:color="auto"/>
                                <w:left w:val="none" w:sz="0" w:space="0" w:color="auto"/>
                                <w:bottom w:val="none" w:sz="0" w:space="0" w:color="auto"/>
                                <w:right w:val="none" w:sz="0" w:space="0" w:color="auto"/>
                              </w:divBdr>
                            </w:div>
                            <w:div w:id="628240143">
                              <w:marLeft w:val="0"/>
                              <w:marRight w:val="0"/>
                              <w:marTop w:val="0"/>
                              <w:marBottom w:val="0"/>
                              <w:divBdr>
                                <w:top w:val="none" w:sz="0" w:space="0" w:color="auto"/>
                                <w:left w:val="none" w:sz="0" w:space="0" w:color="auto"/>
                                <w:bottom w:val="none" w:sz="0" w:space="0" w:color="auto"/>
                                <w:right w:val="none" w:sz="0" w:space="0" w:color="auto"/>
                              </w:divBdr>
                            </w:div>
                            <w:div w:id="788933606">
                              <w:marLeft w:val="0"/>
                              <w:marRight w:val="0"/>
                              <w:marTop w:val="0"/>
                              <w:marBottom w:val="0"/>
                              <w:divBdr>
                                <w:top w:val="none" w:sz="0" w:space="0" w:color="auto"/>
                                <w:left w:val="none" w:sz="0" w:space="0" w:color="auto"/>
                                <w:bottom w:val="none" w:sz="0" w:space="0" w:color="auto"/>
                                <w:right w:val="none" w:sz="0" w:space="0" w:color="auto"/>
                              </w:divBdr>
                              <w:divsChild>
                                <w:div w:id="1615596489">
                                  <w:marLeft w:val="0"/>
                                  <w:marRight w:val="0"/>
                                  <w:marTop w:val="0"/>
                                  <w:marBottom w:val="0"/>
                                  <w:divBdr>
                                    <w:top w:val="none" w:sz="0" w:space="0" w:color="auto"/>
                                    <w:left w:val="none" w:sz="0" w:space="0" w:color="auto"/>
                                    <w:bottom w:val="none" w:sz="0" w:space="0" w:color="auto"/>
                                    <w:right w:val="none" w:sz="0" w:space="0" w:color="auto"/>
                                  </w:divBdr>
                                </w:div>
                              </w:divsChild>
                            </w:div>
                            <w:div w:id="1592664414">
                              <w:marLeft w:val="0"/>
                              <w:marRight w:val="0"/>
                              <w:marTop w:val="0"/>
                              <w:marBottom w:val="0"/>
                              <w:divBdr>
                                <w:top w:val="none" w:sz="0" w:space="0" w:color="auto"/>
                                <w:left w:val="none" w:sz="0" w:space="0" w:color="auto"/>
                                <w:bottom w:val="none" w:sz="0" w:space="0" w:color="auto"/>
                                <w:right w:val="none" w:sz="0" w:space="0" w:color="auto"/>
                              </w:divBdr>
                              <w:divsChild>
                                <w:div w:id="1611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7399">
                      <w:marLeft w:val="0"/>
                      <w:marRight w:val="0"/>
                      <w:marTop w:val="0"/>
                      <w:marBottom w:val="0"/>
                      <w:divBdr>
                        <w:top w:val="none" w:sz="0" w:space="0" w:color="auto"/>
                        <w:left w:val="none" w:sz="0" w:space="0" w:color="auto"/>
                        <w:bottom w:val="none" w:sz="0" w:space="0" w:color="auto"/>
                        <w:right w:val="none" w:sz="0" w:space="0" w:color="auto"/>
                      </w:divBdr>
                      <w:divsChild>
                        <w:div w:id="793256953">
                          <w:marLeft w:val="0"/>
                          <w:marRight w:val="0"/>
                          <w:marTop w:val="0"/>
                          <w:marBottom w:val="0"/>
                          <w:divBdr>
                            <w:top w:val="none" w:sz="0" w:space="0" w:color="auto"/>
                            <w:left w:val="none" w:sz="0" w:space="0" w:color="auto"/>
                            <w:bottom w:val="none" w:sz="0" w:space="0" w:color="auto"/>
                            <w:right w:val="none" w:sz="0" w:space="0" w:color="auto"/>
                          </w:divBdr>
                          <w:divsChild>
                            <w:div w:id="636184558">
                              <w:marLeft w:val="0"/>
                              <w:marRight w:val="0"/>
                              <w:marTop w:val="0"/>
                              <w:marBottom w:val="0"/>
                              <w:divBdr>
                                <w:top w:val="none" w:sz="0" w:space="0" w:color="auto"/>
                                <w:left w:val="none" w:sz="0" w:space="0" w:color="auto"/>
                                <w:bottom w:val="none" w:sz="0" w:space="0" w:color="auto"/>
                                <w:right w:val="none" w:sz="0" w:space="0" w:color="auto"/>
                              </w:divBdr>
                            </w:div>
                            <w:div w:id="1826120308">
                              <w:marLeft w:val="0"/>
                              <w:marRight w:val="0"/>
                              <w:marTop w:val="0"/>
                              <w:marBottom w:val="0"/>
                              <w:divBdr>
                                <w:top w:val="none" w:sz="0" w:space="0" w:color="auto"/>
                                <w:left w:val="none" w:sz="0" w:space="0" w:color="auto"/>
                                <w:bottom w:val="none" w:sz="0" w:space="0" w:color="auto"/>
                                <w:right w:val="none" w:sz="0" w:space="0" w:color="auto"/>
                              </w:divBdr>
                              <w:divsChild>
                                <w:div w:id="18018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635">
                      <w:marLeft w:val="0"/>
                      <w:marRight w:val="0"/>
                      <w:marTop w:val="0"/>
                      <w:marBottom w:val="0"/>
                      <w:divBdr>
                        <w:top w:val="none" w:sz="0" w:space="0" w:color="auto"/>
                        <w:left w:val="none" w:sz="0" w:space="0" w:color="auto"/>
                        <w:bottom w:val="none" w:sz="0" w:space="0" w:color="auto"/>
                        <w:right w:val="none" w:sz="0" w:space="0" w:color="auto"/>
                      </w:divBdr>
                      <w:divsChild>
                        <w:div w:id="1450852287">
                          <w:marLeft w:val="0"/>
                          <w:marRight w:val="0"/>
                          <w:marTop w:val="0"/>
                          <w:marBottom w:val="0"/>
                          <w:divBdr>
                            <w:top w:val="none" w:sz="0" w:space="0" w:color="auto"/>
                            <w:left w:val="none" w:sz="0" w:space="0" w:color="auto"/>
                            <w:bottom w:val="none" w:sz="0" w:space="0" w:color="auto"/>
                            <w:right w:val="none" w:sz="0" w:space="0" w:color="auto"/>
                          </w:divBdr>
                          <w:divsChild>
                            <w:div w:id="16886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46379">
      <w:bodyDiv w:val="1"/>
      <w:marLeft w:val="0"/>
      <w:marRight w:val="0"/>
      <w:marTop w:val="0"/>
      <w:marBottom w:val="0"/>
      <w:divBdr>
        <w:top w:val="none" w:sz="0" w:space="0" w:color="auto"/>
        <w:left w:val="none" w:sz="0" w:space="0" w:color="auto"/>
        <w:bottom w:val="none" w:sz="0" w:space="0" w:color="auto"/>
        <w:right w:val="none" w:sz="0" w:space="0" w:color="auto"/>
      </w:divBdr>
      <w:divsChild>
        <w:div w:id="1880971673">
          <w:marLeft w:val="0"/>
          <w:marRight w:val="0"/>
          <w:marTop w:val="0"/>
          <w:marBottom w:val="0"/>
          <w:divBdr>
            <w:top w:val="none" w:sz="0" w:space="0" w:color="auto"/>
            <w:left w:val="none" w:sz="0" w:space="0" w:color="auto"/>
            <w:bottom w:val="none" w:sz="0" w:space="0" w:color="auto"/>
            <w:right w:val="none" w:sz="0" w:space="0" w:color="auto"/>
          </w:divBdr>
        </w:div>
        <w:div w:id="1752703806">
          <w:marLeft w:val="0"/>
          <w:marRight w:val="0"/>
          <w:marTop w:val="0"/>
          <w:marBottom w:val="0"/>
          <w:divBdr>
            <w:top w:val="none" w:sz="0" w:space="0" w:color="auto"/>
            <w:left w:val="none" w:sz="0" w:space="0" w:color="auto"/>
            <w:bottom w:val="none" w:sz="0" w:space="0" w:color="auto"/>
            <w:right w:val="none" w:sz="0" w:space="0" w:color="auto"/>
          </w:divBdr>
        </w:div>
        <w:div w:id="553808285">
          <w:marLeft w:val="0"/>
          <w:marRight w:val="0"/>
          <w:marTop w:val="0"/>
          <w:marBottom w:val="0"/>
          <w:divBdr>
            <w:top w:val="none" w:sz="0" w:space="0" w:color="auto"/>
            <w:left w:val="none" w:sz="0" w:space="0" w:color="auto"/>
            <w:bottom w:val="none" w:sz="0" w:space="0" w:color="auto"/>
            <w:right w:val="none" w:sz="0" w:space="0" w:color="auto"/>
          </w:divBdr>
        </w:div>
        <w:div w:id="970525168">
          <w:marLeft w:val="0"/>
          <w:marRight w:val="0"/>
          <w:marTop w:val="0"/>
          <w:marBottom w:val="0"/>
          <w:divBdr>
            <w:top w:val="none" w:sz="0" w:space="0" w:color="auto"/>
            <w:left w:val="none" w:sz="0" w:space="0" w:color="auto"/>
            <w:bottom w:val="none" w:sz="0" w:space="0" w:color="auto"/>
            <w:right w:val="none" w:sz="0" w:space="0" w:color="auto"/>
          </w:divBdr>
        </w:div>
        <w:div w:id="890269492">
          <w:marLeft w:val="0"/>
          <w:marRight w:val="0"/>
          <w:marTop w:val="0"/>
          <w:marBottom w:val="0"/>
          <w:divBdr>
            <w:top w:val="none" w:sz="0" w:space="0" w:color="auto"/>
            <w:left w:val="none" w:sz="0" w:space="0" w:color="auto"/>
            <w:bottom w:val="none" w:sz="0" w:space="0" w:color="auto"/>
            <w:right w:val="none" w:sz="0" w:space="0" w:color="auto"/>
          </w:divBdr>
        </w:div>
        <w:div w:id="1232622812">
          <w:marLeft w:val="0"/>
          <w:marRight w:val="0"/>
          <w:marTop w:val="0"/>
          <w:marBottom w:val="0"/>
          <w:divBdr>
            <w:top w:val="none" w:sz="0" w:space="0" w:color="auto"/>
            <w:left w:val="none" w:sz="0" w:space="0" w:color="auto"/>
            <w:bottom w:val="none" w:sz="0" w:space="0" w:color="auto"/>
            <w:right w:val="none" w:sz="0" w:space="0" w:color="auto"/>
          </w:divBdr>
        </w:div>
        <w:div w:id="531842770">
          <w:marLeft w:val="0"/>
          <w:marRight w:val="0"/>
          <w:marTop w:val="0"/>
          <w:marBottom w:val="0"/>
          <w:divBdr>
            <w:top w:val="none" w:sz="0" w:space="0" w:color="auto"/>
            <w:left w:val="none" w:sz="0" w:space="0" w:color="auto"/>
            <w:bottom w:val="none" w:sz="0" w:space="0" w:color="auto"/>
            <w:right w:val="none" w:sz="0" w:space="0" w:color="auto"/>
          </w:divBdr>
        </w:div>
        <w:div w:id="270941132">
          <w:marLeft w:val="0"/>
          <w:marRight w:val="0"/>
          <w:marTop w:val="0"/>
          <w:marBottom w:val="0"/>
          <w:divBdr>
            <w:top w:val="none" w:sz="0" w:space="0" w:color="auto"/>
            <w:left w:val="none" w:sz="0" w:space="0" w:color="auto"/>
            <w:bottom w:val="none" w:sz="0" w:space="0" w:color="auto"/>
            <w:right w:val="none" w:sz="0" w:space="0" w:color="auto"/>
          </w:divBdr>
        </w:div>
        <w:div w:id="696081958">
          <w:marLeft w:val="0"/>
          <w:marRight w:val="0"/>
          <w:marTop w:val="0"/>
          <w:marBottom w:val="0"/>
          <w:divBdr>
            <w:top w:val="none" w:sz="0" w:space="0" w:color="auto"/>
            <w:left w:val="none" w:sz="0" w:space="0" w:color="auto"/>
            <w:bottom w:val="none" w:sz="0" w:space="0" w:color="auto"/>
            <w:right w:val="none" w:sz="0" w:space="0" w:color="auto"/>
          </w:divBdr>
        </w:div>
        <w:div w:id="1979148305">
          <w:marLeft w:val="0"/>
          <w:marRight w:val="0"/>
          <w:marTop w:val="0"/>
          <w:marBottom w:val="0"/>
          <w:divBdr>
            <w:top w:val="none" w:sz="0" w:space="0" w:color="auto"/>
            <w:left w:val="none" w:sz="0" w:space="0" w:color="auto"/>
            <w:bottom w:val="none" w:sz="0" w:space="0" w:color="auto"/>
            <w:right w:val="none" w:sz="0" w:space="0" w:color="auto"/>
          </w:divBdr>
        </w:div>
        <w:div w:id="2086994538">
          <w:marLeft w:val="0"/>
          <w:marRight w:val="0"/>
          <w:marTop w:val="0"/>
          <w:marBottom w:val="0"/>
          <w:divBdr>
            <w:top w:val="none" w:sz="0" w:space="0" w:color="auto"/>
            <w:left w:val="none" w:sz="0" w:space="0" w:color="auto"/>
            <w:bottom w:val="none" w:sz="0" w:space="0" w:color="auto"/>
            <w:right w:val="none" w:sz="0" w:space="0" w:color="auto"/>
          </w:divBdr>
        </w:div>
        <w:div w:id="438523935">
          <w:marLeft w:val="0"/>
          <w:marRight w:val="0"/>
          <w:marTop w:val="0"/>
          <w:marBottom w:val="0"/>
          <w:divBdr>
            <w:top w:val="none" w:sz="0" w:space="0" w:color="auto"/>
            <w:left w:val="none" w:sz="0" w:space="0" w:color="auto"/>
            <w:bottom w:val="none" w:sz="0" w:space="0" w:color="auto"/>
            <w:right w:val="none" w:sz="0" w:space="0" w:color="auto"/>
          </w:divBdr>
        </w:div>
        <w:div w:id="1108037833">
          <w:marLeft w:val="0"/>
          <w:marRight w:val="0"/>
          <w:marTop w:val="0"/>
          <w:marBottom w:val="0"/>
          <w:divBdr>
            <w:top w:val="none" w:sz="0" w:space="0" w:color="auto"/>
            <w:left w:val="none" w:sz="0" w:space="0" w:color="auto"/>
            <w:bottom w:val="none" w:sz="0" w:space="0" w:color="auto"/>
            <w:right w:val="none" w:sz="0" w:space="0" w:color="auto"/>
          </w:divBdr>
        </w:div>
        <w:div w:id="1600136939">
          <w:marLeft w:val="0"/>
          <w:marRight w:val="0"/>
          <w:marTop w:val="0"/>
          <w:marBottom w:val="0"/>
          <w:divBdr>
            <w:top w:val="none" w:sz="0" w:space="0" w:color="auto"/>
            <w:left w:val="none" w:sz="0" w:space="0" w:color="auto"/>
            <w:bottom w:val="none" w:sz="0" w:space="0" w:color="auto"/>
            <w:right w:val="none" w:sz="0" w:space="0" w:color="auto"/>
          </w:divBdr>
        </w:div>
        <w:div w:id="190074506">
          <w:marLeft w:val="0"/>
          <w:marRight w:val="0"/>
          <w:marTop w:val="0"/>
          <w:marBottom w:val="0"/>
          <w:divBdr>
            <w:top w:val="none" w:sz="0" w:space="0" w:color="auto"/>
            <w:left w:val="none" w:sz="0" w:space="0" w:color="auto"/>
            <w:bottom w:val="none" w:sz="0" w:space="0" w:color="auto"/>
            <w:right w:val="none" w:sz="0" w:space="0" w:color="auto"/>
          </w:divBdr>
        </w:div>
        <w:div w:id="853961023">
          <w:marLeft w:val="0"/>
          <w:marRight w:val="0"/>
          <w:marTop w:val="0"/>
          <w:marBottom w:val="0"/>
          <w:divBdr>
            <w:top w:val="none" w:sz="0" w:space="0" w:color="auto"/>
            <w:left w:val="none" w:sz="0" w:space="0" w:color="auto"/>
            <w:bottom w:val="none" w:sz="0" w:space="0" w:color="auto"/>
            <w:right w:val="none" w:sz="0" w:space="0" w:color="auto"/>
          </w:divBdr>
        </w:div>
        <w:div w:id="905408898">
          <w:marLeft w:val="0"/>
          <w:marRight w:val="0"/>
          <w:marTop w:val="0"/>
          <w:marBottom w:val="0"/>
          <w:divBdr>
            <w:top w:val="none" w:sz="0" w:space="0" w:color="auto"/>
            <w:left w:val="none" w:sz="0" w:space="0" w:color="auto"/>
            <w:bottom w:val="none" w:sz="0" w:space="0" w:color="auto"/>
            <w:right w:val="none" w:sz="0" w:space="0" w:color="auto"/>
          </w:divBdr>
        </w:div>
        <w:div w:id="1128742984">
          <w:marLeft w:val="0"/>
          <w:marRight w:val="0"/>
          <w:marTop w:val="0"/>
          <w:marBottom w:val="0"/>
          <w:divBdr>
            <w:top w:val="none" w:sz="0" w:space="0" w:color="auto"/>
            <w:left w:val="none" w:sz="0" w:space="0" w:color="auto"/>
            <w:bottom w:val="none" w:sz="0" w:space="0" w:color="auto"/>
            <w:right w:val="none" w:sz="0" w:space="0" w:color="auto"/>
          </w:divBdr>
        </w:div>
        <w:div w:id="930234799">
          <w:marLeft w:val="0"/>
          <w:marRight w:val="0"/>
          <w:marTop w:val="0"/>
          <w:marBottom w:val="0"/>
          <w:divBdr>
            <w:top w:val="none" w:sz="0" w:space="0" w:color="auto"/>
            <w:left w:val="none" w:sz="0" w:space="0" w:color="auto"/>
            <w:bottom w:val="none" w:sz="0" w:space="0" w:color="auto"/>
            <w:right w:val="none" w:sz="0" w:space="0" w:color="auto"/>
          </w:divBdr>
        </w:div>
        <w:div w:id="1627009326">
          <w:marLeft w:val="0"/>
          <w:marRight w:val="0"/>
          <w:marTop w:val="0"/>
          <w:marBottom w:val="0"/>
          <w:divBdr>
            <w:top w:val="none" w:sz="0" w:space="0" w:color="auto"/>
            <w:left w:val="none" w:sz="0" w:space="0" w:color="auto"/>
            <w:bottom w:val="none" w:sz="0" w:space="0" w:color="auto"/>
            <w:right w:val="none" w:sz="0" w:space="0" w:color="auto"/>
          </w:divBdr>
        </w:div>
        <w:div w:id="1501195153">
          <w:marLeft w:val="0"/>
          <w:marRight w:val="0"/>
          <w:marTop w:val="0"/>
          <w:marBottom w:val="0"/>
          <w:divBdr>
            <w:top w:val="none" w:sz="0" w:space="0" w:color="auto"/>
            <w:left w:val="none" w:sz="0" w:space="0" w:color="auto"/>
            <w:bottom w:val="none" w:sz="0" w:space="0" w:color="auto"/>
            <w:right w:val="none" w:sz="0" w:space="0" w:color="auto"/>
          </w:divBdr>
        </w:div>
        <w:div w:id="1090353996">
          <w:marLeft w:val="0"/>
          <w:marRight w:val="0"/>
          <w:marTop w:val="0"/>
          <w:marBottom w:val="0"/>
          <w:divBdr>
            <w:top w:val="none" w:sz="0" w:space="0" w:color="auto"/>
            <w:left w:val="none" w:sz="0" w:space="0" w:color="auto"/>
            <w:bottom w:val="none" w:sz="0" w:space="0" w:color="auto"/>
            <w:right w:val="none" w:sz="0" w:space="0" w:color="auto"/>
          </w:divBdr>
        </w:div>
        <w:div w:id="858661961">
          <w:marLeft w:val="0"/>
          <w:marRight w:val="0"/>
          <w:marTop w:val="0"/>
          <w:marBottom w:val="0"/>
          <w:divBdr>
            <w:top w:val="none" w:sz="0" w:space="0" w:color="auto"/>
            <w:left w:val="none" w:sz="0" w:space="0" w:color="auto"/>
            <w:bottom w:val="none" w:sz="0" w:space="0" w:color="auto"/>
            <w:right w:val="none" w:sz="0" w:space="0" w:color="auto"/>
          </w:divBdr>
        </w:div>
        <w:div w:id="580335769">
          <w:marLeft w:val="0"/>
          <w:marRight w:val="0"/>
          <w:marTop w:val="0"/>
          <w:marBottom w:val="0"/>
          <w:divBdr>
            <w:top w:val="none" w:sz="0" w:space="0" w:color="auto"/>
            <w:left w:val="none" w:sz="0" w:space="0" w:color="auto"/>
            <w:bottom w:val="none" w:sz="0" w:space="0" w:color="auto"/>
            <w:right w:val="none" w:sz="0" w:space="0" w:color="auto"/>
          </w:divBdr>
        </w:div>
        <w:div w:id="1610044605">
          <w:marLeft w:val="0"/>
          <w:marRight w:val="0"/>
          <w:marTop w:val="0"/>
          <w:marBottom w:val="0"/>
          <w:divBdr>
            <w:top w:val="none" w:sz="0" w:space="0" w:color="auto"/>
            <w:left w:val="none" w:sz="0" w:space="0" w:color="auto"/>
            <w:bottom w:val="none" w:sz="0" w:space="0" w:color="auto"/>
            <w:right w:val="none" w:sz="0" w:space="0" w:color="auto"/>
          </w:divBdr>
        </w:div>
        <w:div w:id="2126804631">
          <w:marLeft w:val="0"/>
          <w:marRight w:val="0"/>
          <w:marTop w:val="0"/>
          <w:marBottom w:val="0"/>
          <w:divBdr>
            <w:top w:val="none" w:sz="0" w:space="0" w:color="auto"/>
            <w:left w:val="none" w:sz="0" w:space="0" w:color="auto"/>
            <w:bottom w:val="none" w:sz="0" w:space="0" w:color="auto"/>
            <w:right w:val="none" w:sz="0" w:space="0" w:color="auto"/>
          </w:divBdr>
        </w:div>
        <w:div w:id="767237018">
          <w:marLeft w:val="0"/>
          <w:marRight w:val="0"/>
          <w:marTop w:val="0"/>
          <w:marBottom w:val="0"/>
          <w:divBdr>
            <w:top w:val="none" w:sz="0" w:space="0" w:color="auto"/>
            <w:left w:val="none" w:sz="0" w:space="0" w:color="auto"/>
            <w:bottom w:val="none" w:sz="0" w:space="0" w:color="auto"/>
            <w:right w:val="none" w:sz="0" w:space="0" w:color="auto"/>
          </w:divBdr>
        </w:div>
        <w:div w:id="2065178442">
          <w:marLeft w:val="0"/>
          <w:marRight w:val="0"/>
          <w:marTop w:val="0"/>
          <w:marBottom w:val="0"/>
          <w:divBdr>
            <w:top w:val="none" w:sz="0" w:space="0" w:color="auto"/>
            <w:left w:val="none" w:sz="0" w:space="0" w:color="auto"/>
            <w:bottom w:val="none" w:sz="0" w:space="0" w:color="auto"/>
            <w:right w:val="none" w:sz="0" w:space="0" w:color="auto"/>
          </w:divBdr>
        </w:div>
        <w:div w:id="1755584029">
          <w:marLeft w:val="0"/>
          <w:marRight w:val="0"/>
          <w:marTop w:val="0"/>
          <w:marBottom w:val="0"/>
          <w:divBdr>
            <w:top w:val="none" w:sz="0" w:space="0" w:color="auto"/>
            <w:left w:val="none" w:sz="0" w:space="0" w:color="auto"/>
            <w:bottom w:val="none" w:sz="0" w:space="0" w:color="auto"/>
            <w:right w:val="none" w:sz="0" w:space="0" w:color="auto"/>
          </w:divBdr>
        </w:div>
        <w:div w:id="1843616345">
          <w:marLeft w:val="0"/>
          <w:marRight w:val="0"/>
          <w:marTop w:val="0"/>
          <w:marBottom w:val="0"/>
          <w:divBdr>
            <w:top w:val="none" w:sz="0" w:space="0" w:color="auto"/>
            <w:left w:val="none" w:sz="0" w:space="0" w:color="auto"/>
            <w:bottom w:val="none" w:sz="0" w:space="0" w:color="auto"/>
            <w:right w:val="none" w:sz="0" w:space="0" w:color="auto"/>
          </w:divBdr>
        </w:div>
        <w:div w:id="824199112">
          <w:marLeft w:val="0"/>
          <w:marRight w:val="0"/>
          <w:marTop w:val="0"/>
          <w:marBottom w:val="0"/>
          <w:divBdr>
            <w:top w:val="none" w:sz="0" w:space="0" w:color="auto"/>
            <w:left w:val="none" w:sz="0" w:space="0" w:color="auto"/>
            <w:bottom w:val="none" w:sz="0" w:space="0" w:color="auto"/>
            <w:right w:val="none" w:sz="0" w:space="0" w:color="auto"/>
          </w:divBdr>
        </w:div>
        <w:div w:id="1689722729">
          <w:marLeft w:val="0"/>
          <w:marRight w:val="0"/>
          <w:marTop w:val="0"/>
          <w:marBottom w:val="0"/>
          <w:divBdr>
            <w:top w:val="none" w:sz="0" w:space="0" w:color="auto"/>
            <w:left w:val="none" w:sz="0" w:space="0" w:color="auto"/>
            <w:bottom w:val="none" w:sz="0" w:space="0" w:color="auto"/>
            <w:right w:val="none" w:sz="0" w:space="0" w:color="auto"/>
          </w:divBdr>
        </w:div>
        <w:div w:id="586304289">
          <w:marLeft w:val="0"/>
          <w:marRight w:val="0"/>
          <w:marTop w:val="0"/>
          <w:marBottom w:val="0"/>
          <w:divBdr>
            <w:top w:val="none" w:sz="0" w:space="0" w:color="auto"/>
            <w:left w:val="none" w:sz="0" w:space="0" w:color="auto"/>
            <w:bottom w:val="none" w:sz="0" w:space="0" w:color="auto"/>
            <w:right w:val="none" w:sz="0" w:space="0" w:color="auto"/>
          </w:divBdr>
        </w:div>
        <w:div w:id="1639994072">
          <w:marLeft w:val="0"/>
          <w:marRight w:val="0"/>
          <w:marTop w:val="0"/>
          <w:marBottom w:val="0"/>
          <w:divBdr>
            <w:top w:val="none" w:sz="0" w:space="0" w:color="auto"/>
            <w:left w:val="none" w:sz="0" w:space="0" w:color="auto"/>
            <w:bottom w:val="none" w:sz="0" w:space="0" w:color="auto"/>
            <w:right w:val="none" w:sz="0" w:space="0" w:color="auto"/>
          </w:divBdr>
        </w:div>
        <w:div w:id="1064835940">
          <w:marLeft w:val="0"/>
          <w:marRight w:val="0"/>
          <w:marTop w:val="0"/>
          <w:marBottom w:val="0"/>
          <w:divBdr>
            <w:top w:val="none" w:sz="0" w:space="0" w:color="auto"/>
            <w:left w:val="none" w:sz="0" w:space="0" w:color="auto"/>
            <w:bottom w:val="none" w:sz="0" w:space="0" w:color="auto"/>
            <w:right w:val="none" w:sz="0" w:space="0" w:color="auto"/>
          </w:divBdr>
        </w:div>
        <w:div w:id="1364819321">
          <w:marLeft w:val="0"/>
          <w:marRight w:val="0"/>
          <w:marTop w:val="0"/>
          <w:marBottom w:val="0"/>
          <w:divBdr>
            <w:top w:val="none" w:sz="0" w:space="0" w:color="auto"/>
            <w:left w:val="none" w:sz="0" w:space="0" w:color="auto"/>
            <w:bottom w:val="none" w:sz="0" w:space="0" w:color="auto"/>
            <w:right w:val="none" w:sz="0" w:space="0" w:color="auto"/>
          </w:divBdr>
        </w:div>
        <w:div w:id="781073258">
          <w:marLeft w:val="0"/>
          <w:marRight w:val="0"/>
          <w:marTop w:val="0"/>
          <w:marBottom w:val="0"/>
          <w:divBdr>
            <w:top w:val="none" w:sz="0" w:space="0" w:color="auto"/>
            <w:left w:val="none" w:sz="0" w:space="0" w:color="auto"/>
            <w:bottom w:val="none" w:sz="0" w:space="0" w:color="auto"/>
            <w:right w:val="none" w:sz="0" w:space="0" w:color="auto"/>
          </w:divBdr>
        </w:div>
        <w:div w:id="1545022449">
          <w:marLeft w:val="0"/>
          <w:marRight w:val="0"/>
          <w:marTop w:val="0"/>
          <w:marBottom w:val="0"/>
          <w:divBdr>
            <w:top w:val="none" w:sz="0" w:space="0" w:color="auto"/>
            <w:left w:val="none" w:sz="0" w:space="0" w:color="auto"/>
            <w:bottom w:val="none" w:sz="0" w:space="0" w:color="auto"/>
            <w:right w:val="none" w:sz="0" w:space="0" w:color="auto"/>
          </w:divBdr>
        </w:div>
        <w:div w:id="1637295974">
          <w:marLeft w:val="0"/>
          <w:marRight w:val="0"/>
          <w:marTop w:val="0"/>
          <w:marBottom w:val="0"/>
          <w:divBdr>
            <w:top w:val="none" w:sz="0" w:space="0" w:color="auto"/>
            <w:left w:val="none" w:sz="0" w:space="0" w:color="auto"/>
            <w:bottom w:val="none" w:sz="0" w:space="0" w:color="auto"/>
            <w:right w:val="none" w:sz="0" w:space="0" w:color="auto"/>
          </w:divBdr>
        </w:div>
        <w:div w:id="270210165">
          <w:marLeft w:val="0"/>
          <w:marRight w:val="0"/>
          <w:marTop w:val="0"/>
          <w:marBottom w:val="0"/>
          <w:divBdr>
            <w:top w:val="none" w:sz="0" w:space="0" w:color="auto"/>
            <w:left w:val="none" w:sz="0" w:space="0" w:color="auto"/>
            <w:bottom w:val="none" w:sz="0" w:space="0" w:color="auto"/>
            <w:right w:val="none" w:sz="0" w:space="0" w:color="auto"/>
          </w:divBdr>
        </w:div>
        <w:div w:id="1770392251">
          <w:marLeft w:val="0"/>
          <w:marRight w:val="0"/>
          <w:marTop w:val="0"/>
          <w:marBottom w:val="0"/>
          <w:divBdr>
            <w:top w:val="none" w:sz="0" w:space="0" w:color="auto"/>
            <w:left w:val="none" w:sz="0" w:space="0" w:color="auto"/>
            <w:bottom w:val="none" w:sz="0" w:space="0" w:color="auto"/>
            <w:right w:val="none" w:sz="0" w:space="0" w:color="auto"/>
          </w:divBdr>
        </w:div>
        <w:div w:id="902906604">
          <w:marLeft w:val="0"/>
          <w:marRight w:val="0"/>
          <w:marTop w:val="0"/>
          <w:marBottom w:val="0"/>
          <w:divBdr>
            <w:top w:val="none" w:sz="0" w:space="0" w:color="auto"/>
            <w:left w:val="none" w:sz="0" w:space="0" w:color="auto"/>
            <w:bottom w:val="none" w:sz="0" w:space="0" w:color="auto"/>
            <w:right w:val="none" w:sz="0" w:space="0" w:color="auto"/>
          </w:divBdr>
        </w:div>
        <w:div w:id="2006593872">
          <w:marLeft w:val="0"/>
          <w:marRight w:val="0"/>
          <w:marTop w:val="0"/>
          <w:marBottom w:val="0"/>
          <w:divBdr>
            <w:top w:val="none" w:sz="0" w:space="0" w:color="auto"/>
            <w:left w:val="none" w:sz="0" w:space="0" w:color="auto"/>
            <w:bottom w:val="none" w:sz="0" w:space="0" w:color="auto"/>
            <w:right w:val="none" w:sz="0" w:space="0" w:color="auto"/>
          </w:divBdr>
        </w:div>
        <w:div w:id="1778132486">
          <w:marLeft w:val="0"/>
          <w:marRight w:val="0"/>
          <w:marTop w:val="0"/>
          <w:marBottom w:val="0"/>
          <w:divBdr>
            <w:top w:val="none" w:sz="0" w:space="0" w:color="auto"/>
            <w:left w:val="none" w:sz="0" w:space="0" w:color="auto"/>
            <w:bottom w:val="none" w:sz="0" w:space="0" w:color="auto"/>
            <w:right w:val="none" w:sz="0" w:space="0" w:color="auto"/>
          </w:divBdr>
        </w:div>
        <w:div w:id="1488742927">
          <w:marLeft w:val="0"/>
          <w:marRight w:val="0"/>
          <w:marTop w:val="0"/>
          <w:marBottom w:val="0"/>
          <w:divBdr>
            <w:top w:val="none" w:sz="0" w:space="0" w:color="auto"/>
            <w:left w:val="none" w:sz="0" w:space="0" w:color="auto"/>
            <w:bottom w:val="none" w:sz="0" w:space="0" w:color="auto"/>
            <w:right w:val="none" w:sz="0" w:space="0" w:color="auto"/>
          </w:divBdr>
        </w:div>
        <w:div w:id="1934510388">
          <w:marLeft w:val="0"/>
          <w:marRight w:val="0"/>
          <w:marTop w:val="0"/>
          <w:marBottom w:val="0"/>
          <w:divBdr>
            <w:top w:val="none" w:sz="0" w:space="0" w:color="auto"/>
            <w:left w:val="none" w:sz="0" w:space="0" w:color="auto"/>
            <w:bottom w:val="none" w:sz="0" w:space="0" w:color="auto"/>
            <w:right w:val="none" w:sz="0" w:space="0" w:color="auto"/>
          </w:divBdr>
        </w:div>
        <w:div w:id="1656378991">
          <w:marLeft w:val="0"/>
          <w:marRight w:val="0"/>
          <w:marTop w:val="0"/>
          <w:marBottom w:val="0"/>
          <w:divBdr>
            <w:top w:val="none" w:sz="0" w:space="0" w:color="auto"/>
            <w:left w:val="none" w:sz="0" w:space="0" w:color="auto"/>
            <w:bottom w:val="none" w:sz="0" w:space="0" w:color="auto"/>
            <w:right w:val="none" w:sz="0" w:space="0" w:color="auto"/>
          </w:divBdr>
        </w:div>
        <w:div w:id="2018383237">
          <w:marLeft w:val="0"/>
          <w:marRight w:val="0"/>
          <w:marTop w:val="0"/>
          <w:marBottom w:val="0"/>
          <w:divBdr>
            <w:top w:val="none" w:sz="0" w:space="0" w:color="auto"/>
            <w:left w:val="none" w:sz="0" w:space="0" w:color="auto"/>
            <w:bottom w:val="none" w:sz="0" w:space="0" w:color="auto"/>
            <w:right w:val="none" w:sz="0" w:space="0" w:color="auto"/>
          </w:divBdr>
        </w:div>
        <w:div w:id="221523294">
          <w:marLeft w:val="0"/>
          <w:marRight w:val="0"/>
          <w:marTop w:val="0"/>
          <w:marBottom w:val="0"/>
          <w:divBdr>
            <w:top w:val="none" w:sz="0" w:space="0" w:color="auto"/>
            <w:left w:val="none" w:sz="0" w:space="0" w:color="auto"/>
            <w:bottom w:val="none" w:sz="0" w:space="0" w:color="auto"/>
            <w:right w:val="none" w:sz="0" w:space="0" w:color="auto"/>
          </w:divBdr>
        </w:div>
        <w:div w:id="328678994">
          <w:marLeft w:val="0"/>
          <w:marRight w:val="0"/>
          <w:marTop w:val="0"/>
          <w:marBottom w:val="0"/>
          <w:divBdr>
            <w:top w:val="none" w:sz="0" w:space="0" w:color="auto"/>
            <w:left w:val="none" w:sz="0" w:space="0" w:color="auto"/>
            <w:bottom w:val="none" w:sz="0" w:space="0" w:color="auto"/>
            <w:right w:val="none" w:sz="0" w:space="0" w:color="auto"/>
          </w:divBdr>
        </w:div>
        <w:div w:id="1687365072">
          <w:marLeft w:val="0"/>
          <w:marRight w:val="0"/>
          <w:marTop w:val="0"/>
          <w:marBottom w:val="0"/>
          <w:divBdr>
            <w:top w:val="none" w:sz="0" w:space="0" w:color="auto"/>
            <w:left w:val="none" w:sz="0" w:space="0" w:color="auto"/>
            <w:bottom w:val="none" w:sz="0" w:space="0" w:color="auto"/>
            <w:right w:val="none" w:sz="0" w:space="0" w:color="auto"/>
          </w:divBdr>
        </w:div>
        <w:div w:id="597521101">
          <w:marLeft w:val="0"/>
          <w:marRight w:val="0"/>
          <w:marTop w:val="0"/>
          <w:marBottom w:val="0"/>
          <w:divBdr>
            <w:top w:val="none" w:sz="0" w:space="0" w:color="auto"/>
            <w:left w:val="none" w:sz="0" w:space="0" w:color="auto"/>
            <w:bottom w:val="none" w:sz="0" w:space="0" w:color="auto"/>
            <w:right w:val="none" w:sz="0" w:space="0" w:color="auto"/>
          </w:divBdr>
        </w:div>
        <w:div w:id="1548251863">
          <w:marLeft w:val="0"/>
          <w:marRight w:val="0"/>
          <w:marTop w:val="0"/>
          <w:marBottom w:val="0"/>
          <w:divBdr>
            <w:top w:val="none" w:sz="0" w:space="0" w:color="auto"/>
            <w:left w:val="none" w:sz="0" w:space="0" w:color="auto"/>
            <w:bottom w:val="none" w:sz="0" w:space="0" w:color="auto"/>
            <w:right w:val="none" w:sz="0" w:space="0" w:color="auto"/>
          </w:divBdr>
        </w:div>
        <w:div w:id="1420370393">
          <w:marLeft w:val="0"/>
          <w:marRight w:val="0"/>
          <w:marTop w:val="0"/>
          <w:marBottom w:val="0"/>
          <w:divBdr>
            <w:top w:val="none" w:sz="0" w:space="0" w:color="auto"/>
            <w:left w:val="none" w:sz="0" w:space="0" w:color="auto"/>
            <w:bottom w:val="none" w:sz="0" w:space="0" w:color="auto"/>
            <w:right w:val="none" w:sz="0" w:space="0" w:color="auto"/>
          </w:divBdr>
        </w:div>
        <w:div w:id="28922643">
          <w:marLeft w:val="0"/>
          <w:marRight w:val="0"/>
          <w:marTop w:val="0"/>
          <w:marBottom w:val="0"/>
          <w:divBdr>
            <w:top w:val="none" w:sz="0" w:space="0" w:color="auto"/>
            <w:left w:val="none" w:sz="0" w:space="0" w:color="auto"/>
            <w:bottom w:val="none" w:sz="0" w:space="0" w:color="auto"/>
            <w:right w:val="none" w:sz="0" w:space="0" w:color="auto"/>
          </w:divBdr>
        </w:div>
        <w:div w:id="813789503">
          <w:marLeft w:val="0"/>
          <w:marRight w:val="0"/>
          <w:marTop w:val="0"/>
          <w:marBottom w:val="0"/>
          <w:divBdr>
            <w:top w:val="none" w:sz="0" w:space="0" w:color="auto"/>
            <w:left w:val="none" w:sz="0" w:space="0" w:color="auto"/>
            <w:bottom w:val="none" w:sz="0" w:space="0" w:color="auto"/>
            <w:right w:val="none" w:sz="0" w:space="0" w:color="auto"/>
          </w:divBdr>
        </w:div>
        <w:div w:id="406653816">
          <w:marLeft w:val="0"/>
          <w:marRight w:val="0"/>
          <w:marTop w:val="0"/>
          <w:marBottom w:val="0"/>
          <w:divBdr>
            <w:top w:val="none" w:sz="0" w:space="0" w:color="auto"/>
            <w:left w:val="none" w:sz="0" w:space="0" w:color="auto"/>
            <w:bottom w:val="none" w:sz="0" w:space="0" w:color="auto"/>
            <w:right w:val="none" w:sz="0" w:space="0" w:color="auto"/>
          </w:divBdr>
        </w:div>
        <w:div w:id="301929077">
          <w:marLeft w:val="0"/>
          <w:marRight w:val="0"/>
          <w:marTop w:val="0"/>
          <w:marBottom w:val="0"/>
          <w:divBdr>
            <w:top w:val="none" w:sz="0" w:space="0" w:color="auto"/>
            <w:left w:val="none" w:sz="0" w:space="0" w:color="auto"/>
            <w:bottom w:val="none" w:sz="0" w:space="0" w:color="auto"/>
            <w:right w:val="none" w:sz="0" w:space="0" w:color="auto"/>
          </w:divBdr>
        </w:div>
        <w:div w:id="235358186">
          <w:marLeft w:val="0"/>
          <w:marRight w:val="0"/>
          <w:marTop w:val="0"/>
          <w:marBottom w:val="0"/>
          <w:divBdr>
            <w:top w:val="none" w:sz="0" w:space="0" w:color="auto"/>
            <w:left w:val="none" w:sz="0" w:space="0" w:color="auto"/>
            <w:bottom w:val="none" w:sz="0" w:space="0" w:color="auto"/>
            <w:right w:val="none" w:sz="0" w:space="0" w:color="auto"/>
          </w:divBdr>
        </w:div>
        <w:div w:id="1856993055">
          <w:marLeft w:val="0"/>
          <w:marRight w:val="0"/>
          <w:marTop w:val="0"/>
          <w:marBottom w:val="0"/>
          <w:divBdr>
            <w:top w:val="none" w:sz="0" w:space="0" w:color="auto"/>
            <w:left w:val="none" w:sz="0" w:space="0" w:color="auto"/>
            <w:bottom w:val="none" w:sz="0" w:space="0" w:color="auto"/>
            <w:right w:val="none" w:sz="0" w:space="0" w:color="auto"/>
          </w:divBdr>
        </w:div>
        <w:div w:id="2081561944">
          <w:marLeft w:val="0"/>
          <w:marRight w:val="0"/>
          <w:marTop w:val="0"/>
          <w:marBottom w:val="0"/>
          <w:divBdr>
            <w:top w:val="none" w:sz="0" w:space="0" w:color="auto"/>
            <w:left w:val="none" w:sz="0" w:space="0" w:color="auto"/>
            <w:bottom w:val="none" w:sz="0" w:space="0" w:color="auto"/>
            <w:right w:val="none" w:sz="0" w:space="0" w:color="auto"/>
          </w:divBdr>
        </w:div>
        <w:div w:id="1552301061">
          <w:marLeft w:val="0"/>
          <w:marRight w:val="0"/>
          <w:marTop w:val="0"/>
          <w:marBottom w:val="0"/>
          <w:divBdr>
            <w:top w:val="none" w:sz="0" w:space="0" w:color="auto"/>
            <w:left w:val="none" w:sz="0" w:space="0" w:color="auto"/>
            <w:bottom w:val="none" w:sz="0" w:space="0" w:color="auto"/>
            <w:right w:val="none" w:sz="0" w:space="0" w:color="auto"/>
          </w:divBdr>
        </w:div>
        <w:div w:id="760443494">
          <w:marLeft w:val="0"/>
          <w:marRight w:val="0"/>
          <w:marTop w:val="0"/>
          <w:marBottom w:val="0"/>
          <w:divBdr>
            <w:top w:val="none" w:sz="0" w:space="0" w:color="auto"/>
            <w:left w:val="none" w:sz="0" w:space="0" w:color="auto"/>
            <w:bottom w:val="none" w:sz="0" w:space="0" w:color="auto"/>
            <w:right w:val="none" w:sz="0" w:space="0" w:color="auto"/>
          </w:divBdr>
        </w:div>
        <w:div w:id="1409421420">
          <w:marLeft w:val="0"/>
          <w:marRight w:val="0"/>
          <w:marTop w:val="0"/>
          <w:marBottom w:val="0"/>
          <w:divBdr>
            <w:top w:val="none" w:sz="0" w:space="0" w:color="auto"/>
            <w:left w:val="none" w:sz="0" w:space="0" w:color="auto"/>
            <w:bottom w:val="none" w:sz="0" w:space="0" w:color="auto"/>
            <w:right w:val="none" w:sz="0" w:space="0" w:color="auto"/>
          </w:divBdr>
        </w:div>
        <w:div w:id="431705106">
          <w:marLeft w:val="0"/>
          <w:marRight w:val="0"/>
          <w:marTop w:val="0"/>
          <w:marBottom w:val="0"/>
          <w:divBdr>
            <w:top w:val="none" w:sz="0" w:space="0" w:color="auto"/>
            <w:left w:val="none" w:sz="0" w:space="0" w:color="auto"/>
            <w:bottom w:val="none" w:sz="0" w:space="0" w:color="auto"/>
            <w:right w:val="none" w:sz="0" w:space="0" w:color="auto"/>
          </w:divBdr>
        </w:div>
        <w:div w:id="1665624670">
          <w:marLeft w:val="0"/>
          <w:marRight w:val="0"/>
          <w:marTop w:val="0"/>
          <w:marBottom w:val="0"/>
          <w:divBdr>
            <w:top w:val="none" w:sz="0" w:space="0" w:color="auto"/>
            <w:left w:val="none" w:sz="0" w:space="0" w:color="auto"/>
            <w:bottom w:val="none" w:sz="0" w:space="0" w:color="auto"/>
            <w:right w:val="none" w:sz="0" w:space="0" w:color="auto"/>
          </w:divBdr>
        </w:div>
        <w:div w:id="1073358573">
          <w:marLeft w:val="0"/>
          <w:marRight w:val="0"/>
          <w:marTop w:val="0"/>
          <w:marBottom w:val="0"/>
          <w:divBdr>
            <w:top w:val="none" w:sz="0" w:space="0" w:color="auto"/>
            <w:left w:val="none" w:sz="0" w:space="0" w:color="auto"/>
            <w:bottom w:val="none" w:sz="0" w:space="0" w:color="auto"/>
            <w:right w:val="none" w:sz="0" w:space="0" w:color="auto"/>
          </w:divBdr>
        </w:div>
        <w:div w:id="1995403506">
          <w:marLeft w:val="0"/>
          <w:marRight w:val="0"/>
          <w:marTop w:val="0"/>
          <w:marBottom w:val="0"/>
          <w:divBdr>
            <w:top w:val="none" w:sz="0" w:space="0" w:color="auto"/>
            <w:left w:val="none" w:sz="0" w:space="0" w:color="auto"/>
            <w:bottom w:val="none" w:sz="0" w:space="0" w:color="auto"/>
            <w:right w:val="none" w:sz="0" w:space="0" w:color="auto"/>
          </w:divBdr>
        </w:div>
        <w:div w:id="644775432">
          <w:marLeft w:val="0"/>
          <w:marRight w:val="0"/>
          <w:marTop w:val="0"/>
          <w:marBottom w:val="0"/>
          <w:divBdr>
            <w:top w:val="none" w:sz="0" w:space="0" w:color="auto"/>
            <w:left w:val="none" w:sz="0" w:space="0" w:color="auto"/>
            <w:bottom w:val="none" w:sz="0" w:space="0" w:color="auto"/>
            <w:right w:val="none" w:sz="0" w:space="0" w:color="auto"/>
          </w:divBdr>
        </w:div>
        <w:div w:id="613899748">
          <w:marLeft w:val="0"/>
          <w:marRight w:val="0"/>
          <w:marTop w:val="0"/>
          <w:marBottom w:val="0"/>
          <w:divBdr>
            <w:top w:val="none" w:sz="0" w:space="0" w:color="auto"/>
            <w:left w:val="none" w:sz="0" w:space="0" w:color="auto"/>
            <w:bottom w:val="none" w:sz="0" w:space="0" w:color="auto"/>
            <w:right w:val="none" w:sz="0" w:space="0" w:color="auto"/>
          </w:divBdr>
        </w:div>
        <w:div w:id="134570953">
          <w:marLeft w:val="0"/>
          <w:marRight w:val="0"/>
          <w:marTop w:val="0"/>
          <w:marBottom w:val="0"/>
          <w:divBdr>
            <w:top w:val="none" w:sz="0" w:space="0" w:color="auto"/>
            <w:left w:val="none" w:sz="0" w:space="0" w:color="auto"/>
            <w:bottom w:val="none" w:sz="0" w:space="0" w:color="auto"/>
            <w:right w:val="none" w:sz="0" w:space="0" w:color="auto"/>
          </w:divBdr>
        </w:div>
        <w:div w:id="1212308245">
          <w:marLeft w:val="0"/>
          <w:marRight w:val="0"/>
          <w:marTop w:val="0"/>
          <w:marBottom w:val="0"/>
          <w:divBdr>
            <w:top w:val="none" w:sz="0" w:space="0" w:color="auto"/>
            <w:left w:val="none" w:sz="0" w:space="0" w:color="auto"/>
            <w:bottom w:val="none" w:sz="0" w:space="0" w:color="auto"/>
            <w:right w:val="none" w:sz="0" w:space="0" w:color="auto"/>
          </w:divBdr>
        </w:div>
        <w:div w:id="1425344117">
          <w:marLeft w:val="0"/>
          <w:marRight w:val="0"/>
          <w:marTop w:val="0"/>
          <w:marBottom w:val="0"/>
          <w:divBdr>
            <w:top w:val="none" w:sz="0" w:space="0" w:color="auto"/>
            <w:left w:val="none" w:sz="0" w:space="0" w:color="auto"/>
            <w:bottom w:val="none" w:sz="0" w:space="0" w:color="auto"/>
            <w:right w:val="none" w:sz="0" w:space="0" w:color="auto"/>
          </w:divBdr>
        </w:div>
        <w:div w:id="1201212744">
          <w:marLeft w:val="0"/>
          <w:marRight w:val="0"/>
          <w:marTop w:val="0"/>
          <w:marBottom w:val="0"/>
          <w:divBdr>
            <w:top w:val="none" w:sz="0" w:space="0" w:color="auto"/>
            <w:left w:val="none" w:sz="0" w:space="0" w:color="auto"/>
            <w:bottom w:val="none" w:sz="0" w:space="0" w:color="auto"/>
            <w:right w:val="none" w:sz="0" w:space="0" w:color="auto"/>
          </w:divBdr>
        </w:div>
        <w:div w:id="156919993">
          <w:marLeft w:val="0"/>
          <w:marRight w:val="0"/>
          <w:marTop w:val="0"/>
          <w:marBottom w:val="0"/>
          <w:divBdr>
            <w:top w:val="none" w:sz="0" w:space="0" w:color="auto"/>
            <w:left w:val="none" w:sz="0" w:space="0" w:color="auto"/>
            <w:bottom w:val="none" w:sz="0" w:space="0" w:color="auto"/>
            <w:right w:val="none" w:sz="0" w:space="0" w:color="auto"/>
          </w:divBdr>
        </w:div>
        <w:div w:id="981157372">
          <w:marLeft w:val="0"/>
          <w:marRight w:val="0"/>
          <w:marTop w:val="0"/>
          <w:marBottom w:val="0"/>
          <w:divBdr>
            <w:top w:val="none" w:sz="0" w:space="0" w:color="auto"/>
            <w:left w:val="none" w:sz="0" w:space="0" w:color="auto"/>
            <w:bottom w:val="none" w:sz="0" w:space="0" w:color="auto"/>
            <w:right w:val="none" w:sz="0" w:space="0" w:color="auto"/>
          </w:divBdr>
        </w:div>
        <w:div w:id="1911620759">
          <w:marLeft w:val="0"/>
          <w:marRight w:val="0"/>
          <w:marTop w:val="0"/>
          <w:marBottom w:val="0"/>
          <w:divBdr>
            <w:top w:val="none" w:sz="0" w:space="0" w:color="auto"/>
            <w:left w:val="none" w:sz="0" w:space="0" w:color="auto"/>
            <w:bottom w:val="none" w:sz="0" w:space="0" w:color="auto"/>
            <w:right w:val="none" w:sz="0" w:space="0" w:color="auto"/>
          </w:divBdr>
        </w:div>
        <w:div w:id="357658174">
          <w:marLeft w:val="0"/>
          <w:marRight w:val="0"/>
          <w:marTop w:val="0"/>
          <w:marBottom w:val="0"/>
          <w:divBdr>
            <w:top w:val="none" w:sz="0" w:space="0" w:color="auto"/>
            <w:left w:val="none" w:sz="0" w:space="0" w:color="auto"/>
            <w:bottom w:val="none" w:sz="0" w:space="0" w:color="auto"/>
            <w:right w:val="none" w:sz="0" w:space="0" w:color="auto"/>
          </w:divBdr>
        </w:div>
        <w:div w:id="1889343059">
          <w:marLeft w:val="0"/>
          <w:marRight w:val="0"/>
          <w:marTop w:val="0"/>
          <w:marBottom w:val="0"/>
          <w:divBdr>
            <w:top w:val="none" w:sz="0" w:space="0" w:color="auto"/>
            <w:left w:val="none" w:sz="0" w:space="0" w:color="auto"/>
            <w:bottom w:val="none" w:sz="0" w:space="0" w:color="auto"/>
            <w:right w:val="none" w:sz="0" w:space="0" w:color="auto"/>
          </w:divBdr>
        </w:div>
        <w:div w:id="46493038">
          <w:marLeft w:val="0"/>
          <w:marRight w:val="0"/>
          <w:marTop w:val="0"/>
          <w:marBottom w:val="0"/>
          <w:divBdr>
            <w:top w:val="none" w:sz="0" w:space="0" w:color="auto"/>
            <w:left w:val="none" w:sz="0" w:space="0" w:color="auto"/>
            <w:bottom w:val="none" w:sz="0" w:space="0" w:color="auto"/>
            <w:right w:val="none" w:sz="0" w:space="0" w:color="auto"/>
          </w:divBdr>
        </w:div>
        <w:div w:id="793131512">
          <w:marLeft w:val="0"/>
          <w:marRight w:val="0"/>
          <w:marTop w:val="0"/>
          <w:marBottom w:val="0"/>
          <w:divBdr>
            <w:top w:val="none" w:sz="0" w:space="0" w:color="auto"/>
            <w:left w:val="none" w:sz="0" w:space="0" w:color="auto"/>
            <w:bottom w:val="none" w:sz="0" w:space="0" w:color="auto"/>
            <w:right w:val="none" w:sz="0" w:space="0" w:color="auto"/>
          </w:divBdr>
        </w:div>
        <w:div w:id="1736467437">
          <w:marLeft w:val="0"/>
          <w:marRight w:val="0"/>
          <w:marTop w:val="0"/>
          <w:marBottom w:val="0"/>
          <w:divBdr>
            <w:top w:val="none" w:sz="0" w:space="0" w:color="auto"/>
            <w:left w:val="none" w:sz="0" w:space="0" w:color="auto"/>
            <w:bottom w:val="none" w:sz="0" w:space="0" w:color="auto"/>
            <w:right w:val="none" w:sz="0" w:space="0" w:color="auto"/>
          </w:divBdr>
        </w:div>
        <w:div w:id="231352203">
          <w:marLeft w:val="0"/>
          <w:marRight w:val="0"/>
          <w:marTop w:val="0"/>
          <w:marBottom w:val="0"/>
          <w:divBdr>
            <w:top w:val="none" w:sz="0" w:space="0" w:color="auto"/>
            <w:left w:val="none" w:sz="0" w:space="0" w:color="auto"/>
            <w:bottom w:val="none" w:sz="0" w:space="0" w:color="auto"/>
            <w:right w:val="none" w:sz="0" w:space="0" w:color="auto"/>
          </w:divBdr>
        </w:div>
        <w:div w:id="112747506">
          <w:marLeft w:val="0"/>
          <w:marRight w:val="0"/>
          <w:marTop w:val="0"/>
          <w:marBottom w:val="0"/>
          <w:divBdr>
            <w:top w:val="none" w:sz="0" w:space="0" w:color="auto"/>
            <w:left w:val="none" w:sz="0" w:space="0" w:color="auto"/>
            <w:bottom w:val="none" w:sz="0" w:space="0" w:color="auto"/>
            <w:right w:val="none" w:sz="0" w:space="0" w:color="auto"/>
          </w:divBdr>
        </w:div>
      </w:divsChild>
    </w:div>
    <w:div w:id="1460798523">
      <w:bodyDiv w:val="1"/>
      <w:marLeft w:val="0"/>
      <w:marRight w:val="0"/>
      <w:marTop w:val="0"/>
      <w:marBottom w:val="0"/>
      <w:divBdr>
        <w:top w:val="none" w:sz="0" w:space="0" w:color="auto"/>
        <w:left w:val="none" w:sz="0" w:space="0" w:color="auto"/>
        <w:bottom w:val="none" w:sz="0" w:space="0" w:color="auto"/>
        <w:right w:val="none" w:sz="0" w:space="0" w:color="auto"/>
      </w:divBdr>
      <w:divsChild>
        <w:div w:id="148981065">
          <w:marLeft w:val="0"/>
          <w:marRight w:val="0"/>
          <w:marTop w:val="0"/>
          <w:marBottom w:val="0"/>
          <w:divBdr>
            <w:top w:val="none" w:sz="0" w:space="0" w:color="auto"/>
            <w:left w:val="none" w:sz="0" w:space="0" w:color="auto"/>
            <w:bottom w:val="none" w:sz="0" w:space="0" w:color="auto"/>
            <w:right w:val="none" w:sz="0" w:space="0" w:color="auto"/>
          </w:divBdr>
          <w:divsChild>
            <w:div w:id="1350137167">
              <w:marLeft w:val="0"/>
              <w:marRight w:val="0"/>
              <w:marTop w:val="0"/>
              <w:marBottom w:val="0"/>
              <w:divBdr>
                <w:top w:val="none" w:sz="0" w:space="0" w:color="auto"/>
                <w:left w:val="none" w:sz="0" w:space="0" w:color="auto"/>
                <w:bottom w:val="none" w:sz="0" w:space="0" w:color="auto"/>
                <w:right w:val="none" w:sz="0" w:space="0" w:color="auto"/>
              </w:divBdr>
            </w:div>
          </w:divsChild>
        </w:div>
        <w:div w:id="278604569">
          <w:marLeft w:val="0"/>
          <w:marRight w:val="0"/>
          <w:marTop w:val="0"/>
          <w:marBottom w:val="0"/>
          <w:divBdr>
            <w:top w:val="none" w:sz="0" w:space="0" w:color="auto"/>
            <w:left w:val="none" w:sz="0" w:space="0" w:color="auto"/>
            <w:bottom w:val="none" w:sz="0" w:space="0" w:color="auto"/>
            <w:right w:val="none" w:sz="0" w:space="0" w:color="auto"/>
          </w:divBdr>
          <w:divsChild>
            <w:div w:id="1018586219">
              <w:marLeft w:val="0"/>
              <w:marRight w:val="0"/>
              <w:marTop w:val="0"/>
              <w:marBottom w:val="0"/>
              <w:divBdr>
                <w:top w:val="none" w:sz="0" w:space="0" w:color="auto"/>
                <w:left w:val="none" w:sz="0" w:space="0" w:color="auto"/>
                <w:bottom w:val="none" w:sz="0" w:space="0" w:color="auto"/>
                <w:right w:val="none" w:sz="0" w:space="0" w:color="auto"/>
              </w:divBdr>
            </w:div>
          </w:divsChild>
        </w:div>
        <w:div w:id="1908153044">
          <w:marLeft w:val="0"/>
          <w:marRight w:val="0"/>
          <w:marTop w:val="0"/>
          <w:marBottom w:val="0"/>
          <w:divBdr>
            <w:top w:val="none" w:sz="0" w:space="0" w:color="auto"/>
            <w:left w:val="none" w:sz="0" w:space="0" w:color="auto"/>
            <w:bottom w:val="none" w:sz="0" w:space="0" w:color="auto"/>
            <w:right w:val="none" w:sz="0" w:space="0" w:color="auto"/>
          </w:divBdr>
          <w:divsChild>
            <w:div w:id="319817271">
              <w:marLeft w:val="0"/>
              <w:marRight w:val="0"/>
              <w:marTop w:val="0"/>
              <w:marBottom w:val="0"/>
              <w:divBdr>
                <w:top w:val="none" w:sz="0" w:space="0" w:color="auto"/>
                <w:left w:val="none" w:sz="0" w:space="0" w:color="auto"/>
                <w:bottom w:val="none" w:sz="0" w:space="0" w:color="auto"/>
                <w:right w:val="none" w:sz="0" w:space="0" w:color="auto"/>
              </w:divBdr>
            </w:div>
          </w:divsChild>
        </w:div>
        <w:div w:id="1922835334">
          <w:marLeft w:val="0"/>
          <w:marRight w:val="0"/>
          <w:marTop w:val="0"/>
          <w:marBottom w:val="0"/>
          <w:divBdr>
            <w:top w:val="none" w:sz="0" w:space="0" w:color="auto"/>
            <w:left w:val="none" w:sz="0" w:space="0" w:color="auto"/>
            <w:bottom w:val="none" w:sz="0" w:space="0" w:color="auto"/>
            <w:right w:val="none" w:sz="0" w:space="0" w:color="auto"/>
          </w:divBdr>
        </w:div>
        <w:div w:id="2058124703">
          <w:marLeft w:val="0"/>
          <w:marRight w:val="0"/>
          <w:marTop w:val="0"/>
          <w:marBottom w:val="0"/>
          <w:divBdr>
            <w:top w:val="none" w:sz="0" w:space="0" w:color="auto"/>
            <w:left w:val="none" w:sz="0" w:space="0" w:color="auto"/>
            <w:bottom w:val="none" w:sz="0" w:space="0" w:color="auto"/>
            <w:right w:val="none" w:sz="0" w:space="0" w:color="auto"/>
          </w:divBdr>
        </w:div>
      </w:divsChild>
    </w:div>
    <w:div w:id="1465583874">
      <w:bodyDiv w:val="1"/>
      <w:marLeft w:val="0"/>
      <w:marRight w:val="0"/>
      <w:marTop w:val="0"/>
      <w:marBottom w:val="0"/>
      <w:divBdr>
        <w:top w:val="none" w:sz="0" w:space="0" w:color="auto"/>
        <w:left w:val="none" w:sz="0" w:space="0" w:color="auto"/>
        <w:bottom w:val="none" w:sz="0" w:space="0" w:color="auto"/>
        <w:right w:val="none" w:sz="0" w:space="0" w:color="auto"/>
      </w:divBdr>
      <w:divsChild>
        <w:div w:id="912471106">
          <w:marLeft w:val="0"/>
          <w:marRight w:val="0"/>
          <w:marTop w:val="0"/>
          <w:marBottom w:val="0"/>
          <w:divBdr>
            <w:top w:val="none" w:sz="0" w:space="0" w:color="auto"/>
            <w:left w:val="none" w:sz="0" w:space="0" w:color="auto"/>
            <w:bottom w:val="none" w:sz="0" w:space="0" w:color="auto"/>
            <w:right w:val="none" w:sz="0" w:space="0" w:color="auto"/>
          </w:divBdr>
          <w:divsChild>
            <w:div w:id="13804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393">
      <w:bodyDiv w:val="1"/>
      <w:marLeft w:val="0"/>
      <w:marRight w:val="0"/>
      <w:marTop w:val="0"/>
      <w:marBottom w:val="0"/>
      <w:divBdr>
        <w:top w:val="none" w:sz="0" w:space="0" w:color="auto"/>
        <w:left w:val="none" w:sz="0" w:space="0" w:color="auto"/>
        <w:bottom w:val="none" w:sz="0" w:space="0" w:color="auto"/>
        <w:right w:val="none" w:sz="0" w:space="0" w:color="auto"/>
      </w:divBdr>
    </w:div>
    <w:div w:id="1468474610">
      <w:bodyDiv w:val="1"/>
      <w:marLeft w:val="0"/>
      <w:marRight w:val="0"/>
      <w:marTop w:val="0"/>
      <w:marBottom w:val="0"/>
      <w:divBdr>
        <w:top w:val="none" w:sz="0" w:space="0" w:color="auto"/>
        <w:left w:val="none" w:sz="0" w:space="0" w:color="auto"/>
        <w:bottom w:val="none" w:sz="0" w:space="0" w:color="auto"/>
        <w:right w:val="none" w:sz="0" w:space="0" w:color="auto"/>
      </w:divBdr>
      <w:divsChild>
        <w:div w:id="9483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668568">
      <w:bodyDiv w:val="1"/>
      <w:marLeft w:val="0"/>
      <w:marRight w:val="0"/>
      <w:marTop w:val="0"/>
      <w:marBottom w:val="0"/>
      <w:divBdr>
        <w:top w:val="none" w:sz="0" w:space="0" w:color="auto"/>
        <w:left w:val="none" w:sz="0" w:space="0" w:color="auto"/>
        <w:bottom w:val="none" w:sz="0" w:space="0" w:color="auto"/>
        <w:right w:val="none" w:sz="0" w:space="0" w:color="auto"/>
      </w:divBdr>
    </w:div>
    <w:div w:id="1468938043">
      <w:bodyDiv w:val="1"/>
      <w:marLeft w:val="0"/>
      <w:marRight w:val="0"/>
      <w:marTop w:val="0"/>
      <w:marBottom w:val="0"/>
      <w:divBdr>
        <w:top w:val="none" w:sz="0" w:space="0" w:color="auto"/>
        <w:left w:val="none" w:sz="0" w:space="0" w:color="auto"/>
        <w:bottom w:val="none" w:sz="0" w:space="0" w:color="auto"/>
        <w:right w:val="none" w:sz="0" w:space="0" w:color="auto"/>
      </w:divBdr>
    </w:div>
    <w:div w:id="1473018405">
      <w:bodyDiv w:val="1"/>
      <w:marLeft w:val="0"/>
      <w:marRight w:val="0"/>
      <w:marTop w:val="0"/>
      <w:marBottom w:val="0"/>
      <w:divBdr>
        <w:top w:val="none" w:sz="0" w:space="0" w:color="auto"/>
        <w:left w:val="none" w:sz="0" w:space="0" w:color="auto"/>
        <w:bottom w:val="none" w:sz="0" w:space="0" w:color="auto"/>
        <w:right w:val="none" w:sz="0" w:space="0" w:color="auto"/>
      </w:divBdr>
      <w:divsChild>
        <w:div w:id="826289090">
          <w:marLeft w:val="0"/>
          <w:marRight w:val="0"/>
          <w:marTop w:val="0"/>
          <w:marBottom w:val="0"/>
          <w:divBdr>
            <w:top w:val="none" w:sz="0" w:space="0" w:color="auto"/>
            <w:left w:val="none" w:sz="0" w:space="0" w:color="auto"/>
            <w:bottom w:val="none" w:sz="0" w:space="0" w:color="auto"/>
            <w:right w:val="none" w:sz="0" w:space="0" w:color="auto"/>
          </w:divBdr>
        </w:div>
      </w:divsChild>
    </w:div>
    <w:div w:id="1473477232">
      <w:bodyDiv w:val="1"/>
      <w:marLeft w:val="0"/>
      <w:marRight w:val="0"/>
      <w:marTop w:val="0"/>
      <w:marBottom w:val="0"/>
      <w:divBdr>
        <w:top w:val="none" w:sz="0" w:space="0" w:color="auto"/>
        <w:left w:val="none" w:sz="0" w:space="0" w:color="auto"/>
        <w:bottom w:val="none" w:sz="0" w:space="0" w:color="auto"/>
        <w:right w:val="none" w:sz="0" w:space="0" w:color="auto"/>
      </w:divBdr>
      <w:divsChild>
        <w:div w:id="363017783">
          <w:marLeft w:val="0"/>
          <w:marRight w:val="0"/>
          <w:marTop w:val="0"/>
          <w:marBottom w:val="0"/>
          <w:divBdr>
            <w:top w:val="none" w:sz="0" w:space="0" w:color="auto"/>
            <w:left w:val="none" w:sz="0" w:space="0" w:color="auto"/>
            <w:bottom w:val="none" w:sz="0" w:space="0" w:color="auto"/>
            <w:right w:val="none" w:sz="0" w:space="0" w:color="auto"/>
          </w:divBdr>
        </w:div>
        <w:div w:id="1729499534">
          <w:marLeft w:val="0"/>
          <w:marRight w:val="0"/>
          <w:marTop w:val="0"/>
          <w:marBottom w:val="0"/>
          <w:divBdr>
            <w:top w:val="none" w:sz="0" w:space="0" w:color="auto"/>
            <w:left w:val="none" w:sz="0" w:space="0" w:color="auto"/>
            <w:bottom w:val="none" w:sz="0" w:space="0" w:color="auto"/>
            <w:right w:val="none" w:sz="0" w:space="0" w:color="auto"/>
          </w:divBdr>
        </w:div>
        <w:div w:id="193660198">
          <w:marLeft w:val="0"/>
          <w:marRight w:val="0"/>
          <w:marTop w:val="0"/>
          <w:marBottom w:val="0"/>
          <w:divBdr>
            <w:top w:val="none" w:sz="0" w:space="0" w:color="auto"/>
            <w:left w:val="none" w:sz="0" w:space="0" w:color="auto"/>
            <w:bottom w:val="none" w:sz="0" w:space="0" w:color="auto"/>
            <w:right w:val="none" w:sz="0" w:space="0" w:color="auto"/>
          </w:divBdr>
        </w:div>
        <w:div w:id="381252070">
          <w:marLeft w:val="0"/>
          <w:marRight w:val="0"/>
          <w:marTop w:val="0"/>
          <w:marBottom w:val="0"/>
          <w:divBdr>
            <w:top w:val="none" w:sz="0" w:space="0" w:color="auto"/>
            <w:left w:val="none" w:sz="0" w:space="0" w:color="auto"/>
            <w:bottom w:val="none" w:sz="0" w:space="0" w:color="auto"/>
            <w:right w:val="none" w:sz="0" w:space="0" w:color="auto"/>
          </w:divBdr>
        </w:div>
        <w:div w:id="518541844">
          <w:marLeft w:val="0"/>
          <w:marRight w:val="0"/>
          <w:marTop w:val="0"/>
          <w:marBottom w:val="0"/>
          <w:divBdr>
            <w:top w:val="none" w:sz="0" w:space="0" w:color="auto"/>
            <w:left w:val="none" w:sz="0" w:space="0" w:color="auto"/>
            <w:bottom w:val="none" w:sz="0" w:space="0" w:color="auto"/>
            <w:right w:val="none" w:sz="0" w:space="0" w:color="auto"/>
          </w:divBdr>
        </w:div>
        <w:div w:id="1597783831">
          <w:marLeft w:val="0"/>
          <w:marRight w:val="0"/>
          <w:marTop w:val="0"/>
          <w:marBottom w:val="0"/>
          <w:divBdr>
            <w:top w:val="none" w:sz="0" w:space="0" w:color="auto"/>
            <w:left w:val="none" w:sz="0" w:space="0" w:color="auto"/>
            <w:bottom w:val="none" w:sz="0" w:space="0" w:color="auto"/>
            <w:right w:val="none" w:sz="0" w:space="0" w:color="auto"/>
          </w:divBdr>
        </w:div>
        <w:div w:id="1996639835">
          <w:marLeft w:val="0"/>
          <w:marRight w:val="0"/>
          <w:marTop w:val="0"/>
          <w:marBottom w:val="0"/>
          <w:divBdr>
            <w:top w:val="none" w:sz="0" w:space="0" w:color="auto"/>
            <w:left w:val="none" w:sz="0" w:space="0" w:color="auto"/>
            <w:bottom w:val="none" w:sz="0" w:space="0" w:color="auto"/>
            <w:right w:val="none" w:sz="0" w:space="0" w:color="auto"/>
          </w:divBdr>
        </w:div>
        <w:div w:id="398599453">
          <w:marLeft w:val="0"/>
          <w:marRight w:val="0"/>
          <w:marTop w:val="0"/>
          <w:marBottom w:val="0"/>
          <w:divBdr>
            <w:top w:val="none" w:sz="0" w:space="0" w:color="auto"/>
            <w:left w:val="none" w:sz="0" w:space="0" w:color="auto"/>
            <w:bottom w:val="none" w:sz="0" w:space="0" w:color="auto"/>
            <w:right w:val="none" w:sz="0" w:space="0" w:color="auto"/>
          </w:divBdr>
        </w:div>
        <w:div w:id="1846549599">
          <w:marLeft w:val="0"/>
          <w:marRight w:val="0"/>
          <w:marTop w:val="0"/>
          <w:marBottom w:val="0"/>
          <w:divBdr>
            <w:top w:val="none" w:sz="0" w:space="0" w:color="auto"/>
            <w:left w:val="none" w:sz="0" w:space="0" w:color="auto"/>
            <w:bottom w:val="none" w:sz="0" w:space="0" w:color="auto"/>
            <w:right w:val="none" w:sz="0" w:space="0" w:color="auto"/>
          </w:divBdr>
        </w:div>
        <w:div w:id="1828009045">
          <w:marLeft w:val="0"/>
          <w:marRight w:val="0"/>
          <w:marTop w:val="0"/>
          <w:marBottom w:val="0"/>
          <w:divBdr>
            <w:top w:val="none" w:sz="0" w:space="0" w:color="auto"/>
            <w:left w:val="none" w:sz="0" w:space="0" w:color="auto"/>
            <w:bottom w:val="none" w:sz="0" w:space="0" w:color="auto"/>
            <w:right w:val="none" w:sz="0" w:space="0" w:color="auto"/>
          </w:divBdr>
        </w:div>
        <w:div w:id="828835043">
          <w:marLeft w:val="0"/>
          <w:marRight w:val="0"/>
          <w:marTop w:val="0"/>
          <w:marBottom w:val="0"/>
          <w:divBdr>
            <w:top w:val="none" w:sz="0" w:space="0" w:color="auto"/>
            <w:left w:val="none" w:sz="0" w:space="0" w:color="auto"/>
            <w:bottom w:val="none" w:sz="0" w:space="0" w:color="auto"/>
            <w:right w:val="none" w:sz="0" w:space="0" w:color="auto"/>
          </w:divBdr>
        </w:div>
        <w:div w:id="1912930851">
          <w:marLeft w:val="0"/>
          <w:marRight w:val="0"/>
          <w:marTop w:val="0"/>
          <w:marBottom w:val="0"/>
          <w:divBdr>
            <w:top w:val="none" w:sz="0" w:space="0" w:color="auto"/>
            <w:left w:val="none" w:sz="0" w:space="0" w:color="auto"/>
            <w:bottom w:val="none" w:sz="0" w:space="0" w:color="auto"/>
            <w:right w:val="none" w:sz="0" w:space="0" w:color="auto"/>
          </w:divBdr>
        </w:div>
        <w:div w:id="341977704">
          <w:marLeft w:val="0"/>
          <w:marRight w:val="0"/>
          <w:marTop w:val="0"/>
          <w:marBottom w:val="0"/>
          <w:divBdr>
            <w:top w:val="none" w:sz="0" w:space="0" w:color="auto"/>
            <w:left w:val="none" w:sz="0" w:space="0" w:color="auto"/>
            <w:bottom w:val="none" w:sz="0" w:space="0" w:color="auto"/>
            <w:right w:val="none" w:sz="0" w:space="0" w:color="auto"/>
          </w:divBdr>
        </w:div>
        <w:div w:id="2027514896">
          <w:marLeft w:val="0"/>
          <w:marRight w:val="0"/>
          <w:marTop w:val="0"/>
          <w:marBottom w:val="0"/>
          <w:divBdr>
            <w:top w:val="none" w:sz="0" w:space="0" w:color="auto"/>
            <w:left w:val="none" w:sz="0" w:space="0" w:color="auto"/>
            <w:bottom w:val="none" w:sz="0" w:space="0" w:color="auto"/>
            <w:right w:val="none" w:sz="0" w:space="0" w:color="auto"/>
          </w:divBdr>
        </w:div>
        <w:div w:id="1090270447">
          <w:marLeft w:val="0"/>
          <w:marRight w:val="0"/>
          <w:marTop w:val="0"/>
          <w:marBottom w:val="0"/>
          <w:divBdr>
            <w:top w:val="none" w:sz="0" w:space="0" w:color="auto"/>
            <w:left w:val="none" w:sz="0" w:space="0" w:color="auto"/>
            <w:bottom w:val="none" w:sz="0" w:space="0" w:color="auto"/>
            <w:right w:val="none" w:sz="0" w:space="0" w:color="auto"/>
          </w:divBdr>
        </w:div>
        <w:div w:id="1457944857">
          <w:marLeft w:val="0"/>
          <w:marRight w:val="0"/>
          <w:marTop w:val="0"/>
          <w:marBottom w:val="0"/>
          <w:divBdr>
            <w:top w:val="none" w:sz="0" w:space="0" w:color="auto"/>
            <w:left w:val="none" w:sz="0" w:space="0" w:color="auto"/>
            <w:bottom w:val="none" w:sz="0" w:space="0" w:color="auto"/>
            <w:right w:val="none" w:sz="0" w:space="0" w:color="auto"/>
          </w:divBdr>
        </w:div>
        <w:div w:id="1376782039">
          <w:marLeft w:val="0"/>
          <w:marRight w:val="0"/>
          <w:marTop w:val="0"/>
          <w:marBottom w:val="0"/>
          <w:divBdr>
            <w:top w:val="none" w:sz="0" w:space="0" w:color="auto"/>
            <w:left w:val="none" w:sz="0" w:space="0" w:color="auto"/>
            <w:bottom w:val="none" w:sz="0" w:space="0" w:color="auto"/>
            <w:right w:val="none" w:sz="0" w:space="0" w:color="auto"/>
          </w:divBdr>
        </w:div>
        <w:div w:id="2033607339">
          <w:marLeft w:val="0"/>
          <w:marRight w:val="0"/>
          <w:marTop w:val="0"/>
          <w:marBottom w:val="0"/>
          <w:divBdr>
            <w:top w:val="none" w:sz="0" w:space="0" w:color="auto"/>
            <w:left w:val="none" w:sz="0" w:space="0" w:color="auto"/>
            <w:bottom w:val="none" w:sz="0" w:space="0" w:color="auto"/>
            <w:right w:val="none" w:sz="0" w:space="0" w:color="auto"/>
          </w:divBdr>
        </w:div>
        <w:div w:id="1916621889">
          <w:marLeft w:val="0"/>
          <w:marRight w:val="0"/>
          <w:marTop w:val="0"/>
          <w:marBottom w:val="0"/>
          <w:divBdr>
            <w:top w:val="none" w:sz="0" w:space="0" w:color="auto"/>
            <w:left w:val="none" w:sz="0" w:space="0" w:color="auto"/>
            <w:bottom w:val="none" w:sz="0" w:space="0" w:color="auto"/>
            <w:right w:val="none" w:sz="0" w:space="0" w:color="auto"/>
          </w:divBdr>
        </w:div>
        <w:div w:id="1744528854">
          <w:marLeft w:val="0"/>
          <w:marRight w:val="0"/>
          <w:marTop w:val="0"/>
          <w:marBottom w:val="0"/>
          <w:divBdr>
            <w:top w:val="none" w:sz="0" w:space="0" w:color="auto"/>
            <w:left w:val="none" w:sz="0" w:space="0" w:color="auto"/>
            <w:bottom w:val="none" w:sz="0" w:space="0" w:color="auto"/>
            <w:right w:val="none" w:sz="0" w:space="0" w:color="auto"/>
          </w:divBdr>
        </w:div>
        <w:div w:id="1514303832">
          <w:marLeft w:val="0"/>
          <w:marRight w:val="0"/>
          <w:marTop w:val="0"/>
          <w:marBottom w:val="0"/>
          <w:divBdr>
            <w:top w:val="none" w:sz="0" w:space="0" w:color="auto"/>
            <w:left w:val="none" w:sz="0" w:space="0" w:color="auto"/>
            <w:bottom w:val="none" w:sz="0" w:space="0" w:color="auto"/>
            <w:right w:val="none" w:sz="0" w:space="0" w:color="auto"/>
          </w:divBdr>
        </w:div>
      </w:divsChild>
    </w:div>
    <w:div w:id="1474366358">
      <w:bodyDiv w:val="1"/>
      <w:marLeft w:val="0"/>
      <w:marRight w:val="0"/>
      <w:marTop w:val="0"/>
      <w:marBottom w:val="0"/>
      <w:divBdr>
        <w:top w:val="none" w:sz="0" w:space="0" w:color="auto"/>
        <w:left w:val="none" w:sz="0" w:space="0" w:color="auto"/>
        <w:bottom w:val="none" w:sz="0" w:space="0" w:color="auto"/>
        <w:right w:val="none" w:sz="0" w:space="0" w:color="auto"/>
      </w:divBdr>
      <w:divsChild>
        <w:div w:id="651060144">
          <w:marLeft w:val="0"/>
          <w:marRight w:val="0"/>
          <w:marTop w:val="0"/>
          <w:marBottom w:val="0"/>
          <w:divBdr>
            <w:top w:val="none" w:sz="0" w:space="0" w:color="auto"/>
            <w:left w:val="none" w:sz="0" w:space="0" w:color="auto"/>
            <w:bottom w:val="none" w:sz="0" w:space="0" w:color="auto"/>
            <w:right w:val="none" w:sz="0" w:space="0" w:color="auto"/>
          </w:divBdr>
        </w:div>
        <w:div w:id="1198930118">
          <w:marLeft w:val="0"/>
          <w:marRight w:val="0"/>
          <w:marTop w:val="0"/>
          <w:marBottom w:val="0"/>
          <w:divBdr>
            <w:top w:val="none" w:sz="0" w:space="0" w:color="auto"/>
            <w:left w:val="none" w:sz="0" w:space="0" w:color="auto"/>
            <w:bottom w:val="none" w:sz="0" w:space="0" w:color="auto"/>
            <w:right w:val="none" w:sz="0" w:space="0" w:color="auto"/>
          </w:divBdr>
        </w:div>
        <w:div w:id="1356930342">
          <w:marLeft w:val="0"/>
          <w:marRight w:val="0"/>
          <w:marTop w:val="0"/>
          <w:marBottom w:val="0"/>
          <w:divBdr>
            <w:top w:val="none" w:sz="0" w:space="0" w:color="auto"/>
            <w:left w:val="none" w:sz="0" w:space="0" w:color="auto"/>
            <w:bottom w:val="none" w:sz="0" w:space="0" w:color="auto"/>
            <w:right w:val="none" w:sz="0" w:space="0" w:color="auto"/>
          </w:divBdr>
          <w:divsChild>
            <w:div w:id="2111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606">
      <w:bodyDiv w:val="1"/>
      <w:marLeft w:val="0"/>
      <w:marRight w:val="0"/>
      <w:marTop w:val="0"/>
      <w:marBottom w:val="0"/>
      <w:divBdr>
        <w:top w:val="none" w:sz="0" w:space="0" w:color="auto"/>
        <w:left w:val="none" w:sz="0" w:space="0" w:color="auto"/>
        <w:bottom w:val="none" w:sz="0" w:space="0" w:color="auto"/>
        <w:right w:val="none" w:sz="0" w:space="0" w:color="auto"/>
      </w:divBdr>
      <w:divsChild>
        <w:div w:id="1102455893">
          <w:marLeft w:val="0"/>
          <w:marRight w:val="0"/>
          <w:marTop w:val="0"/>
          <w:marBottom w:val="0"/>
          <w:divBdr>
            <w:top w:val="none" w:sz="0" w:space="0" w:color="auto"/>
            <w:left w:val="none" w:sz="0" w:space="0" w:color="auto"/>
            <w:bottom w:val="none" w:sz="0" w:space="0" w:color="auto"/>
            <w:right w:val="none" w:sz="0" w:space="0" w:color="auto"/>
          </w:divBdr>
          <w:divsChild>
            <w:div w:id="957224726">
              <w:marLeft w:val="0"/>
              <w:marRight w:val="0"/>
              <w:marTop w:val="0"/>
              <w:marBottom w:val="0"/>
              <w:divBdr>
                <w:top w:val="none" w:sz="0" w:space="0" w:color="auto"/>
                <w:left w:val="none" w:sz="0" w:space="0" w:color="auto"/>
                <w:bottom w:val="none" w:sz="0" w:space="0" w:color="auto"/>
                <w:right w:val="none" w:sz="0" w:space="0" w:color="auto"/>
              </w:divBdr>
              <w:divsChild>
                <w:div w:id="109514654">
                  <w:marLeft w:val="0"/>
                  <w:marRight w:val="0"/>
                  <w:marTop w:val="0"/>
                  <w:marBottom w:val="0"/>
                  <w:divBdr>
                    <w:top w:val="none" w:sz="0" w:space="0" w:color="auto"/>
                    <w:left w:val="none" w:sz="0" w:space="0" w:color="auto"/>
                    <w:bottom w:val="none" w:sz="0" w:space="0" w:color="auto"/>
                    <w:right w:val="none" w:sz="0" w:space="0" w:color="auto"/>
                  </w:divBdr>
                  <w:divsChild>
                    <w:div w:id="1749955921">
                      <w:marLeft w:val="0"/>
                      <w:marRight w:val="0"/>
                      <w:marTop w:val="0"/>
                      <w:marBottom w:val="0"/>
                      <w:divBdr>
                        <w:top w:val="none" w:sz="0" w:space="0" w:color="auto"/>
                        <w:left w:val="none" w:sz="0" w:space="0" w:color="auto"/>
                        <w:bottom w:val="none" w:sz="0" w:space="0" w:color="auto"/>
                        <w:right w:val="none" w:sz="0" w:space="0" w:color="auto"/>
                      </w:divBdr>
                    </w:div>
                  </w:divsChild>
                </w:div>
                <w:div w:id="5455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7201">
      <w:bodyDiv w:val="1"/>
      <w:marLeft w:val="0"/>
      <w:marRight w:val="0"/>
      <w:marTop w:val="0"/>
      <w:marBottom w:val="0"/>
      <w:divBdr>
        <w:top w:val="none" w:sz="0" w:space="0" w:color="auto"/>
        <w:left w:val="none" w:sz="0" w:space="0" w:color="auto"/>
        <w:bottom w:val="none" w:sz="0" w:space="0" w:color="auto"/>
        <w:right w:val="none" w:sz="0" w:space="0" w:color="auto"/>
      </w:divBdr>
      <w:divsChild>
        <w:div w:id="2101102032">
          <w:marLeft w:val="0"/>
          <w:marRight w:val="0"/>
          <w:marTop w:val="0"/>
          <w:marBottom w:val="0"/>
          <w:divBdr>
            <w:top w:val="none" w:sz="0" w:space="0" w:color="auto"/>
            <w:left w:val="none" w:sz="0" w:space="0" w:color="auto"/>
            <w:bottom w:val="none" w:sz="0" w:space="0" w:color="auto"/>
            <w:right w:val="none" w:sz="0" w:space="0" w:color="auto"/>
          </w:divBdr>
        </w:div>
      </w:divsChild>
    </w:div>
    <w:div w:id="1477842490">
      <w:bodyDiv w:val="1"/>
      <w:marLeft w:val="0"/>
      <w:marRight w:val="0"/>
      <w:marTop w:val="0"/>
      <w:marBottom w:val="0"/>
      <w:divBdr>
        <w:top w:val="none" w:sz="0" w:space="0" w:color="auto"/>
        <w:left w:val="none" w:sz="0" w:space="0" w:color="auto"/>
        <w:bottom w:val="none" w:sz="0" w:space="0" w:color="auto"/>
        <w:right w:val="none" w:sz="0" w:space="0" w:color="auto"/>
      </w:divBdr>
      <w:divsChild>
        <w:div w:id="575020339">
          <w:marLeft w:val="0"/>
          <w:marRight w:val="0"/>
          <w:marTop w:val="0"/>
          <w:marBottom w:val="0"/>
          <w:divBdr>
            <w:top w:val="none" w:sz="0" w:space="0" w:color="auto"/>
            <w:left w:val="none" w:sz="0" w:space="0" w:color="auto"/>
            <w:bottom w:val="none" w:sz="0" w:space="0" w:color="auto"/>
            <w:right w:val="none" w:sz="0" w:space="0" w:color="auto"/>
          </w:divBdr>
        </w:div>
        <w:div w:id="673847775">
          <w:marLeft w:val="0"/>
          <w:marRight w:val="0"/>
          <w:marTop w:val="0"/>
          <w:marBottom w:val="0"/>
          <w:divBdr>
            <w:top w:val="none" w:sz="0" w:space="0" w:color="auto"/>
            <w:left w:val="none" w:sz="0" w:space="0" w:color="auto"/>
            <w:bottom w:val="none" w:sz="0" w:space="0" w:color="auto"/>
            <w:right w:val="none" w:sz="0" w:space="0" w:color="auto"/>
          </w:divBdr>
        </w:div>
        <w:div w:id="1994214191">
          <w:marLeft w:val="0"/>
          <w:marRight w:val="0"/>
          <w:marTop w:val="0"/>
          <w:marBottom w:val="0"/>
          <w:divBdr>
            <w:top w:val="none" w:sz="0" w:space="0" w:color="auto"/>
            <w:left w:val="none" w:sz="0" w:space="0" w:color="auto"/>
            <w:bottom w:val="none" w:sz="0" w:space="0" w:color="auto"/>
            <w:right w:val="none" w:sz="0" w:space="0" w:color="auto"/>
          </w:divBdr>
          <w:divsChild>
            <w:div w:id="1059019292">
              <w:marLeft w:val="0"/>
              <w:marRight w:val="60"/>
              <w:marTop w:val="0"/>
              <w:marBottom w:val="0"/>
              <w:divBdr>
                <w:top w:val="single" w:sz="4" w:space="0" w:color="CCCCCC"/>
                <w:left w:val="single" w:sz="4" w:space="3" w:color="CCCCCC"/>
                <w:bottom w:val="single" w:sz="4" w:space="0" w:color="CCCCCC"/>
                <w:right w:val="single" w:sz="4" w:space="3" w:color="CCCCCC"/>
              </w:divBdr>
            </w:div>
          </w:divsChild>
        </w:div>
      </w:divsChild>
    </w:div>
    <w:div w:id="1478956089">
      <w:bodyDiv w:val="1"/>
      <w:marLeft w:val="0"/>
      <w:marRight w:val="0"/>
      <w:marTop w:val="0"/>
      <w:marBottom w:val="0"/>
      <w:divBdr>
        <w:top w:val="none" w:sz="0" w:space="0" w:color="auto"/>
        <w:left w:val="none" w:sz="0" w:space="0" w:color="auto"/>
        <w:bottom w:val="none" w:sz="0" w:space="0" w:color="auto"/>
        <w:right w:val="none" w:sz="0" w:space="0" w:color="auto"/>
      </w:divBdr>
    </w:div>
    <w:div w:id="1479571873">
      <w:bodyDiv w:val="1"/>
      <w:marLeft w:val="0"/>
      <w:marRight w:val="0"/>
      <w:marTop w:val="0"/>
      <w:marBottom w:val="0"/>
      <w:divBdr>
        <w:top w:val="none" w:sz="0" w:space="0" w:color="auto"/>
        <w:left w:val="none" w:sz="0" w:space="0" w:color="auto"/>
        <w:bottom w:val="none" w:sz="0" w:space="0" w:color="auto"/>
        <w:right w:val="none" w:sz="0" w:space="0" w:color="auto"/>
      </w:divBdr>
      <w:divsChild>
        <w:div w:id="414712434">
          <w:marLeft w:val="0"/>
          <w:marRight w:val="0"/>
          <w:marTop w:val="0"/>
          <w:marBottom w:val="0"/>
          <w:divBdr>
            <w:top w:val="none" w:sz="0" w:space="0" w:color="auto"/>
            <w:left w:val="none" w:sz="0" w:space="0" w:color="auto"/>
            <w:bottom w:val="none" w:sz="0" w:space="0" w:color="auto"/>
            <w:right w:val="none" w:sz="0" w:space="0" w:color="auto"/>
          </w:divBdr>
          <w:divsChild>
            <w:div w:id="1737319962">
              <w:marLeft w:val="0"/>
              <w:marRight w:val="0"/>
              <w:marTop w:val="0"/>
              <w:marBottom w:val="0"/>
              <w:divBdr>
                <w:top w:val="none" w:sz="0" w:space="0" w:color="auto"/>
                <w:left w:val="none" w:sz="0" w:space="0" w:color="auto"/>
                <w:bottom w:val="none" w:sz="0" w:space="0" w:color="auto"/>
                <w:right w:val="none" w:sz="0" w:space="0" w:color="auto"/>
              </w:divBdr>
              <w:divsChild>
                <w:div w:id="5708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9765">
          <w:marLeft w:val="0"/>
          <w:marRight w:val="0"/>
          <w:marTop w:val="0"/>
          <w:marBottom w:val="0"/>
          <w:divBdr>
            <w:top w:val="none" w:sz="0" w:space="0" w:color="auto"/>
            <w:left w:val="none" w:sz="0" w:space="0" w:color="auto"/>
            <w:bottom w:val="none" w:sz="0" w:space="0" w:color="auto"/>
            <w:right w:val="none" w:sz="0" w:space="0" w:color="auto"/>
          </w:divBdr>
          <w:divsChild>
            <w:div w:id="301279303">
              <w:marLeft w:val="0"/>
              <w:marRight w:val="0"/>
              <w:marTop w:val="0"/>
              <w:marBottom w:val="0"/>
              <w:divBdr>
                <w:top w:val="none" w:sz="0" w:space="0" w:color="auto"/>
                <w:left w:val="none" w:sz="0" w:space="0" w:color="auto"/>
                <w:bottom w:val="none" w:sz="0" w:space="0" w:color="auto"/>
                <w:right w:val="none" w:sz="0" w:space="0" w:color="auto"/>
              </w:divBdr>
              <w:divsChild>
                <w:div w:id="1362439565">
                  <w:marLeft w:val="0"/>
                  <w:marRight w:val="0"/>
                  <w:marTop w:val="0"/>
                  <w:marBottom w:val="0"/>
                  <w:divBdr>
                    <w:top w:val="none" w:sz="0" w:space="0" w:color="auto"/>
                    <w:left w:val="none" w:sz="0" w:space="0" w:color="auto"/>
                    <w:bottom w:val="none" w:sz="0" w:space="0" w:color="auto"/>
                    <w:right w:val="none" w:sz="0" w:space="0" w:color="auto"/>
                  </w:divBdr>
                  <w:divsChild>
                    <w:div w:id="746539449">
                      <w:marLeft w:val="0"/>
                      <w:marRight w:val="0"/>
                      <w:marTop w:val="0"/>
                      <w:marBottom w:val="0"/>
                      <w:divBdr>
                        <w:top w:val="none" w:sz="0" w:space="0" w:color="auto"/>
                        <w:left w:val="none" w:sz="0" w:space="0" w:color="auto"/>
                        <w:bottom w:val="none" w:sz="0" w:space="0" w:color="auto"/>
                        <w:right w:val="none" w:sz="0" w:space="0" w:color="auto"/>
                      </w:divBdr>
                      <w:divsChild>
                        <w:div w:id="225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0278">
      <w:bodyDiv w:val="1"/>
      <w:marLeft w:val="0"/>
      <w:marRight w:val="0"/>
      <w:marTop w:val="0"/>
      <w:marBottom w:val="0"/>
      <w:divBdr>
        <w:top w:val="none" w:sz="0" w:space="0" w:color="auto"/>
        <w:left w:val="none" w:sz="0" w:space="0" w:color="auto"/>
        <w:bottom w:val="none" w:sz="0" w:space="0" w:color="auto"/>
        <w:right w:val="none" w:sz="0" w:space="0" w:color="auto"/>
      </w:divBdr>
    </w:div>
    <w:div w:id="1481457362">
      <w:bodyDiv w:val="1"/>
      <w:marLeft w:val="0"/>
      <w:marRight w:val="0"/>
      <w:marTop w:val="0"/>
      <w:marBottom w:val="0"/>
      <w:divBdr>
        <w:top w:val="none" w:sz="0" w:space="0" w:color="auto"/>
        <w:left w:val="none" w:sz="0" w:space="0" w:color="auto"/>
        <w:bottom w:val="none" w:sz="0" w:space="0" w:color="auto"/>
        <w:right w:val="none" w:sz="0" w:space="0" w:color="auto"/>
      </w:divBdr>
    </w:div>
    <w:div w:id="1491366723">
      <w:bodyDiv w:val="1"/>
      <w:marLeft w:val="0"/>
      <w:marRight w:val="0"/>
      <w:marTop w:val="0"/>
      <w:marBottom w:val="0"/>
      <w:divBdr>
        <w:top w:val="none" w:sz="0" w:space="0" w:color="auto"/>
        <w:left w:val="none" w:sz="0" w:space="0" w:color="auto"/>
        <w:bottom w:val="none" w:sz="0" w:space="0" w:color="auto"/>
        <w:right w:val="none" w:sz="0" w:space="0" w:color="auto"/>
      </w:divBdr>
    </w:div>
    <w:div w:id="1491752007">
      <w:bodyDiv w:val="1"/>
      <w:marLeft w:val="0"/>
      <w:marRight w:val="0"/>
      <w:marTop w:val="0"/>
      <w:marBottom w:val="0"/>
      <w:divBdr>
        <w:top w:val="none" w:sz="0" w:space="0" w:color="auto"/>
        <w:left w:val="none" w:sz="0" w:space="0" w:color="auto"/>
        <w:bottom w:val="none" w:sz="0" w:space="0" w:color="auto"/>
        <w:right w:val="none" w:sz="0" w:space="0" w:color="auto"/>
      </w:divBdr>
    </w:div>
    <w:div w:id="1491824145">
      <w:bodyDiv w:val="1"/>
      <w:marLeft w:val="0"/>
      <w:marRight w:val="0"/>
      <w:marTop w:val="0"/>
      <w:marBottom w:val="0"/>
      <w:divBdr>
        <w:top w:val="none" w:sz="0" w:space="0" w:color="auto"/>
        <w:left w:val="none" w:sz="0" w:space="0" w:color="auto"/>
        <w:bottom w:val="none" w:sz="0" w:space="0" w:color="auto"/>
        <w:right w:val="none" w:sz="0" w:space="0" w:color="auto"/>
      </w:divBdr>
      <w:divsChild>
        <w:div w:id="1348167817">
          <w:marLeft w:val="0"/>
          <w:marRight w:val="0"/>
          <w:marTop w:val="0"/>
          <w:marBottom w:val="0"/>
          <w:divBdr>
            <w:top w:val="none" w:sz="0" w:space="0" w:color="auto"/>
            <w:left w:val="none" w:sz="0" w:space="0" w:color="auto"/>
            <w:bottom w:val="none" w:sz="0" w:space="0" w:color="auto"/>
            <w:right w:val="none" w:sz="0" w:space="0" w:color="auto"/>
          </w:divBdr>
        </w:div>
        <w:div w:id="1898200047">
          <w:marLeft w:val="0"/>
          <w:marRight w:val="0"/>
          <w:marTop w:val="0"/>
          <w:marBottom w:val="0"/>
          <w:divBdr>
            <w:top w:val="none" w:sz="0" w:space="0" w:color="auto"/>
            <w:left w:val="none" w:sz="0" w:space="0" w:color="auto"/>
            <w:bottom w:val="none" w:sz="0" w:space="0" w:color="auto"/>
            <w:right w:val="none" w:sz="0" w:space="0" w:color="auto"/>
          </w:divBdr>
        </w:div>
        <w:div w:id="1345476589">
          <w:marLeft w:val="0"/>
          <w:marRight w:val="0"/>
          <w:marTop w:val="0"/>
          <w:marBottom w:val="0"/>
          <w:divBdr>
            <w:top w:val="none" w:sz="0" w:space="0" w:color="auto"/>
            <w:left w:val="none" w:sz="0" w:space="0" w:color="auto"/>
            <w:bottom w:val="none" w:sz="0" w:space="0" w:color="auto"/>
            <w:right w:val="none" w:sz="0" w:space="0" w:color="auto"/>
          </w:divBdr>
        </w:div>
        <w:div w:id="821193663">
          <w:marLeft w:val="0"/>
          <w:marRight w:val="0"/>
          <w:marTop w:val="0"/>
          <w:marBottom w:val="0"/>
          <w:divBdr>
            <w:top w:val="none" w:sz="0" w:space="0" w:color="auto"/>
            <w:left w:val="none" w:sz="0" w:space="0" w:color="auto"/>
            <w:bottom w:val="none" w:sz="0" w:space="0" w:color="auto"/>
            <w:right w:val="none" w:sz="0" w:space="0" w:color="auto"/>
          </w:divBdr>
          <w:divsChild>
            <w:div w:id="899940960">
              <w:marLeft w:val="0"/>
              <w:marRight w:val="0"/>
              <w:marTop w:val="0"/>
              <w:marBottom w:val="0"/>
              <w:divBdr>
                <w:top w:val="none" w:sz="0" w:space="0" w:color="auto"/>
                <w:left w:val="none" w:sz="0" w:space="0" w:color="auto"/>
                <w:bottom w:val="none" w:sz="0" w:space="0" w:color="auto"/>
                <w:right w:val="none" w:sz="0" w:space="0" w:color="auto"/>
              </w:divBdr>
            </w:div>
          </w:divsChild>
        </w:div>
        <w:div w:id="858933230">
          <w:marLeft w:val="0"/>
          <w:marRight w:val="0"/>
          <w:marTop w:val="0"/>
          <w:marBottom w:val="0"/>
          <w:divBdr>
            <w:top w:val="none" w:sz="0" w:space="0" w:color="auto"/>
            <w:left w:val="none" w:sz="0" w:space="0" w:color="auto"/>
            <w:bottom w:val="none" w:sz="0" w:space="0" w:color="auto"/>
            <w:right w:val="none" w:sz="0" w:space="0" w:color="auto"/>
          </w:divBdr>
        </w:div>
        <w:div w:id="749497584">
          <w:marLeft w:val="0"/>
          <w:marRight w:val="0"/>
          <w:marTop w:val="0"/>
          <w:marBottom w:val="0"/>
          <w:divBdr>
            <w:top w:val="none" w:sz="0" w:space="0" w:color="auto"/>
            <w:left w:val="none" w:sz="0" w:space="0" w:color="auto"/>
            <w:bottom w:val="none" w:sz="0" w:space="0" w:color="auto"/>
            <w:right w:val="none" w:sz="0" w:space="0" w:color="auto"/>
          </w:divBdr>
          <w:divsChild>
            <w:div w:id="269245297">
              <w:marLeft w:val="0"/>
              <w:marRight w:val="0"/>
              <w:marTop w:val="0"/>
              <w:marBottom w:val="0"/>
              <w:divBdr>
                <w:top w:val="none" w:sz="0" w:space="0" w:color="auto"/>
                <w:left w:val="none" w:sz="0" w:space="0" w:color="auto"/>
                <w:bottom w:val="none" w:sz="0" w:space="0" w:color="auto"/>
                <w:right w:val="none" w:sz="0" w:space="0" w:color="auto"/>
              </w:divBdr>
            </w:div>
          </w:divsChild>
        </w:div>
        <w:div w:id="1671905534">
          <w:marLeft w:val="0"/>
          <w:marRight w:val="0"/>
          <w:marTop w:val="0"/>
          <w:marBottom w:val="0"/>
          <w:divBdr>
            <w:top w:val="none" w:sz="0" w:space="0" w:color="auto"/>
            <w:left w:val="none" w:sz="0" w:space="0" w:color="auto"/>
            <w:bottom w:val="none" w:sz="0" w:space="0" w:color="auto"/>
            <w:right w:val="none" w:sz="0" w:space="0" w:color="auto"/>
          </w:divBdr>
        </w:div>
      </w:divsChild>
    </w:div>
    <w:div w:id="1492715950">
      <w:bodyDiv w:val="1"/>
      <w:marLeft w:val="0"/>
      <w:marRight w:val="0"/>
      <w:marTop w:val="0"/>
      <w:marBottom w:val="0"/>
      <w:divBdr>
        <w:top w:val="none" w:sz="0" w:space="0" w:color="auto"/>
        <w:left w:val="none" w:sz="0" w:space="0" w:color="auto"/>
        <w:bottom w:val="none" w:sz="0" w:space="0" w:color="auto"/>
        <w:right w:val="none" w:sz="0" w:space="0" w:color="auto"/>
      </w:divBdr>
      <w:divsChild>
        <w:div w:id="280693699">
          <w:marLeft w:val="0"/>
          <w:marRight w:val="0"/>
          <w:marTop w:val="0"/>
          <w:marBottom w:val="0"/>
          <w:divBdr>
            <w:top w:val="none" w:sz="0" w:space="0" w:color="auto"/>
            <w:left w:val="none" w:sz="0" w:space="0" w:color="auto"/>
            <w:bottom w:val="none" w:sz="0" w:space="0" w:color="auto"/>
            <w:right w:val="none" w:sz="0" w:space="0" w:color="auto"/>
          </w:divBdr>
          <w:divsChild>
            <w:div w:id="110245392">
              <w:marLeft w:val="0"/>
              <w:marRight w:val="0"/>
              <w:marTop w:val="0"/>
              <w:marBottom w:val="0"/>
              <w:divBdr>
                <w:top w:val="none" w:sz="0" w:space="0" w:color="auto"/>
                <w:left w:val="none" w:sz="0" w:space="0" w:color="auto"/>
                <w:bottom w:val="none" w:sz="0" w:space="0" w:color="auto"/>
                <w:right w:val="none" w:sz="0" w:space="0" w:color="auto"/>
              </w:divBdr>
            </w:div>
          </w:divsChild>
        </w:div>
        <w:div w:id="1267880664">
          <w:marLeft w:val="0"/>
          <w:marRight w:val="0"/>
          <w:marTop w:val="0"/>
          <w:marBottom w:val="0"/>
          <w:divBdr>
            <w:top w:val="none" w:sz="0" w:space="0" w:color="auto"/>
            <w:left w:val="none" w:sz="0" w:space="0" w:color="auto"/>
            <w:bottom w:val="none" w:sz="0" w:space="0" w:color="auto"/>
            <w:right w:val="none" w:sz="0" w:space="0" w:color="auto"/>
          </w:divBdr>
        </w:div>
      </w:divsChild>
    </w:div>
    <w:div w:id="1493453007">
      <w:bodyDiv w:val="1"/>
      <w:marLeft w:val="0"/>
      <w:marRight w:val="0"/>
      <w:marTop w:val="0"/>
      <w:marBottom w:val="0"/>
      <w:divBdr>
        <w:top w:val="none" w:sz="0" w:space="0" w:color="auto"/>
        <w:left w:val="none" w:sz="0" w:space="0" w:color="auto"/>
        <w:bottom w:val="none" w:sz="0" w:space="0" w:color="auto"/>
        <w:right w:val="none" w:sz="0" w:space="0" w:color="auto"/>
      </w:divBdr>
    </w:div>
    <w:div w:id="1494372861">
      <w:bodyDiv w:val="1"/>
      <w:marLeft w:val="0"/>
      <w:marRight w:val="0"/>
      <w:marTop w:val="0"/>
      <w:marBottom w:val="0"/>
      <w:divBdr>
        <w:top w:val="none" w:sz="0" w:space="0" w:color="auto"/>
        <w:left w:val="none" w:sz="0" w:space="0" w:color="auto"/>
        <w:bottom w:val="none" w:sz="0" w:space="0" w:color="auto"/>
        <w:right w:val="none" w:sz="0" w:space="0" w:color="auto"/>
      </w:divBdr>
    </w:div>
    <w:div w:id="1498300664">
      <w:bodyDiv w:val="1"/>
      <w:marLeft w:val="0"/>
      <w:marRight w:val="0"/>
      <w:marTop w:val="0"/>
      <w:marBottom w:val="0"/>
      <w:divBdr>
        <w:top w:val="none" w:sz="0" w:space="0" w:color="auto"/>
        <w:left w:val="none" w:sz="0" w:space="0" w:color="auto"/>
        <w:bottom w:val="none" w:sz="0" w:space="0" w:color="auto"/>
        <w:right w:val="none" w:sz="0" w:space="0" w:color="auto"/>
      </w:divBdr>
    </w:div>
    <w:div w:id="1498959326">
      <w:bodyDiv w:val="1"/>
      <w:marLeft w:val="0"/>
      <w:marRight w:val="0"/>
      <w:marTop w:val="0"/>
      <w:marBottom w:val="0"/>
      <w:divBdr>
        <w:top w:val="none" w:sz="0" w:space="0" w:color="auto"/>
        <w:left w:val="none" w:sz="0" w:space="0" w:color="auto"/>
        <w:bottom w:val="none" w:sz="0" w:space="0" w:color="auto"/>
        <w:right w:val="none" w:sz="0" w:space="0" w:color="auto"/>
      </w:divBdr>
      <w:divsChild>
        <w:div w:id="1407146843">
          <w:marLeft w:val="360"/>
          <w:marRight w:val="0"/>
          <w:marTop w:val="60"/>
          <w:marBottom w:val="0"/>
          <w:divBdr>
            <w:top w:val="none" w:sz="0" w:space="0" w:color="auto"/>
            <w:left w:val="none" w:sz="0" w:space="0" w:color="auto"/>
            <w:bottom w:val="none" w:sz="0" w:space="0" w:color="auto"/>
            <w:right w:val="none" w:sz="0" w:space="0" w:color="auto"/>
          </w:divBdr>
          <w:divsChild>
            <w:div w:id="162670076">
              <w:marLeft w:val="0"/>
              <w:marRight w:val="0"/>
              <w:marTop w:val="0"/>
              <w:marBottom w:val="0"/>
              <w:divBdr>
                <w:top w:val="none" w:sz="0" w:space="0" w:color="auto"/>
                <w:left w:val="none" w:sz="0" w:space="0" w:color="auto"/>
                <w:bottom w:val="none" w:sz="0" w:space="0" w:color="auto"/>
                <w:right w:val="none" w:sz="0" w:space="0" w:color="auto"/>
              </w:divBdr>
            </w:div>
          </w:divsChild>
        </w:div>
        <w:div w:id="2118520663">
          <w:marLeft w:val="360"/>
          <w:marRight w:val="0"/>
          <w:marTop w:val="60"/>
          <w:marBottom w:val="0"/>
          <w:divBdr>
            <w:top w:val="none" w:sz="0" w:space="0" w:color="auto"/>
            <w:left w:val="none" w:sz="0" w:space="0" w:color="auto"/>
            <w:bottom w:val="none" w:sz="0" w:space="0" w:color="auto"/>
            <w:right w:val="none" w:sz="0" w:space="0" w:color="auto"/>
          </w:divBdr>
          <w:divsChild>
            <w:div w:id="1400597608">
              <w:marLeft w:val="0"/>
              <w:marRight w:val="0"/>
              <w:marTop w:val="0"/>
              <w:marBottom w:val="0"/>
              <w:divBdr>
                <w:top w:val="none" w:sz="0" w:space="0" w:color="auto"/>
                <w:left w:val="none" w:sz="0" w:space="0" w:color="auto"/>
                <w:bottom w:val="none" w:sz="0" w:space="0" w:color="auto"/>
                <w:right w:val="none" w:sz="0" w:space="0" w:color="auto"/>
              </w:divBdr>
            </w:div>
          </w:divsChild>
        </w:div>
        <w:div w:id="1559244956">
          <w:marLeft w:val="360"/>
          <w:marRight w:val="0"/>
          <w:marTop w:val="60"/>
          <w:marBottom w:val="0"/>
          <w:divBdr>
            <w:top w:val="none" w:sz="0" w:space="0" w:color="auto"/>
            <w:left w:val="none" w:sz="0" w:space="0" w:color="auto"/>
            <w:bottom w:val="none" w:sz="0" w:space="0" w:color="auto"/>
            <w:right w:val="none" w:sz="0" w:space="0" w:color="auto"/>
          </w:divBdr>
          <w:divsChild>
            <w:div w:id="2042707384">
              <w:marLeft w:val="0"/>
              <w:marRight w:val="0"/>
              <w:marTop w:val="0"/>
              <w:marBottom w:val="0"/>
              <w:divBdr>
                <w:top w:val="none" w:sz="0" w:space="0" w:color="auto"/>
                <w:left w:val="none" w:sz="0" w:space="0" w:color="auto"/>
                <w:bottom w:val="none" w:sz="0" w:space="0" w:color="auto"/>
                <w:right w:val="none" w:sz="0" w:space="0" w:color="auto"/>
              </w:divBdr>
            </w:div>
          </w:divsChild>
        </w:div>
        <w:div w:id="413012857">
          <w:marLeft w:val="360"/>
          <w:marRight w:val="0"/>
          <w:marTop w:val="60"/>
          <w:marBottom w:val="0"/>
          <w:divBdr>
            <w:top w:val="none" w:sz="0" w:space="0" w:color="auto"/>
            <w:left w:val="none" w:sz="0" w:space="0" w:color="auto"/>
            <w:bottom w:val="none" w:sz="0" w:space="0" w:color="auto"/>
            <w:right w:val="none" w:sz="0" w:space="0" w:color="auto"/>
          </w:divBdr>
          <w:divsChild>
            <w:div w:id="1634677651">
              <w:marLeft w:val="0"/>
              <w:marRight w:val="0"/>
              <w:marTop w:val="0"/>
              <w:marBottom w:val="0"/>
              <w:divBdr>
                <w:top w:val="none" w:sz="0" w:space="0" w:color="auto"/>
                <w:left w:val="none" w:sz="0" w:space="0" w:color="auto"/>
                <w:bottom w:val="none" w:sz="0" w:space="0" w:color="auto"/>
                <w:right w:val="none" w:sz="0" w:space="0" w:color="auto"/>
              </w:divBdr>
            </w:div>
          </w:divsChild>
        </w:div>
        <w:div w:id="1477141790">
          <w:marLeft w:val="360"/>
          <w:marRight w:val="0"/>
          <w:marTop w:val="60"/>
          <w:marBottom w:val="0"/>
          <w:divBdr>
            <w:top w:val="none" w:sz="0" w:space="0" w:color="auto"/>
            <w:left w:val="none" w:sz="0" w:space="0" w:color="auto"/>
            <w:bottom w:val="none" w:sz="0" w:space="0" w:color="auto"/>
            <w:right w:val="none" w:sz="0" w:space="0" w:color="auto"/>
          </w:divBdr>
          <w:divsChild>
            <w:div w:id="473302195">
              <w:marLeft w:val="0"/>
              <w:marRight w:val="0"/>
              <w:marTop w:val="0"/>
              <w:marBottom w:val="0"/>
              <w:divBdr>
                <w:top w:val="none" w:sz="0" w:space="0" w:color="auto"/>
                <w:left w:val="none" w:sz="0" w:space="0" w:color="auto"/>
                <w:bottom w:val="none" w:sz="0" w:space="0" w:color="auto"/>
                <w:right w:val="none" w:sz="0" w:space="0" w:color="auto"/>
              </w:divBdr>
            </w:div>
          </w:divsChild>
        </w:div>
        <w:div w:id="406458190">
          <w:marLeft w:val="380"/>
          <w:marRight w:val="0"/>
          <w:marTop w:val="50"/>
          <w:marBottom w:val="50"/>
          <w:divBdr>
            <w:top w:val="none" w:sz="0" w:space="0" w:color="auto"/>
            <w:left w:val="none" w:sz="0" w:space="0" w:color="auto"/>
            <w:bottom w:val="none" w:sz="0" w:space="0" w:color="auto"/>
            <w:right w:val="none" w:sz="0" w:space="0" w:color="auto"/>
          </w:divBdr>
          <w:divsChild>
            <w:div w:id="1393885762">
              <w:marLeft w:val="0"/>
              <w:marRight w:val="0"/>
              <w:marTop w:val="0"/>
              <w:marBottom w:val="0"/>
              <w:divBdr>
                <w:top w:val="none" w:sz="0" w:space="0" w:color="auto"/>
                <w:left w:val="none" w:sz="0" w:space="0" w:color="auto"/>
                <w:bottom w:val="none" w:sz="0" w:space="0" w:color="auto"/>
                <w:right w:val="none" w:sz="0" w:space="0" w:color="auto"/>
              </w:divBdr>
            </w:div>
          </w:divsChild>
        </w:div>
        <w:div w:id="1021590030">
          <w:marLeft w:val="380"/>
          <w:marRight w:val="0"/>
          <w:marTop w:val="50"/>
          <w:marBottom w:val="50"/>
          <w:divBdr>
            <w:top w:val="none" w:sz="0" w:space="0" w:color="auto"/>
            <w:left w:val="none" w:sz="0" w:space="0" w:color="auto"/>
            <w:bottom w:val="none" w:sz="0" w:space="0" w:color="auto"/>
            <w:right w:val="none" w:sz="0" w:space="0" w:color="auto"/>
          </w:divBdr>
          <w:divsChild>
            <w:div w:id="591283166">
              <w:marLeft w:val="0"/>
              <w:marRight w:val="0"/>
              <w:marTop w:val="0"/>
              <w:marBottom w:val="0"/>
              <w:divBdr>
                <w:top w:val="none" w:sz="0" w:space="0" w:color="auto"/>
                <w:left w:val="none" w:sz="0" w:space="0" w:color="auto"/>
                <w:bottom w:val="none" w:sz="0" w:space="0" w:color="auto"/>
                <w:right w:val="none" w:sz="0" w:space="0" w:color="auto"/>
              </w:divBdr>
            </w:div>
          </w:divsChild>
        </w:div>
        <w:div w:id="1012486287">
          <w:marLeft w:val="380"/>
          <w:marRight w:val="0"/>
          <w:marTop w:val="50"/>
          <w:marBottom w:val="50"/>
          <w:divBdr>
            <w:top w:val="none" w:sz="0" w:space="0" w:color="auto"/>
            <w:left w:val="none" w:sz="0" w:space="0" w:color="auto"/>
            <w:bottom w:val="none" w:sz="0" w:space="0" w:color="auto"/>
            <w:right w:val="none" w:sz="0" w:space="0" w:color="auto"/>
          </w:divBdr>
          <w:divsChild>
            <w:div w:id="1323201379">
              <w:marLeft w:val="0"/>
              <w:marRight w:val="0"/>
              <w:marTop w:val="0"/>
              <w:marBottom w:val="0"/>
              <w:divBdr>
                <w:top w:val="none" w:sz="0" w:space="0" w:color="auto"/>
                <w:left w:val="none" w:sz="0" w:space="0" w:color="auto"/>
                <w:bottom w:val="none" w:sz="0" w:space="0" w:color="auto"/>
                <w:right w:val="none" w:sz="0" w:space="0" w:color="auto"/>
              </w:divBdr>
            </w:div>
          </w:divsChild>
        </w:div>
        <w:div w:id="922033870">
          <w:marLeft w:val="380"/>
          <w:marRight w:val="0"/>
          <w:marTop w:val="50"/>
          <w:marBottom w:val="50"/>
          <w:divBdr>
            <w:top w:val="none" w:sz="0" w:space="0" w:color="auto"/>
            <w:left w:val="none" w:sz="0" w:space="0" w:color="auto"/>
            <w:bottom w:val="none" w:sz="0" w:space="0" w:color="auto"/>
            <w:right w:val="none" w:sz="0" w:space="0" w:color="auto"/>
          </w:divBdr>
          <w:divsChild>
            <w:div w:id="57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315">
      <w:bodyDiv w:val="1"/>
      <w:marLeft w:val="0"/>
      <w:marRight w:val="0"/>
      <w:marTop w:val="0"/>
      <w:marBottom w:val="0"/>
      <w:divBdr>
        <w:top w:val="none" w:sz="0" w:space="0" w:color="auto"/>
        <w:left w:val="none" w:sz="0" w:space="0" w:color="auto"/>
        <w:bottom w:val="none" w:sz="0" w:space="0" w:color="auto"/>
        <w:right w:val="none" w:sz="0" w:space="0" w:color="auto"/>
      </w:divBdr>
    </w:div>
    <w:div w:id="1499495572">
      <w:bodyDiv w:val="1"/>
      <w:marLeft w:val="0"/>
      <w:marRight w:val="0"/>
      <w:marTop w:val="0"/>
      <w:marBottom w:val="0"/>
      <w:divBdr>
        <w:top w:val="none" w:sz="0" w:space="0" w:color="auto"/>
        <w:left w:val="none" w:sz="0" w:space="0" w:color="auto"/>
        <w:bottom w:val="none" w:sz="0" w:space="0" w:color="auto"/>
        <w:right w:val="none" w:sz="0" w:space="0" w:color="auto"/>
      </w:divBdr>
      <w:divsChild>
        <w:div w:id="938176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083449">
      <w:bodyDiv w:val="1"/>
      <w:marLeft w:val="0"/>
      <w:marRight w:val="0"/>
      <w:marTop w:val="0"/>
      <w:marBottom w:val="0"/>
      <w:divBdr>
        <w:top w:val="none" w:sz="0" w:space="0" w:color="auto"/>
        <w:left w:val="none" w:sz="0" w:space="0" w:color="auto"/>
        <w:bottom w:val="none" w:sz="0" w:space="0" w:color="auto"/>
        <w:right w:val="none" w:sz="0" w:space="0" w:color="auto"/>
      </w:divBdr>
    </w:div>
    <w:div w:id="1504205523">
      <w:bodyDiv w:val="1"/>
      <w:marLeft w:val="0"/>
      <w:marRight w:val="0"/>
      <w:marTop w:val="0"/>
      <w:marBottom w:val="0"/>
      <w:divBdr>
        <w:top w:val="none" w:sz="0" w:space="0" w:color="auto"/>
        <w:left w:val="none" w:sz="0" w:space="0" w:color="auto"/>
        <w:bottom w:val="none" w:sz="0" w:space="0" w:color="auto"/>
        <w:right w:val="none" w:sz="0" w:space="0" w:color="auto"/>
      </w:divBdr>
    </w:div>
    <w:div w:id="1504855855">
      <w:bodyDiv w:val="1"/>
      <w:marLeft w:val="0"/>
      <w:marRight w:val="0"/>
      <w:marTop w:val="0"/>
      <w:marBottom w:val="0"/>
      <w:divBdr>
        <w:top w:val="none" w:sz="0" w:space="0" w:color="auto"/>
        <w:left w:val="none" w:sz="0" w:space="0" w:color="auto"/>
        <w:bottom w:val="none" w:sz="0" w:space="0" w:color="auto"/>
        <w:right w:val="none" w:sz="0" w:space="0" w:color="auto"/>
      </w:divBdr>
      <w:divsChild>
        <w:div w:id="1355619793">
          <w:marLeft w:val="0"/>
          <w:marRight w:val="0"/>
          <w:marTop w:val="0"/>
          <w:marBottom w:val="0"/>
          <w:divBdr>
            <w:top w:val="none" w:sz="0" w:space="0" w:color="auto"/>
            <w:left w:val="none" w:sz="0" w:space="0" w:color="auto"/>
            <w:bottom w:val="none" w:sz="0" w:space="0" w:color="auto"/>
            <w:right w:val="none" w:sz="0" w:space="0" w:color="auto"/>
          </w:divBdr>
          <w:divsChild>
            <w:div w:id="113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4282">
      <w:bodyDiv w:val="1"/>
      <w:marLeft w:val="0"/>
      <w:marRight w:val="0"/>
      <w:marTop w:val="0"/>
      <w:marBottom w:val="0"/>
      <w:divBdr>
        <w:top w:val="none" w:sz="0" w:space="0" w:color="auto"/>
        <w:left w:val="none" w:sz="0" w:space="0" w:color="auto"/>
        <w:bottom w:val="none" w:sz="0" w:space="0" w:color="auto"/>
        <w:right w:val="none" w:sz="0" w:space="0" w:color="auto"/>
      </w:divBdr>
      <w:divsChild>
        <w:div w:id="2142574646">
          <w:marLeft w:val="0"/>
          <w:marRight w:val="0"/>
          <w:marTop w:val="0"/>
          <w:marBottom w:val="0"/>
          <w:divBdr>
            <w:top w:val="none" w:sz="0" w:space="0" w:color="auto"/>
            <w:left w:val="none" w:sz="0" w:space="0" w:color="auto"/>
            <w:bottom w:val="none" w:sz="0" w:space="0" w:color="auto"/>
            <w:right w:val="none" w:sz="0" w:space="0" w:color="auto"/>
          </w:divBdr>
        </w:div>
      </w:divsChild>
    </w:div>
    <w:div w:id="1505242261">
      <w:bodyDiv w:val="1"/>
      <w:marLeft w:val="0"/>
      <w:marRight w:val="0"/>
      <w:marTop w:val="0"/>
      <w:marBottom w:val="0"/>
      <w:divBdr>
        <w:top w:val="none" w:sz="0" w:space="0" w:color="auto"/>
        <w:left w:val="none" w:sz="0" w:space="0" w:color="auto"/>
        <w:bottom w:val="none" w:sz="0" w:space="0" w:color="auto"/>
        <w:right w:val="none" w:sz="0" w:space="0" w:color="auto"/>
      </w:divBdr>
    </w:div>
    <w:div w:id="1505971468">
      <w:bodyDiv w:val="1"/>
      <w:marLeft w:val="0"/>
      <w:marRight w:val="0"/>
      <w:marTop w:val="0"/>
      <w:marBottom w:val="0"/>
      <w:divBdr>
        <w:top w:val="none" w:sz="0" w:space="0" w:color="auto"/>
        <w:left w:val="none" w:sz="0" w:space="0" w:color="auto"/>
        <w:bottom w:val="none" w:sz="0" w:space="0" w:color="auto"/>
        <w:right w:val="none" w:sz="0" w:space="0" w:color="auto"/>
      </w:divBdr>
      <w:divsChild>
        <w:div w:id="710301007">
          <w:marLeft w:val="0"/>
          <w:marRight w:val="0"/>
          <w:marTop w:val="0"/>
          <w:marBottom w:val="0"/>
          <w:divBdr>
            <w:top w:val="none" w:sz="0" w:space="0" w:color="auto"/>
            <w:left w:val="none" w:sz="0" w:space="0" w:color="auto"/>
            <w:bottom w:val="none" w:sz="0" w:space="0" w:color="auto"/>
            <w:right w:val="none" w:sz="0" w:space="0" w:color="auto"/>
          </w:divBdr>
          <w:divsChild>
            <w:div w:id="533271681">
              <w:marLeft w:val="0"/>
              <w:marRight w:val="0"/>
              <w:marTop w:val="0"/>
              <w:marBottom w:val="0"/>
              <w:divBdr>
                <w:top w:val="none" w:sz="0" w:space="0" w:color="auto"/>
                <w:left w:val="none" w:sz="0" w:space="0" w:color="auto"/>
                <w:bottom w:val="none" w:sz="0" w:space="0" w:color="auto"/>
                <w:right w:val="none" w:sz="0" w:space="0" w:color="auto"/>
              </w:divBdr>
              <w:divsChild>
                <w:div w:id="329213967">
                  <w:marLeft w:val="0"/>
                  <w:marRight w:val="0"/>
                  <w:marTop w:val="0"/>
                  <w:marBottom w:val="0"/>
                  <w:divBdr>
                    <w:top w:val="none" w:sz="0" w:space="0" w:color="auto"/>
                    <w:left w:val="none" w:sz="0" w:space="0" w:color="auto"/>
                    <w:bottom w:val="none" w:sz="0" w:space="0" w:color="auto"/>
                    <w:right w:val="none" w:sz="0" w:space="0" w:color="auto"/>
                  </w:divBdr>
                  <w:divsChild>
                    <w:div w:id="420642041">
                      <w:marLeft w:val="0"/>
                      <w:marRight w:val="0"/>
                      <w:marTop w:val="0"/>
                      <w:marBottom w:val="0"/>
                      <w:divBdr>
                        <w:top w:val="none" w:sz="0" w:space="0" w:color="auto"/>
                        <w:left w:val="none" w:sz="0" w:space="0" w:color="auto"/>
                        <w:bottom w:val="none" w:sz="0" w:space="0" w:color="auto"/>
                        <w:right w:val="none" w:sz="0" w:space="0" w:color="auto"/>
                      </w:divBdr>
                      <w:divsChild>
                        <w:div w:id="7781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30024">
      <w:bodyDiv w:val="1"/>
      <w:marLeft w:val="0"/>
      <w:marRight w:val="0"/>
      <w:marTop w:val="0"/>
      <w:marBottom w:val="0"/>
      <w:divBdr>
        <w:top w:val="none" w:sz="0" w:space="0" w:color="auto"/>
        <w:left w:val="none" w:sz="0" w:space="0" w:color="auto"/>
        <w:bottom w:val="none" w:sz="0" w:space="0" w:color="auto"/>
        <w:right w:val="none" w:sz="0" w:space="0" w:color="auto"/>
      </w:divBdr>
    </w:div>
    <w:div w:id="1509715312">
      <w:bodyDiv w:val="1"/>
      <w:marLeft w:val="0"/>
      <w:marRight w:val="0"/>
      <w:marTop w:val="0"/>
      <w:marBottom w:val="0"/>
      <w:divBdr>
        <w:top w:val="none" w:sz="0" w:space="0" w:color="auto"/>
        <w:left w:val="none" w:sz="0" w:space="0" w:color="auto"/>
        <w:bottom w:val="none" w:sz="0" w:space="0" w:color="auto"/>
        <w:right w:val="none" w:sz="0" w:space="0" w:color="auto"/>
      </w:divBdr>
    </w:div>
    <w:div w:id="1510756650">
      <w:bodyDiv w:val="1"/>
      <w:marLeft w:val="0"/>
      <w:marRight w:val="0"/>
      <w:marTop w:val="0"/>
      <w:marBottom w:val="0"/>
      <w:divBdr>
        <w:top w:val="none" w:sz="0" w:space="0" w:color="auto"/>
        <w:left w:val="none" w:sz="0" w:space="0" w:color="auto"/>
        <w:bottom w:val="none" w:sz="0" w:space="0" w:color="auto"/>
        <w:right w:val="none" w:sz="0" w:space="0" w:color="auto"/>
      </w:divBdr>
      <w:divsChild>
        <w:div w:id="579678089">
          <w:marLeft w:val="0"/>
          <w:marRight w:val="0"/>
          <w:marTop w:val="0"/>
          <w:marBottom w:val="0"/>
          <w:divBdr>
            <w:top w:val="none" w:sz="0" w:space="0" w:color="auto"/>
            <w:left w:val="none" w:sz="0" w:space="0" w:color="auto"/>
            <w:bottom w:val="none" w:sz="0" w:space="0" w:color="auto"/>
            <w:right w:val="none" w:sz="0" w:space="0" w:color="auto"/>
          </w:divBdr>
          <w:divsChild>
            <w:div w:id="514923136">
              <w:marLeft w:val="0"/>
              <w:marRight w:val="0"/>
              <w:marTop w:val="0"/>
              <w:marBottom w:val="0"/>
              <w:divBdr>
                <w:top w:val="none" w:sz="0" w:space="0" w:color="auto"/>
                <w:left w:val="none" w:sz="0" w:space="0" w:color="auto"/>
                <w:bottom w:val="none" w:sz="0" w:space="0" w:color="auto"/>
                <w:right w:val="none" w:sz="0" w:space="0" w:color="auto"/>
              </w:divBdr>
              <w:divsChild>
                <w:div w:id="754977984">
                  <w:marLeft w:val="0"/>
                  <w:marRight w:val="0"/>
                  <w:marTop w:val="0"/>
                  <w:marBottom w:val="0"/>
                  <w:divBdr>
                    <w:top w:val="none" w:sz="0" w:space="0" w:color="auto"/>
                    <w:left w:val="none" w:sz="0" w:space="0" w:color="auto"/>
                    <w:bottom w:val="none" w:sz="0" w:space="0" w:color="auto"/>
                    <w:right w:val="none" w:sz="0" w:space="0" w:color="auto"/>
                  </w:divBdr>
                  <w:divsChild>
                    <w:div w:id="509150796">
                      <w:marLeft w:val="0"/>
                      <w:marRight w:val="0"/>
                      <w:marTop w:val="0"/>
                      <w:marBottom w:val="0"/>
                      <w:divBdr>
                        <w:top w:val="none" w:sz="0" w:space="0" w:color="auto"/>
                        <w:left w:val="none" w:sz="0" w:space="0" w:color="auto"/>
                        <w:bottom w:val="none" w:sz="0" w:space="0" w:color="auto"/>
                        <w:right w:val="none" w:sz="0" w:space="0" w:color="auto"/>
                      </w:divBdr>
                      <w:divsChild>
                        <w:div w:id="1366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2646">
          <w:marLeft w:val="0"/>
          <w:marRight w:val="0"/>
          <w:marTop w:val="0"/>
          <w:marBottom w:val="0"/>
          <w:divBdr>
            <w:top w:val="none" w:sz="0" w:space="0" w:color="auto"/>
            <w:left w:val="none" w:sz="0" w:space="0" w:color="auto"/>
            <w:bottom w:val="none" w:sz="0" w:space="0" w:color="auto"/>
            <w:right w:val="none" w:sz="0" w:space="0" w:color="auto"/>
          </w:divBdr>
          <w:divsChild>
            <w:div w:id="136842671">
              <w:marLeft w:val="0"/>
              <w:marRight w:val="0"/>
              <w:marTop w:val="0"/>
              <w:marBottom w:val="0"/>
              <w:divBdr>
                <w:top w:val="none" w:sz="0" w:space="0" w:color="auto"/>
                <w:left w:val="none" w:sz="0" w:space="0" w:color="auto"/>
                <w:bottom w:val="none" w:sz="0" w:space="0" w:color="auto"/>
                <w:right w:val="none" w:sz="0" w:space="0" w:color="auto"/>
              </w:divBdr>
              <w:divsChild>
                <w:div w:id="1045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3072">
      <w:bodyDiv w:val="1"/>
      <w:marLeft w:val="0"/>
      <w:marRight w:val="0"/>
      <w:marTop w:val="0"/>
      <w:marBottom w:val="0"/>
      <w:divBdr>
        <w:top w:val="none" w:sz="0" w:space="0" w:color="auto"/>
        <w:left w:val="none" w:sz="0" w:space="0" w:color="auto"/>
        <w:bottom w:val="none" w:sz="0" w:space="0" w:color="auto"/>
        <w:right w:val="none" w:sz="0" w:space="0" w:color="auto"/>
      </w:divBdr>
    </w:div>
    <w:div w:id="1516991659">
      <w:bodyDiv w:val="1"/>
      <w:marLeft w:val="0"/>
      <w:marRight w:val="0"/>
      <w:marTop w:val="0"/>
      <w:marBottom w:val="0"/>
      <w:divBdr>
        <w:top w:val="none" w:sz="0" w:space="0" w:color="auto"/>
        <w:left w:val="none" w:sz="0" w:space="0" w:color="auto"/>
        <w:bottom w:val="none" w:sz="0" w:space="0" w:color="auto"/>
        <w:right w:val="none" w:sz="0" w:space="0" w:color="auto"/>
      </w:divBdr>
      <w:divsChild>
        <w:div w:id="12812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2080">
      <w:bodyDiv w:val="1"/>
      <w:marLeft w:val="0"/>
      <w:marRight w:val="0"/>
      <w:marTop w:val="0"/>
      <w:marBottom w:val="0"/>
      <w:divBdr>
        <w:top w:val="none" w:sz="0" w:space="0" w:color="auto"/>
        <w:left w:val="none" w:sz="0" w:space="0" w:color="auto"/>
        <w:bottom w:val="none" w:sz="0" w:space="0" w:color="auto"/>
        <w:right w:val="none" w:sz="0" w:space="0" w:color="auto"/>
      </w:divBdr>
      <w:divsChild>
        <w:div w:id="1788621603">
          <w:marLeft w:val="0"/>
          <w:marRight w:val="0"/>
          <w:marTop w:val="0"/>
          <w:marBottom w:val="0"/>
          <w:divBdr>
            <w:top w:val="none" w:sz="0" w:space="0" w:color="auto"/>
            <w:left w:val="none" w:sz="0" w:space="0" w:color="auto"/>
            <w:bottom w:val="none" w:sz="0" w:space="0" w:color="auto"/>
            <w:right w:val="none" w:sz="0" w:space="0" w:color="auto"/>
          </w:divBdr>
        </w:div>
        <w:div w:id="1889225399">
          <w:marLeft w:val="0"/>
          <w:marRight w:val="0"/>
          <w:marTop w:val="0"/>
          <w:marBottom w:val="0"/>
          <w:divBdr>
            <w:top w:val="none" w:sz="0" w:space="0" w:color="auto"/>
            <w:left w:val="none" w:sz="0" w:space="0" w:color="auto"/>
            <w:bottom w:val="none" w:sz="0" w:space="0" w:color="auto"/>
            <w:right w:val="none" w:sz="0" w:space="0" w:color="auto"/>
          </w:divBdr>
          <w:divsChild>
            <w:div w:id="127207117">
              <w:marLeft w:val="0"/>
              <w:marRight w:val="0"/>
              <w:marTop w:val="0"/>
              <w:marBottom w:val="0"/>
              <w:divBdr>
                <w:top w:val="none" w:sz="0" w:space="0" w:color="auto"/>
                <w:left w:val="none" w:sz="0" w:space="0" w:color="auto"/>
                <w:bottom w:val="none" w:sz="0" w:space="0" w:color="auto"/>
                <w:right w:val="none" w:sz="0" w:space="0" w:color="auto"/>
              </w:divBdr>
              <w:divsChild>
                <w:div w:id="2146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4617">
      <w:bodyDiv w:val="1"/>
      <w:marLeft w:val="0"/>
      <w:marRight w:val="0"/>
      <w:marTop w:val="0"/>
      <w:marBottom w:val="0"/>
      <w:divBdr>
        <w:top w:val="none" w:sz="0" w:space="0" w:color="auto"/>
        <w:left w:val="none" w:sz="0" w:space="0" w:color="auto"/>
        <w:bottom w:val="none" w:sz="0" w:space="0" w:color="auto"/>
        <w:right w:val="none" w:sz="0" w:space="0" w:color="auto"/>
      </w:divBdr>
      <w:divsChild>
        <w:div w:id="674649089">
          <w:marLeft w:val="0"/>
          <w:marRight w:val="0"/>
          <w:marTop w:val="0"/>
          <w:marBottom w:val="0"/>
          <w:divBdr>
            <w:top w:val="none" w:sz="0" w:space="0" w:color="auto"/>
            <w:left w:val="none" w:sz="0" w:space="0" w:color="auto"/>
            <w:bottom w:val="none" w:sz="0" w:space="0" w:color="auto"/>
            <w:right w:val="none" w:sz="0" w:space="0" w:color="auto"/>
          </w:divBdr>
          <w:divsChild>
            <w:div w:id="78993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1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230129">
          <w:marLeft w:val="0"/>
          <w:marRight w:val="0"/>
          <w:marTop w:val="0"/>
          <w:marBottom w:val="0"/>
          <w:divBdr>
            <w:top w:val="none" w:sz="0" w:space="0" w:color="auto"/>
            <w:left w:val="none" w:sz="0" w:space="0" w:color="auto"/>
            <w:bottom w:val="none" w:sz="0" w:space="0" w:color="auto"/>
            <w:right w:val="none" w:sz="0" w:space="0" w:color="auto"/>
          </w:divBdr>
          <w:divsChild>
            <w:div w:id="1071193953">
              <w:marLeft w:val="0"/>
              <w:marRight w:val="0"/>
              <w:marTop w:val="0"/>
              <w:marBottom w:val="0"/>
              <w:divBdr>
                <w:top w:val="none" w:sz="0" w:space="0" w:color="auto"/>
                <w:left w:val="none" w:sz="0" w:space="0" w:color="auto"/>
                <w:bottom w:val="none" w:sz="0" w:space="0" w:color="auto"/>
                <w:right w:val="none" w:sz="0" w:space="0" w:color="auto"/>
              </w:divBdr>
            </w:div>
          </w:divsChild>
        </w:div>
        <w:div w:id="2008946251">
          <w:marLeft w:val="0"/>
          <w:marRight w:val="0"/>
          <w:marTop w:val="0"/>
          <w:marBottom w:val="0"/>
          <w:divBdr>
            <w:top w:val="none" w:sz="0" w:space="0" w:color="auto"/>
            <w:left w:val="none" w:sz="0" w:space="0" w:color="auto"/>
            <w:bottom w:val="none" w:sz="0" w:space="0" w:color="auto"/>
            <w:right w:val="none" w:sz="0" w:space="0" w:color="auto"/>
          </w:divBdr>
        </w:div>
      </w:divsChild>
    </w:div>
    <w:div w:id="1518807332">
      <w:bodyDiv w:val="1"/>
      <w:marLeft w:val="0"/>
      <w:marRight w:val="0"/>
      <w:marTop w:val="0"/>
      <w:marBottom w:val="0"/>
      <w:divBdr>
        <w:top w:val="none" w:sz="0" w:space="0" w:color="auto"/>
        <w:left w:val="none" w:sz="0" w:space="0" w:color="auto"/>
        <w:bottom w:val="none" w:sz="0" w:space="0" w:color="auto"/>
        <w:right w:val="none" w:sz="0" w:space="0" w:color="auto"/>
      </w:divBdr>
    </w:div>
    <w:div w:id="1521158877">
      <w:bodyDiv w:val="1"/>
      <w:marLeft w:val="0"/>
      <w:marRight w:val="0"/>
      <w:marTop w:val="0"/>
      <w:marBottom w:val="0"/>
      <w:divBdr>
        <w:top w:val="none" w:sz="0" w:space="0" w:color="auto"/>
        <w:left w:val="none" w:sz="0" w:space="0" w:color="auto"/>
        <w:bottom w:val="none" w:sz="0" w:space="0" w:color="auto"/>
        <w:right w:val="none" w:sz="0" w:space="0" w:color="auto"/>
      </w:divBdr>
    </w:div>
    <w:div w:id="1521965195">
      <w:bodyDiv w:val="1"/>
      <w:marLeft w:val="0"/>
      <w:marRight w:val="0"/>
      <w:marTop w:val="0"/>
      <w:marBottom w:val="0"/>
      <w:divBdr>
        <w:top w:val="none" w:sz="0" w:space="0" w:color="auto"/>
        <w:left w:val="none" w:sz="0" w:space="0" w:color="auto"/>
        <w:bottom w:val="none" w:sz="0" w:space="0" w:color="auto"/>
        <w:right w:val="none" w:sz="0" w:space="0" w:color="auto"/>
      </w:divBdr>
    </w:div>
    <w:div w:id="1523006442">
      <w:bodyDiv w:val="1"/>
      <w:marLeft w:val="0"/>
      <w:marRight w:val="0"/>
      <w:marTop w:val="0"/>
      <w:marBottom w:val="0"/>
      <w:divBdr>
        <w:top w:val="none" w:sz="0" w:space="0" w:color="auto"/>
        <w:left w:val="none" w:sz="0" w:space="0" w:color="auto"/>
        <w:bottom w:val="none" w:sz="0" w:space="0" w:color="auto"/>
        <w:right w:val="none" w:sz="0" w:space="0" w:color="auto"/>
      </w:divBdr>
    </w:div>
    <w:div w:id="1523015023">
      <w:bodyDiv w:val="1"/>
      <w:marLeft w:val="0"/>
      <w:marRight w:val="0"/>
      <w:marTop w:val="0"/>
      <w:marBottom w:val="0"/>
      <w:divBdr>
        <w:top w:val="none" w:sz="0" w:space="0" w:color="auto"/>
        <w:left w:val="none" w:sz="0" w:space="0" w:color="auto"/>
        <w:bottom w:val="none" w:sz="0" w:space="0" w:color="auto"/>
        <w:right w:val="none" w:sz="0" w:space="0" w:color="auto"/>
      </w:divBdr>
    </w:div>
    <w:div w:id="1523859847">
      <w:bodyDiv w:val="1"/>
      <w:marLeft w:val="0"/>
      <w:marRight w:val="0"/>
      <w:marTop w:val="0"/>
      <w:marBottom w:val="0"/>
      <w:divBdr>
        <w:top w:val="none" w:sz="0" w:space="0" w:color="auto"/>
        <w:left w:val="none" w:sz="0" w:space="0" w:color="auto"/>
        <w:bottom w:val="none" w:sz="0" w:space="0" w:color="auto"/>
        <w:right w:val="none" w:sz="0" w:space="0" w:color="auto"/>
      </w:divBdr>
    </w:div>
    <w:div w:id="1529413683">
      <w:bodyDiv w:val="1"/>
      <w:marLeft w:val="0"/>
      <w:marRight w:val="0"/>
      <w:marTop w:val="0"/>
      <w:marBottom w:val="0"/>
      <w:divBdr>
        <w:top w:val="none" w:sz="0" w:space="0" w:color="auto"/>
        <w:left w:val="none" w:sz="0" w:space="0" w:color="auto"/>
        <w:bottom w:val="none" w:sz="0" w:space="0" w:color="auto"/>
        <w:right w:val="none" w:sz="0" w:space="0" w:color="auto"/>
      </w:divBdr>
    </w:div>
    <w:div w:id="1529752961">
      <w:bodyDiv w:val="1"/>
      <w:marLeft w:val="0"/>
      <w:marRight w:val="0"/>
      <w:marTop w:val="0"/>
      <w:marBottom w:val="0"/>
      <w:divBdr>
        <w:top w:val="none" w:sz="0" w:space="0" w:color="auto"/>
        <w:left w:val="none" w:sz="0" w:space="0" w:color="auto"/>
        <w:bottom w:val="none" w:sz="0" w:space="0" w:color="auto"/>
        <w:right w:val="none" w:sz="0" w:space="0" w:color="auto"/>
      </w:divBdr>
    </w:div>
    <w:div w:id="1529761081">
      <w:bodyDiv w:val="1"/>
      <w:marLeft w:val="0"/>
      <w:marRight w:val="0"/>
      <w:marTop w:val="0"/>
      <w:marBottom w:val="0"/>
      <w:divBdr>
        <w:top w:val="none" w:sz="0" w:space="0" w:color="auto"/>
        <w:left w:val="none" w:sz="0" w:space="0" w:color="auto"/>
        <w:bottom w:val="none" w:sz="0" w:space="0" w:color="auto"/>
        <w:right w:val="none" w:sz="0" w:space="0" w:color="auto"/>
      </w:divBdr>
    </w:div>
    <w:div w:id="1529903646">
      <w:bodyDiv w:val="1"/>
      <w:marLeft w:val="0"/>
      <w:marRight w:val="0"/>
      <w:marTop w:val="0"/>
      <w:marBottom w:val="0"/>
      <w:divBdr>
        <w:top w:val="none" w:sz="0" w:space="0" w:color="auto"/>
        <w:left w:val="none" w:sz="0" w:space="0" w:color="auto"/>
        <w:bottom w:val="none" w:sz="0" w:space="0" w:color="auto"/>
        <w:right w:val="none" w:sz="0" w:space="0" w:color="auto"/>
      </w:divBdr>
    </w:div>
    <w:div w:id="1530483489">
      <w:bodyDiv w:val="1"/>
      <w:marLeft w:val="0"/>
      <w:marRight w:val="0"/>
      <w:marTop w:val="0"/>
      <w:marBottom w:val="0"/>
      <w:divBdr>
        <w:top w:val="none" w:sz="0" w:space="0" w:color="auto"/>
        <w:left w:val="none" w:sz="0" w:space="0" w:color="auto"/>
        <w:bottom w:val="none" w:sz="0" w:space="0" w:color="auto"/>
        <w:right w:val="none" w:sz="0" w:space="0" w:color="auto"/>
      </w:divBdr>
      <w:divsChild>
        <w:div w:id="146323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608669">
      <w:bodyDiv w:val="1"/>
      <w:marLeft w:val="0"/>
      <w:marRight w:val="0"/>
      <w:marTop w:val="0"/>
      <w:marBottom w:val="0"/>
      <w:divBdr>
        <w:top w:val="none" w:sz="0" w:space="0" w:color="auto"/>
        <w:left w:val="none" w:sz="0" w:space="0" w:color="auto"/>
        <w:bottom w:val="none" w:sz="0" w:space="0" w:color="auto"/>
        <w:right w:val="none" w:sz="0" w:space="0" w:color="auto"/>
      </w:divBdr>
    </w:div>
    <w:div w:id="1535537417">
      <w:bodyDiv w:val="1"/>
      <w:marLeft w:val="0"/>
      <w:marRight w:val="0"/>
      <w:marTop w:val="0"/>
      <w:marBottom w:val="0"/>
      <w:divBdr>
        <w:top w:val="none" w:sz="0" w:space="0" w:color="auto"/>
        <w:left w:val="none" w:sz="0" w:space="0" w:color="auto"/>
        <w:bottom w:val="none" w:sz="0" w:space="0" w:color="auto"/>
        <w:right w:val="none" w:sz="0" w:space="0" w:color="auto"/>
      </w:divBdr>
    </w:div>
    <w:div w:id="1539051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4602">
          <w:marLeft w:val="0"/>
          <w:marRight w:val="0"/>
          <w:marTop w:val="0"/>
          <w:marBottom w:val="0"/>
          <w:divBdr>
            <w:top w:val="none" w:sz="0" w:space="0" w:color="auto"/>
            <w:left w:val="none" w:sz="0" w:space="0" w:color="auto"/>
            <w:bottom w:val="none" w:sz="0" w:space="0" w:color="auto"/>
            <w:right w:val="none" w:sz="0" w:space="0" w:color="auto"/>
          </w:divBdr>
        </w:div>
      </w:divsChild>
    </w:div>
    <w:div w:id="1539202408">
      <w:bodyDiv w:val="1"/>
      <w:marLeft w:val="0"/>
      <w:marRight w:val="0"/>
      <w:marTop w:val="0"/>
      <w:marBottom w:val="0"/>
      <w:divBdr>
        <w:top w:val="none" w:sz="0" w:space="0" w:color="auto"/>
        <w:left w:val="none" w:sz="0" w:space="0" w:color="auto"/>
        <w:bottom w:val="none" w:sz="0" w:space="0" w:color="auto"/>
        <w:right w:val="none" w:sz="0" w:space="0" w:color="auto"/>
      </w:divBdr>
    </w:div>
    <w:div w:id="1540362700">
      <w:bodyDiv w:val="1"/>
      <w:marLeft w:val="0"/>
      <w:marRight w:val="0"/>
      <w:marTop w:val="0"/>
      <w:marBottom w:val="0"/>
      <w:divBdr>
        <w:top w:val="none" w:sz="0" w:space="0" w:color="auto"/>
        <w:left w:val="none" w:sz="0" w:space="0" w:color="auto"/>
        <w:bottom w:val="none" w:sz="0" w:space="0" w:color="auto"/>
        <w:right w:val="none" w:sz="0" w:space="0" w:color="auto"/>
      </w:divBdr>
      <w:divsChild>
        <w:div w:id="1347295526">
          <w:marLeft w:val="0"/>
          <w:marRight w:val="0"/>
          <w:marTop w:val="0"/>
          <w:marBottom w:val="0"/>
          <w:divBdr>
            <w:top w:val="none" w:sz="0" w:space="0" w:color="auto"/>
            <w:left w:val="none" w:sz="0" w:space="0" w:color="auto"/>
            <w:bottom w:val="none" w:sz="0" w:space="0" w:color="auto"/>
            <w:right w:val="none" w:sz="0" w:space="0" w:color="auto"/>
          </w:divBdr>
        </w:div>
        <w:div w:id="265774623">
          <w:marLeft w:val="0"/>
          <w:marRight w:val="0"/>
          <w:marTop w:val="0"/>
          <w:marBottom w:val="0"/>
          <w:divBdr>
            <w:top w:val="none" w:sz="0" w:space="0" w:color="auto"/>
            <w:left w:val="none" w:sz="0" w:space="0" w:color="auto"/>
            <w:bottom w:val="none" w:sz="0" w:space="0" w:color="auto"/>
            <w:right w:val="none" w:sz="0" w:space="0" w:color="auto"/>
          </w:divBdr>
          <w:divsChild>
            <w:div w:id="1899242555">
              <w:marLeft w:val="0"/>
              <w:marRight w:val="0"/>
              <w:marTop w:val="0"/>
              <w:marBottom w:val="0"/>
              <w:divBdr>
                <w:top w:val="none" w:sz="0" w:space="0" w:color="auto"/>
                <w:left w:val="none" w:sz="0" w:space="0" w:color="auto"/>
                <w:bottom w:val="none" w:sz="0" w:space="0" w:color="auto"/>
                <w:right w:val="none" w:sz="0" w:space="0" w:color="auto"/>
              </w:divBdr>
            </w:div>
          </w:divsChild>
        </w:div>
        <w:div w:id="1367213369">
          <w:marLeft w:val="0"/>
          <w:marRight w:val="0"/>
          <w:marTop w:val="0"/>
          <w:marBottom w:val="0"/>
          <w:divBdr>
            <w:top w:val="none" w:sz="0" w:space="0" w:color="auto"/>
            <w:left w:val="none" w:sz="0" w:space="0" w:color="auto"/>
            <w:bottom w:val="none" w:sz="0" w:space="0" w:color="auto"/>
            <w:right w:val="none" w:sz="0" w:space="0" w:color="auto"/>
          </w:divBdr>
          <w:divsChild>
            <w:div w:id="14206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0902">
      <w:bodyDiv w:val="1"/>
      <w:marLeft w:val="0"/>
      <w:marRight w:val="0"/>
      <w:marTop w:val="0"/>
      <w:marBottom w:val="0"/>
      <w:divBdr>
        <w:top w:val="none" w:sz="0" w:space="0" w:color="auto"/>
        <w:left w:val="none" w:sz="0" w:space="0" w:color="auto"/>
        <w:bottom w:val="none" w:sz="0" w:space="0" w:color="auto"/>
        <w:right w:val="none" w:sz="0" w:space="0" w:color="auto"/>
      </w:divBdr>
    </w:div>
    <w:div w:id="1544053210">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5">
          <w:marLeft w:val="0"/>
          <w:marRight w:val="0"/>
          <w:marTop w:val="0"/>
          <w:marBottom w:val="0"/>
          <w:divBdr>
            <w:top w:val="none" w:sz="0" w:space="0" w:color="auto"/>
            <w:left w:val="none" w:sz="0" w:space="0" w:color="auto"/>
            <w:bottom w:val="none" w:sz="0" w:space="0" w:color="auto"/>
            <w:right w:val="none" w:sz="0" w:space="0" w:color="auto"/>
          </w:divBdr>
        </w:div>
        <w:div w:id="1948778895">
          <w:marLeft w:val="0"/>
          <w:marRight w:val="0"/>
          <w:marTop w:val="0"/>
          <w:marBottom w:val="0"/>
          <w:divBdr>
            <w:top w:val="none" w:sz="0" w:space="0" w:color="auto"/>
            <w:left w:val="none" w:sz="0" w:space="0" w:color="auto"/>
            <w:bottom w:val="none" w:sz="0" w:space="0" w:color="auto"/>
            <w:right w:val="none" w:sz="0" w:space="0" w:color="auto"/>
          </w:divBdr>
          <w:divsChild>
            <w:div w:id="893350109">
              <w:marLeft w:val="0"/>
              <w:marRight w:val="0"/>
              <w:marTop w:val="0"/>
              <w:marBottom w:val="0"/>
              <w:divBdr>
                <w:top w:val="none" w:sz="0" w:space="0" w:color="auto"/>
                <w:left w:val="none" w:sz="0" w:space="0" w:color="auto"/>
                <w:bottom w:val="none" w:sz="0" w:space="0" w:color="auto"/>
                <w:right w:val="none" w:sz="0" w:space="0" w:color="auto"/>
              </w:divBdr>
              <w:divsChild>
                <w:div w:id="18435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20166">
      <w:bodyDiv w:val="1"/>
      <w:marLeft w:val="0"/>
      <w:marRight w:val="0"/>
      <w:marTop w:val="0"/>
      <w:marBottom w:val="0"/>
      <w:divBdr>
        <w:top w:val="none" w:sz="0" w:space="0" w:color="auto"/>
        <w:left w:val="none" w:sz="0" w:space="0" w:color="auto"/>
        <w:bottom w:val="none" w:sz="0" w:space="0" w:color="auto"/>
        <w:right w:val="none" w:sz="0" w:space="0" w:color="auto"/>
      </w:divBdr>
      <w:divsChild>
        <w:div w:id="8390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5078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281952">
      <w:bodyDiv w:val="1"/>
      <w:marLeft w:val="0"/>
      <w:marRight w:val="0"/>
      <w:marTop w:val="0"/>
      <w:marBottom w:val="0"/>
      <w:divBdr>
        <w:top w:val="none" w:sz="0" w:space="0" w:color="auto"/>
        <w:left w:val="none" w:sz="0" w:space="0" w:color="auto"/>
        <w:bottom w:val="none" w:sz="0" w:space="0" w:color="auto"/>
        <w:right w:val="none" w:sz="0" w:space="0" w:color="auto"/>
      </w:divBdr>
    </w:div>
    <w:div w:id="1558316492">
      <w:bodyDiv w:val="1"/>
      <w:marLeft w:val="0"/>
      <w:marRight w:val="0"/>
      <w:marTop w:val="0"/>
      <w:marBottom w:val="0"/>
      <w:divBdr>
        <w:top w:val="none" w:sz="0" w:space="0" w:color="auto"/>
        <w:left w:val="none" w:sz="0" w:space="0" w:color="auto"/>
        <w:bottom w:val="none" w:sz="0" w:space="0" w:color="auto"/>
        <w:right w:val="none" w:sz="0" w:space="0" w:color="auto"/>
      </w:divBdr>
    </w:div>
    <w:div w:id="1558855802">
      <w:bodyDiv w:val="1"/>
      <w:marLeft w:val="0"/>
      <w:marRight w:val="0"/>
      <w:marTop w:val="0"/>
      <w:marBottom w:val="0"/>
      <w:divBdr>
        <w:top w:val="none" w:sz="0" w:space="0" w:color="auto"/>
        <w:left w:val="none" w:sz="0" w:space="0" w:color="auto"/>
        <w:bottom w:val="none" w:sz="0" w:space="0" w:color="auto"/>
        <w:right w:val="none" w:sz="0" w:space="0" w:color="auto"/>
      </w:divBdr>
    </w:div>
    <w:div w:id="1560556710">
      <w:bodyDiv w:val="1"/>
      <w:marLeft w:val="0"/>
      <w:marRight w:val="0"/>
      <w:marTop w:val="0"/>
      <w:marBottom w:val="0"/>
      <w:divBdr>
        <w:top w:val="none" w:sz="0" w:space="0" w:color="auto"/>
        <w:left w:val="none" w:sz="0" w:space="0" w:color="auto"/>
        <w:bottom w:val="none" w:sz="0" w:space="0" w:color="auto"/>
        <w:right w:val="none" w:sz="0" w:space="0" w:color="auto"/>
      </w:divBdr>
    </w:div>
    <w:div w:id="1563373754">
      <w:bodyDiv w:val="1"/>
      <w:marLeft w:val="0"/>
      <w:marRight w:val="0"/>
      <w:marTop w:val="0"/>
      <w:marBottom w:val="0"/>
      <w:divBdr>
        <w:top w:val="none" w:sz="0" w:space="0" w:color="auto"/>
        <w:left w:val="none" w:sz="0" w:space="0" w:color="auto"/>
        <w:bottom w:val="none" w:sz="0" w:space="0" w:color="auto"/>
        <w:right w:val="none" w:sz="0" w:space="0" w:color="auto"/>
      </w:divBdr>
      <w:divsChild>
        <w:div w:id="1866941802">
          <w:marLeft w:val="0"/>
          <w:marRight w:val="0"/>
          <w:marTop w:val="0"/>
          <w:marBottom w:val="0"/>
          <w:divBdr>
            <w:top w:val="none" w:sz="0" w:space="0" w:color="auto"/>
            <w:left w:val="none" w:sz="0" w:space="0" w:color="auto"/>
            <w:bottom w:val="none" w:sz="0" w:space="0" w:color="auto"/>
            <w:right w:val="none" w:sz="0" w:space="0" w:color="auto"/>
          </w:divBdr>
        </w:div>
        <w:div w:id="1181553558">
          <w:marLeft w:val="0"/>
          <w:marRight w:val="0"/>
          <w:marTop w:val="0"/>
          <w:marBottom w:val="0"/>
          <w:divBdr>
            <w:top w:val="none" w:sz="0" w:space="0" w:color="auto"/>
            <w:left w:val="none" w:sz="0" w:space="0" w:color="auto"/>
            <w:bottom w:val="none" w:sz="0" w:space="0" w:color="auto"/>
            <w:right w:val="none" w:sz="0" w:space="0" w:color="auto"/>
          </w:divBdr>
          <w:divsChild>
            <w:div w:id="239566332">
              <w:marLeft w:val="0"/>
              <w:marRight w:val="0"/>
              <w:marTop w:val="0"/>
              <w:marBottom w:val="0"/>
              <w:divBdr>
                <w:top w:val="none" w:sz="0" w:space="0" w:color="auto"/>
                <w:left w:val="none" w:sz="0" w:space="0" w:color="auto"/>
                <w:bottom w:val="none" w:sz="0" w:space="0" w:color="auto"/>
                <w:right w:val="none" w:sz="0" w:space="0" w:color="auto"/>
              </w:divBdr>
              <w:divsChild>
                <w:div w:id="230240546">
                  <w:marLeft w:val="0"/>
                  <w:marRight w:val="0"/>
                  <w:marTop w:val="0"/>
                  <w:marBottom w:val="0"/>
                  <w:divBdr>
                    <w:top w:val="none" w:sz="0" w:space="0" w:color="auto"/>
                    <w:left w:val="none" w:sz="0" w:space="0" w:color="auto"/>
                    <w:bottom w:val="none" w:sz="0" w:space="0" w:color="auto"/>
                    <w:right w:val="none" w:sz="0" w:space="0" w:color="auto"/>
                  </w:divBdr>
                </w:div>
              </w:divsChild>
            </w:div>
            <w:div w:id="1286693454">
              <w:marLeft w:val="0"/>
              <w:marRight w:val="0"/>
              <w:marTop w:val="0"/>
              <w:marBottom w:val="0"/>
              <w:divBdr>
                <w:top w:val="none" w:sz="0" w:space="0" w:color="auto"/>
                <w:left w:val="none" w:sz="0" w:space="0" w:color="auto"/>
                <w:bottom w:val="none" w:sz="0" w:space="0" w:color="auto"/>
                <w:right w:val="none" w:sz="0" w:space="0" w:color="auto"/>
              </w:divBdr>
              <w:divsChild>
                <w:div w:id="1700859263">
                  <w:marLeft w:val="0"/>
                  <w:marRight w:val="0"/>
                  <w:marTop w:val="0"/>
                  <w:marBottom w:val="0"/>
                  <w:divBdr>
                    <w:top w:val="none" w:sz="0" w:space="0" w:color="auto"/>
                    <w:left w:val="none" w:sz="0" w:space="0" w:color="auto"/>
                    <w:bottom w:val="none" w:sz="0" w:space="0" w:color="auto"/>
                    <w:right w:val="none" w:sz="0" w:space="0" w:color="auto"/>
                  </w:divBdr>
                </w:div>
              </w:divsChild>
            </w:div>
            <w:div w:id="5673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6192">
      <w:bodyDiv w:val="1"/>
      <w:marLeft w:val="0"/>
      <w:marRight w:val="0"/>
      <w:marTop w:val="0"/>
      <w:marBottom w:val="0"/>
      <w:divBdr>
        <w:top w:val="none" w:sz="0" w:space="0" w:color="auto"/>
        <w:left w:val="none" w:sz="0" w:space="0" w:color="auto"/>
        <w:bottom w:val="none" w:sz="0" w:space="0" w:color="auto"/>
        <w:right w:val="none" w:sz="0" w:space="0" w:color="auto"/>
      </w:divBdr>
    </w:div>
    <w:div w:id="1568491907">
      <w:bodyDiv w:val="1"/>
      <w:marLeft w:val="0"/>
      <w:marRight w:val="0"/>
      <w:marTop w:val="0"/>
      <w:marBottom w:val="0"/>
      <w:divBdr>
        <w:top w:val="none" w:sz="0" w:space="0" w:color="auto"/>
        <w:left w:val="none" w:sz="0" w:space="0" w:color="auto"/>
        <w:bottom w:val="none" w:sz="0" w:space="0" w:color="auto"/>
        <w:right w:val="none" w:sz="0" w:space="0" w:color="auto"/>
      </w:divBdr>
      <w:divsChild>
        <w:div w:id="673728433">
          <w:marLeft w:val="0"/>
          <w:marRight w:val="0"/>
          <w:marTop w:val="0"/>
          <w:marBottom w:val="0"/>
          <w:divBdr>
            <w:top w:val="none" w:sz="0" w:space="0" w:color="auto"/>
            <w:left w:val="none" w:sz="0" w:space="0" w:color="auto"/>
            <w:bottom w:val="none" w:sz="0" w:space="0" w:color="auto"/>
            <w:right w:val="none" w:sz="0" w:space="0" w:color="auto"/>
          </w:divBdr>
          <w:divsChild>
            <w:div w:id="1267423906">
              <w:marLeft w:val="0"/>
              <w:marRight w:val="0"/>
              <w:marTop w:val="0"/>
              <w:marBottom w:val="0"/>
              <w:divBdr>
                <w:top w:val="none" w:sz="0" w:space="0" w:color="auto"/>
                <w:left w:val="none" w:sz="0" w:space="0" w:color="auto"/>
                <w:bottom w:val="none" w:sz="0" w:space="0" w:color="auto"/>
                <w:right w:val="none" w:sz="0" w:space="0" w:color="auto"/>
              </w:divBdr>
              <w:divsChild>
                <w:div w:id="169413651">
                  <w:marLeft w:val="0"/>
                  <w:marRight w:val="0"/>
                  <w:marTop w:val="0"/>
                  <w:marBottom w:val="0"/>
                  <w:divBdr>
                    <w:top w:val="none" w:sz="0" w:space="0" w:color="auto"/>
                    <w:left w:val="none" w:sz="0" w:space="0" w:color="auto"/>
                    <w:bottom w:val="none" w:sz="0" w:space="0" w:color="auto"/>
                    <w:right w:val="none" w:sz="0" w:space="0" w:color="auto"/>
                  </w:divBdr>
                  <w:divsChild>
                    <w:div w:id="373970827">
                      <w:marLeft w:val="0"/>
                      <w:marRight w:val="0"/>
                      <w:marTop w:val="0"/>
                      <w:marBottom w:val="0"/>
                      <w:divBdr>
                        <w:top w:val="none" w:sz="0" w:space="0" w:color="auto"/>
                        <w:left w:val="none" w:sz="0" w:space="0" w:color="auto"/>
                        <w:bottom w:val="none" w:sz="0" w:space="0" w:color="auto"/>
                        <w:right w:val="none" w:sz="0" w:space="0" w:color="auto"/>
                      </w:divBdr>
                      <w:divsChild>
                        <w:div w:id="1648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453">
      <w:bodyDiv w:val="1"/>
      <w:marLeft w:val="0"/>
      <w:marRight w:val="0"/>
      <w:marTop w:val="0"/>
      <w:marBottom w:val="0"/>
      <w:divBdr>
        <w:top w:val="none" w:sz="0" w:space="0" w:color="auto"/>
        <w:left w:val="none" w:sz="0" w:space="0" w:color="auto"/>
        <w:bottom w:val="none" w:sz="0" w:space="0" w:color="auto"/>
        <w:right w:val="none" w:sz="0" w:space="0" w:color="auto"/>
      </w:divBdr>
      <w:divsChild>
        <w:div w:id="1671830085">
          <w:marLeft w:val="0"/>
          <w:marRight w:val="0"/>
          <w:marTop w:val="0"/>
          <w:marBottom w:val="0"/>
          <w:divBdr>
            <w:top w:val="none" w:sz="0" w:space="0" w:color="auto"/>
            <w:left w:val="none" w:sz="0" w:space="0" w:color="auto"/>
            <w:bottom w:val="none" w:sz="0" w:space="0" w:color="auto"/>
            <w:right w:val="none" w:sz="0" w:space="0" w:color="auto"/>
          </w:divBdr>
        </w:div>
        <w:div w:id="1249391609">
          <w:marLeft w:val="0"/>
          <w:marRight w:val="0"/>
          <w:marTop w:val="0"/>
          <w:marBottom w:val="0"/>
          <w:divBdr>
            <w:top w:val="none" w:sz="0" w:space="0" w:color="auto"/>
            <w:left w:val="none" w:sz="0" w:space="0" w:color="auto"/>
            <w:bottom w:val="none" w:sz="0" w:space="0" w:color="auto"/>
            <w:right w:val="none" w:sz="0" w:space="0" w:color="auto"/>
          </w:divBdr>
        </w:div>
      </w:divsChild>
    </w:div>
    <w:div w:id="1572276162">
      <w:bodyDiv w:val="1"/>
      <w:marLeft w:val="0"/>
      <w:marRight w:val="0"/>
      <w:marTop w:val="0"/>
      <w:marBottom w:val="0"/>
      <w:divBdr>
        <w:top w:val="none" w:sz="0" w:space="0" w:color="auto"/>
        <w:left w:val="none" w:sz="0" w:space="0" w:color="auto"/>
        <w:bottom w:val="none" w:sz="0" w:space="0" w:color="auto"/>
        <w:right w:val="none" w:sz="0" w:space="0" w:color="auto"/>
      </w:divBdr>
    </w:div>
    <w:div w:id="1572691575">
      <w:bodyDiv w:val="1"/>
      <w:marLeft w:val="0"/>
      <w:marRight w:val="0"/>
      <w:marTop w:val="0"/>
      <w:marBottom w:val="0"/>
      <w:divBdr>
        <w:top w:val="none" w:sz="0" w:space="0" w:color="auto"/>
        <w:left w:val="none" w:sz="0" w:space="0" w:color="auto"/>
        <w:bottom w:val="none" w:sz="0" w:space="0" w:color="auto"/>
        <w:right w:val="none" w:sz="0" w:space="0" w:color="auto"/>
      </w:divBdr>
    </w:div>
    <w:div w:id="1574462061">
      <w:bodyDiv w:val="1"/>
      <w:marLeft w:val="0"/>
      <w:marRight w:val="0"/>
      <w:marTop w:val="0"/>
      <w:marBottom w:val="0"/>
      <w:divBdr>
        <w:top w:val="none" w:sz="0" w:space="0" w:color="auto"/>
        <w:left w:val="none" w:sz="0" w:space="0" w:color="auto"/>
        <w:bottom w:val="none" w:sz="0" w:space="0" w:color="auto"/>
        <w:right w:val="none" w:sz="0" w:space="0" w:color="auto"/>
      </w:divBdr>
      <w:divsChild>
        <w:div w:id="1660113311">
          <w:marLeft w:val="0"/>
          <w:marRight w:val="0"/>
          <w:marTop w:val="0"/>
          <w:marBottom w:val="0"/>
          <w:divBdr>
            <w:top w:val="none" w:sz="0" w:space="0" w:color="auto"/>
            <w:left w:val="none" w:sz="0" w:space="0" w:color="auto"/>
            <w:bottom w:val="none" w:sz="0" w:space="0" w:color="auto"/>
            <w:right w:val="none" w:sz="0" w:space="0" w:color="auto"/>
          </w:divBdr>
        </w:div>
      </w:divsChild>
    </w:div>
    <w:div w:id="1576552337">
      <w:bodyDiv w:val="1"/>
      <w:marLeft w:val="0"/>
      <w:marRight w:val="0"/>
      <w:marTop w:val="0"/>
      <w:marBottom w:val="0"/>
      <w:divBdr>
        <w:top w:val="none" w:sz="0" w:space="0" w:color="auto"/>
        <w:left w:val="none" w:sz="0" w:space="0" w:color="auto"/>
        <w:bottom w:val="none" w:sz="0" w:space="0" w:color="auto"/>
        <w:right w:val="none" w:sz="0" w:space="0" w:color="auto"/>
      </w:divBdr>
    </w:div>
    <w:div w:id="1579055310">
      <w:bodyDiv w:val="1"/>
      <w:marLeft w:val="0"/>
      <w:marRight w:val="0"/>
      <w:marTop w:val="0"/>
      <w:marBottom w:val="0"/>
      <w:divBdr>
        <w:top w:val="none" w:sz="0" w:space="0" w:color="auto"/>
        <w:left w:val="none" w:sz="0" w:space="0" w:color="auto"/>
        <w:bottom w:val="none" w:sz="0" w:space="0" w:color="auto"/>
        <w:right w:val="none" w:sz="0" w:space="0" w:color="auto"/>
      </w:divBdr>
    </w:div>
    <w:div w:id="1579362939">
      <w:bodyDiv w:val="1"/>
      <w:marLeft w:val="0"/>
      <w:marRight w:val="0"/>
      <w:marTop w:val="0"/>
      <w:marBottom w:val="0"/>
      <w:divBdr>
        <w:top w:val="none" w:sz="0" w:space="0" w:color="auto"/>
        <w:left w:val="none" w:sz="0" w:space="0" w:color="auto"/>
        <w:bottom w:val="none" w:sz="0" w:space="0" w:color="auto"/>
        <w:right w:val="none" w:sz="0" w:space="0" w:color="auto"/>
      </w:divBdr>
      <w:divsChild>
        <w:div w:id="1461269221">
          <w:marLeft w:val="0"/>
          <w:marRight w:val="0"/>
          <w:marTop w:val="0"/>
          <w:marBottom w:val="0"/>
          <w:divBdr>
            <w:top w:val="none" w:sz="0" w:space="0" w:color="auto"/>
            <w:left w:val="none" w:sz="0" w:space="0" w:color="auto"/>
            <w:bottom w:val="none" w:sz="0" w:space="0" w:color="auto"/>
            <w:right w:val="none" w:sz="0" w:space="0" w:color="auto"/>
          </w:divBdr>
          <w:divsChild>
            <w:div w:id="624190823">
              <w:marLeft w:val="0"/>
              <w:marRight w:val="0"/>
              <w:marTop w:val="0"/>
              <w:marBottom w:val="0"/>
              <w:divBdr>
                <w:top w:val="none" w:sz="0" w:space="0" w:color="auto"/>
                <w:left w:val="none" w:sz="0" w:space="0" w:color="auto"/>
                <w:bottom w:val="none" w:sz="0" w:space="0" w:color="auto"/>
                <w:right w:val="none" w:sz="0" w:space="0" w:color="auto"/>
              </w:divBdr>
            </w:div>
          </w:divsChild>
        </w:div>
        <w:div w:id="289019380">
          <w:marLeft w:val="0"/>
          <w:marRight w:val="0"/>
          <w:marTop w:val="0"/>
          <w:marBottom w:val="0"/>
          <w:divBdr>
            <w:top w:val="none" w:sz="0" w:space="0" w:color="auto"/>
            <w:left w:val="none" w:sz="0" w:space="0" w:color="auto"/>
            <w:bottom w:val="none" w:sz="0" w:space="0" w:color="auto"/>
            <w:right w:val="none" w:sz="0" w:space="0" w:color="auto"/>
          </w:divBdr>
        </w:div>
        <w:div w:id="799956210">
          <w:marLeft w:val="0"/>
          <w:marRight w:val="0"/>
          <w:marTop w:val="0"/>
          <w:marBottom w:val="0"/>
          <w:divBdr>
            <w:top w:val="none" w:sz="0" w:space="0" w:color="auto"/>
            <w:left w:val="none" w:sz="0" w:space="0" w:color="auto"/>
            <w:bottom w:val="none" w:sz="0" w:space="0" w:color="auto"/>
            <w:right w:val="none" w:sz="0" w:space="0" w:color="auto"/>
          </w:divBdr>
        </w:div>
        <w:div w:id="447166944">
          <w:marLeft w:val="0"/>
          <w:marRight w:val="0"/>
          <w:marTop w:val="0"/>
          <w:marBottom w:val="0"/>
          <w:divBdr>
            <w:top w:val="none" w:sz="0" w:space="0" w:color="auto"/>
            <w:left w:val="none" w:sz="0" w:space="0" w:color="auto"/>
            <w:bottom w:val="none" w:sz="0" w:space="0" w:color="auto"/>
            <w:right w:val="none" w:sz="0" w:space="0" w:color="auto"/>
          </w:divBdr>
          <w:divsChild>
            <w:div w:id="1151213252">
              <w:marLeft w:val="0"/>
              <w:marRight w:val="0"/>
              <w:marTop w:val="0"/>
              <w:marBottom w:val="0"/>
              <w:divBdr>
                <w:top w:val="none" w:sz="0" w:space="0" w:color="auto"/>
                <w:left w:val="none" w:sz="0" w:space="0" w:color="auto"/>
                <w:bottom w:val="none" w:sz="0" w:space="0" w:color="auto"/>
                <w:right w:val="none" w:sz="0" w:space="0" w:color="auto"/>
              </w:divBdr>
            </w:div>
            <w:div w:id="638992656">
              <w:marLeft w:val="0"/>
              <w:marRight w:val="0"/>
              <w:marTop w:val="0"/>
              <w:marBottom w:val="0"/>
              <w:divBdr>
                <w:top w:val="none" w:sz="0" w:space="0" w:color="auto"/>
                <w:left w:val="none" w:sz="0" w:space="0" w:color="auto"/>
                <w:bottom w:val="none" w:sz="0" w:space="0" w:color="auto"/>
                <w:right w:val="none" w:sz="0" w:space="0" w:color="auto"/>
              </w:divBdr>
              <w:divsChild>
                <w:div w:id="1972250017">
                  <w:marLeft w:val="0"/>
                  <w:marRight w:val="0"/>
                  <w:marTop w:val="0"/>
                  <w:marBottom w:val="0"/>
                  <w:divBdr>
                    <w:top w:val="none" w:sz="0" w:space="0" w:color="auto"/>
                    <w:left w:val="none" w:sz="0" w:space="0" w:color="auto"/>
                    <w:bottom w:val="none" w:sz="0" w:space="0" w:color="auto"/>
                    <w:right w:val="none" w:sz="0" w:space="0" w:color="auto"/>
                  </w:divBdr>
                  <w:divsChild>
                    <w:div w:id="1654260492">
                      <w:marLeft w:val="0"/>
                      <w:marRight w:val="0"/>
                      <w:marTop w:val="0"/>
                      <w:marBottom w:val="0"/>
                      <w:divBdr>
                        <w:top w:val="none" w:sz="0" w:space="0" w:color="auto"/>
                        <w:left w:val="none" w:sz="0" w:space="0" w:color="auto"/>
                        <w:bottom w:val="none" w:sz="0" w:space="0" w:color="auto"/>
                        <w:right w:val="none" w:sz="0" w:space="0" w:color="auto"/>
                      </w:divBdr>
                    </w:div>
                    <w:div w:id="1913469940">
                      <w:marLeft w:val="0"/>
                      <w:marRight w:val="0"/>
                      <w:marTop w:val="0"/>
                      <w:marBottom w:val="0"/>
                      <w:divBdr>
                        <w:top w:val="none" w:sz="0" w:space="0" w:color="auto"/>
                        <w:left w:val="none" w:sz="0" w:space="0" w:color="auto"/>
                        <w:bottom w:val="none" w:sz="0" w:space="0" w:color="auto"/>
                        <w:right w:val="none" w:sz="0" w:space="0" w:color="auto"/>
                      </w:divBdr>
                    </w:div>
                    <w:div w:id="669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0977">
      <w:bodyDiv w:val="1"/>
      <w:marLeft w:val="0"/>
      <w:marRight w:val="0"/>
      <w:marTop w:val="0"/>
      <w:marBottom w:val="0"/>
      <w:divBdr>
        <w:top w:val="none" w:sz="0" w:space="0" w:color="auto"/>
        <w:left w:val="none" w:sz="0" w:space="0" w:color="auto"/>
        <w:bottom w:val="none" w:sz="0" w:space="0" w:color="auto"/>
        <w:right w:val="none" w:sz="0" w:space="0" w:color="auto"/>
      </w:divBdr>
      <w:divsChild>
        <w:div w:id="2029019112">
          <w:marLeft w:val="0"/>
          <w:marRight w:val="0"/>
          <w:marTop w:val="0"/>
          <w:marBottom w:val="0"/>
          <w:divBdr>
            <w:top w:val="none" w:sz="0" w:space="0" w:color="auto"/>
            <w:left w:val="none" w:sz="0" w:space="0" w:color="auto"/>
            <w:bottom w:val="none" w:sz="0" w:space="0" w:color="auto"/>
            <w:right w:val="none" w:sz="0" w:space="0" w:color="auto"/>
          </w:divBdr>
          <w:divsChild>
            <w:div w:id="16648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691">
      <w:bodyDiv w:val="1"/>
      <w:marLeft w:val="0"/>
      <w:marRight w:val="0"/>
      <w:marTop w:val="0"/>
      <w:marBottom w:val="0"/>
      <w:divBdr>
        <w:top w:val="none" w:sz="0" w:space="0" w:color="auto"/>
        <w:left w:val="none" w:sz="0" w:space="0" w:color="auto"/>
        <w:bottom w:val="none" w:sz="0" w:space="0" w:color="auto"/>
        <w:right w:val="none" w:sz="0" w:space="0" w:color="auto"/>
      </w:divBdr>
      <w:divsChild>
        <w:div w:id="512039293">
          <w:marLeft w:val="0"/>
          <w:marRight w:val="0"/>
          <w:marTop w:val="0"/>
          <w:marBottom w:val="0"/>
          <w:divBdr>
            <w:top w:val="none" w:sz="0" w:space="0" w:color="auto"/>
            <w:left w:val="none" w:sz="0" w:space="0" w:color="auto"/>
            <w:bottom w:val="none" w:sz="0" w:space="0" w:color="auto"/>
            <w:right w:val="none" w:sz="0" w:space="0" w:color="auto"/>
          </w:divBdr>
          <w:divsChild>
            <w:div w:id="537086875">
              <w:marLeft w:val="0"/>
              <w:marRight w:val="0"/>
              <w:marTop w:val="0"/>
              <w:marBottom w:val="0"/>
              <w:divBdr>
                <w:top w:val="none" w:sz="0" w:space="0" w:color="auto"/>
                <w:left w:val="none" w:sz="0" w:space="0" w:color="auto"/>
                <w:bottom w:val="none" w:sz="0" w:space="0" w:color="auto"/>
                <w:right w:val="none" w:sz="0" w:space="0" w:color="auto"/>
              </w:divBdr>
              <w:divsChild>
                <w:div w:id="1681008490">
                  <w:marLeft w:val="0"/>
                  <w:marRight w:val="0"/>
                  <w:marTop w:val="0"/>
                  <w:marBottom w:val="0"/>
                  <w:divBdr>
                    <w:top w:val="none" w:sz="0" w:space="0" w:color="auto"/>
                    <w:left w:val="none" w:sz="0" w:space="0" w:color="auto"/>
                    <w:bottom w:val="none" w:sz="0" w:space="0" w:color="auto"/>
                    <w:right w:val="none" w:sz="0" w:space="0" w:color="auto"/>
                  </w:divBdr>
                  <w:divsChild>
                    <w:div w:id="1369332051">
                      <w:marLeft w:val="0"/>
                      <w:marRight w:val="0"/>
                      <w:marTop w:val="0"/>
                      <w:marBottom w:val="0"/>
                      <w:divBdr>
                        <w:top w:val="none" w:sz="0" w:space="0" w:color="auto"/>
                        <w:left w:val="none" w:sz="0" w:space="0" w:color="auto"/>
                        <w:bottom w:val="none" w:sz="0" w:space="0" w:color="auto"/>
                        <w:right w:val="none" w:sz="0" w:space="0" w:color="auto"/>
                      </w:divBdr>
                      <w:divsChild>
                        <w:div w:id="1280184423">
                          <w:marLeft w:val="0"/>
                          <w:marRight w:val="0"/>
                          <w:marTop w:val="0"/>
                          <w:marBottom w:val="0"/>
                          <w:divBdr>
                            <w:top w:val="none" w:sz="0" w:space="0" w:color="auto"/>
                            <w:left w:val="none" w:sz="0" w:space="0" w:color="auto"/>
                            <w:bottom w:val="none" w:sz="0" w:space="0" w:color="auto"/>
                            <w:right w:val="none" w:sz="0" w:space="0" w:color="auto"/>
                          </w:divBdr>
                          <w:divsChild>
                            <w:div w:id="6134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21065">
      <w:bodyDiv w:val="1"/>
      <w:marLeft w:val="0"/>
      <w:marRight w:val="0"/>
      <w:marTop w:val="0"/>
      <w:marBottom w:val="0"/>
      <w:divBdr>
        <w:top w:val="none" w:sz="0" w:space="0" w:color="auto"/>
        <w:left w:val="none" w:sz="0" w:space="0" w:color="auto"/>
        <w:bottom w:val="none" w:sz="0" w:space="0" w:color="auto"/>
        <w:right w:val="none" w:sz="0" w:space="0" w:color="auto"/>
      </w:divBdr>
    </w:div>
    <w:div w:id="1585915724">
      <w:bodyDiv w:val="1"/>
      <w:marLeft w:val="0"/>
      <w:marRight w:val="0"/>
      <w:marTop w:val="0"/>
      <w:marBottom w:val="0"/>
      <w:divBdr>
        <w:top w:val="none" w:sz="0" w:space="0" w:color="auto"/>
        <w:left w:val="none" w:sz="0" w:space="0" w:color="auto"/>
        <w:bottom w:val="none" w:sz="0" w:space="0" w:color="auto"/>
        <w:right w:val="none" w:sz="0" w:space="0" w:color="auto"/>
      </w:divBdr>
    </w:div>
    <w:div w:id="1587299613">
      <w:bodyDiv w:val="1"/>
      <w:marLeft w:val="0"/>
      <w:marRight w:val="0"/>
      <w:marTop w:val="0"/>
      <w:marBottom w:val="0"/>
      <w:divBdr>
        <w:top w:val="none" w:sz="0" w:space="0" w:color="auto"/>
        <w:left w:val="none" w:sz="0" w:space="0" w:color="auto"/>
        <w:bottom w:val="none" w:sz="0" w:space="0" w:color="auto"/>
        <w:right w:val="none" w:sz="0" w:space="0" w:color="auto"/>
      </w:divBdr>
    </w:div>
    <w:div w:id="1590574893">
      <w:bodyDiv w:val="1"/>
      <w:marLeft w:val="0"/>
      <w:marRight w:val="0"/>
      <w:marTop w:val="0"/>
      <w:marBottom w:val="0"/>
      <w:divBdr>
        <w:top w:val="none" w:sz="0" w:space="0" w:color="auto"/>
        <w:left w:val="none" w:sz="0" w:space="0" w:color="auto"/>
        <w:bottom w:val="none" w:sz="0" w:space="0" w:color="auto"/>
        <w:right w:val="none" w:sz="0" w:space="0" w:color="auto"/>
      </w:divBdr>
    </w:div>
    <w:div w:id="1590625187">
      <w:bodyDiv w:val="1"/>
      <w:marLeft w:val="0"/>
      <w:marRight w:val="0"/>
      <w:marTop w:val="0"/>
      <w:marBottom w:val="0"/>
      <w:divBdr>
        <w:top w:val="none" w:sz="0" w:space="0" w:color="auto"/>
        <w:left w:val="none" w:sz="0" w:space="0" w:color="auto"/>
        <w:bottom w:val="none" w:sz="0" w:space="0" w:color="auto"/>
        <w:right w:val="none" w:sz="0" w:space="0" w:color="auto"/>
      </w:divBdr>
    </w:div>
    <w:div w:id="1591505892">
      <w:bodyDiv w:val="1"/>
      <w:marLeft w:val="0"/>
      <w:marRight w:val="0"/>
      <w:marTop w:val="0"/>
      <w:marBottom w:val="0"/>
      <w:divBdr>
        <w:top w:val="none" w:sz="0" w:space="0" w:color="auto"/>
        <w:left w:val="none" w:sz="0" w:space="0" w:color="auto"/>
        <w:bottom w:val="none" w:sz="0" w:space="0" w:color="auto"/>
        <w:right w:val="none" w:sz="0" w:space="0" w:color="auto"/>
      </w:divBdr>
    </w:div>
    <w:div w:id="1593077391">
      <w:bodyDiv w:val="1"/>
      <w:marLeft w:val="0"/>
      <w:marRight w:val="0"/>
      <w:marTop w:val="0"/>
      <w:marBottom w:val="0"/>
      <w:divBdr>
        <w:top w:val="none" w:sz="0" w:space="0" w:color="auto"/>
        <w:left w:val="none" w:sz="0" w:space="0" w:color="auto"/>
        <w:bottom w:val="none" w:sz="0" w:space="0" w:color="auto"/>
        <w:right w:val="none" w:sz="0" w:space="0" w:color="auto"/>
      </w:divBdr>
    </w:div>
    <w:div w:id="1595046110">
      <w:bodyDiv w:val="1"/>
      <w:marLeft w:val="0"/>
      <w:marRight w:val="0"/>
      <w:marTop w:val="0"/>
      <w:marBottom w:val="0"/>
      <w:divBdr>
        <w:top w:val="none" w:sz="0" w:space="0" w:color="auto"/>
        <w:left w:val="none" w:sz="0" w:space="0" w:color="auto"/>
        <w:bottom w:val="none" w:sz="0" w:space="0" w:color="auto"/>
        <w:right w:val="none" w:sz="0" w:space="0" w:color="auto"/>
      </w:divBdr>
      <w:divsChild>
        <w:div w:id="2138448053">
          <w:marLeft w:val="0"/>
          <w:marRight w:val="0"/>
          <w:marTop w:val="0"/>
          <w:marBottom w:val="0"/>
          <w:divBdr>
            <w:top w:val="none" w:sz="0" w:space="0" w:color="auto"/>
            <w:left w:val="none" w:sz="0" w:space="0" w:color="auto"/>
            <w:bottom w:val="none" w:sz="0" w:space="0" w:color="auto"/>
            <w:right w:val="none" w:sz="0" w:space="0" w:color="auto"/>
          </w:divBdr>
        </w:div>
      </w:divsChild>
    </w:div>
    <w:div w:id="1602831691">
      <w:bodyDiv w:val="1"/>
      <w:marLeft w:val="0"/>
      <w:marRight w:val="0"/>
      <w:marTop w:val="0"/>
      <w:marBottom w:val="0"/>
      <w:divBdr>
        <w:top w:val="none" w:sz="0" w:space="0" w:color="auto"/>
        <w:left w:val="none" w:sz="0" w:space="0" w:color="auto"/>
        <w:bottom w:val="none" w:sz="0" w:space="0" w:color="auto"/>
        <w:right w:val="none" w:sz="0" w:space="0" w:color="auto"/>
      </w:divBdr>
      <w:divsChild>
        <w:div w:id="1212961309">
          <w:marLeft w:val="0"/>
          <w:marRight w:val="0"/>
          <w:marTop w:val="0"/>
          <w:marBottom w:val="0"/>
          <w:divBdr>
            <w:top w:val="none" w:sz="0" w:space="0" w:color="auto"/>
            <w:left w:val="none" w:sz="0" w:space="0" w:color="auto"/>
            <w:bottom w:val="none" w:sz="0" w:space="0" w:color="auto"/>
            <w:right w:val="none" w:sz="0" w:space="0" w:color="auto"/>
          </w:divBdr>
          <w:divsChild>
            <w:div w:id="1501191450">
              <w:marLeft w:val="0"/>
              <w:marRight w:val="0"/>
              <w:marTop w:val="0"/>
              <w:marBottom w:val="0"/>
              <w:divBdr>
                <w:top w:val="none" w:sz="0" w:space="0" w:color="auto"/>
                <w:left w:val="none" w:sz="0" w:space="0" w:color="auto"/>
                <w:bottom w:val="none" w:sz="0" w:space="0" w:color="auto"/>
                <w:right w:val="none" w:sz="0" w:space="0" w:color="auto"/>
              </w:divBdr>
              <w:divsChild>
                <w:div w:id="245723596">
                  <w:marLeft w:val="0"/>
                  <w:marRight w:val="0"/>
                  <w:marTop w:val="0"/>
                  <w:marBottom w:val="0"/>
                  <w:divBdr>
                    <w:top w:val="none" w:sz="0" w:space="0" w:color="auto"/>
                    <w:left w:val="none" w:sz="0" w:space="0" w:color="auto"/>
                    <w:bottom w:val="none" w:sz="0" w:space="0" w:color="auto"/>
                    <w:right w:val="none" w:sz="0" w:space="0" w:color="auto"/>
                  </w:divBdr>
                  <w:divsChild>
                    <w:div w:id="19211560">
                      <w:marLeft w:val="0"/>
                      <w:marRight w:val="0"/>
                      <w:marTop w:val="0"/>
                      <w:marBottom w:val="0"/>
                      <w:divBdr>
                        <w:top w:val="none" w:sz="0" w:space="0" w:color="auto"/>
                        <w:left w:val="none" w:sz="0" w:space="0" w:color="auto"/>
                        <w:bottom w:val="none" w:sz="0" w:space="0" w:color="auto"/>
                        <w:right w:val="none" w:sz="0" w:space="0" w:color="auto"/>
                      </w:divBdr>
                      <w:divsChild>
                        <w:div w:id="1612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3735">
          <w:marLeft w:val="0"/>
          <w:marRight w:val="0"/>
          <w:marTop w:val="0"/>
          <w:marBottom w:val="0"/>
          <w:divBdr>
            <w:top w:val="none" w:sz="0" w:space="0" w:color="auto"/>
            <w:left w:val="none" w:sz="0" w:space="0" w:color="auto"/>
            <w:bottom w:val="none" w:sz="0" w:space="0" w:color="auto"/>
            <w:right w:val="none" w:sz="0" w:space="0" w:color="auto"/>
          </w:divBdr>
          <w:divsChild>
            <w:div w:id="456685005">
              <w:marLeft w:val="0"/>
              <w:marRight w:val="0"/>
              <w:marTop w:val="0"/>
              <w:marBottom w:val="0"/>
              <w:divBdr>
                <w:top w:val="none" w:sz="0" w:space="0" w:color="auto"/>
                <w:left w:val="none" w:sz="0" w:space="0" w:color="auto"/>
                <w:bottom w:val="none" w:sz="0" w:space="0" w:color="auto"/>
                <w:right w:val="none" w:sz="0" w:space="0" w:color="auto"/>
              </w:divBdr>
              <w:divsChild>
                <w:div w:id="1138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9468">
      <w:bodyDiv w:val="1"/>
      <w:marLeft w:val="0"/>
      <w:marRight w:val="0"/>
      <w:marTop w:val="0"/>
      <w:marBottom w:val="0"/>
      <w:divBdr>
        <w:top w:val="none" w:sz="0" w:space="0" w:color="auto"/>
        <w:left w:val="none" w:sz="0" w:space="0" w:color="auto"/>
        <w:bottom w:val="none" w:sz="0" w:space="0" w:color="auto"/>
        <w:right w:val="none" w:sz="0" w:space="0" w:color="auto"/>
      </w:divBdr>
      <w:divsChild>
        <w:div w:id="1635792125">
          <w:marLeft w:val="0"/>
          <w:marRight w:val="0"/>
          <w:marTop w:val="0"/>
          <w:marBottom w:val="0"/>
          <w:divBdr>
            <w:top w:val="none" w:sz="0" w:space="0" w:color="auto"/>
            <w:left w:val="none" w:sz="0" w:space="0" w:color="auto"/>
            <w:bottom w:val="none" w:sz="0" w:space="0" w:color="auto"/>
            <w:right w:val="none" w:sz="0" w:space="0" w:color="auto"/>
          </w:divBdr>
        </w:div>
      </w:divsChild>
    </w:div>
    <w:div w:id="1604145452">
      <w:bodyDiv w:val="1"/>
      <w:marLeft w:val="0"/>
      <w:marRight w:val="0"/>
      <w:marTop w:val="0"/>
      <w:marBottom w:val="0"/>
      <w:divBdr>
        <w:top w:val="none" w:sz="0" w:space="0" w:color="auto"/>
        <w:left w:val="none" w:sz="0" w:space="0" w:color="auto"/>
        <w:bottom w:val="none" w:sz="0" w:space="0" w:color="auto"/>
        <w:right w:val="none" w:sz="0" w:space="0" w:color="auto"/>
      </w:divBdr>
      <w:divsChild>
        <w:div w:id="928199512">
          <w:marLeft w:val="0"/>
          <w:marRight w:val="0"/>
          <w:marTop w:val="0"/>
          <w:marBottom w:val="0"/>
          <w:divBdr>
            <w:top w:val="none" w:sz="0" w:space="0" w:color="auto"/>
            <w:left w:val="none" w:sz="0" w:space="0" w:color="auto"/>
            <w:bottom w:val="none" w:sz="0" w:space="0" w:color="auto"/>
            <w:right w:val="none" w:sz="0" w:space="0" w:color="auto"/>
          </w:divBdr>
          <w:divsChild>
            <w:div w:id="1498568948">
              <w:marLeft w:val="0"/>
              <w:marRight w:val="0"/>
              <w:marTop w:val="0"/>
              <w:marBottom w:val="0"/>
              <w:divBdr>
                <w:top w:val="none" w:sz="0" w:space="0" w:color="auto"/>
                <w:left w:val="none" w:sz="0" w:space="0" w:color="auto"/>
                <w:bottom w:val="none" w:sz="0" w:space="0" w:color="auto"/>
                <w:right w:val="none" w:sz="0" w:space="0" w:color="auto"/>
              </w:divBdr>
              <w:divsChild>
                <w:div w:id="60062667">
                  <w:marLeft w:val="0"/>
                  <w:marRight w:val="0"/>
                  <w:marTop w:val="0"/>
                  <w:marBottom w:val="0"/>
                  <w:divBdr>
                    <w:top w:val="none" w:sz="0" w:space="0" w:color="auto"/>
                    <w:left w:val="none" w:sz="0" w:space="0" w:color="auto"/>
                    <w:bottom w:val="none" w:sz="0" w:space="0" w:color="auto"/>
                    <w:right w:val="none" w:sz="0" w:space="0" w:color="auto"/>
                  </w:divBdr>
                  <w:divsChild>
                    <w:div w:id="988553545">
                      <w:marLeft w:val="0"/>
                      <w:marRight w:val="0"/>
                      <w:marTop w:val="0"/>
                      <w:marBottom w:val="0"/>
                      <w:divBdr>
                        <w:top w:val="none" w:sz="0" w:space="0" w:color="auto"/>
                        <w:left w:val="none" w:sz="0" w:space="0" w:color="auto"/>
                        <w:bottom w:val="none" w:sz="0" w:space="0" w:color="auto"/>
                        <w:right w:val="none" w:sz="0" w:space="0" w:color="auto"/>
                      </w:divBdr>
                      <w:divsChild>
                        <w:div w:id="2037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9071">
      <w:bodyDiv w:val="1"/>
      <w:marLeft w:val="0"/>
      <w:marRight w:val="0"/>
      <w:marTop w:val="0"/>
      <w:marBottom w:val="0"/>
      <w:divBdr>
        <w:top w:val="none" w:sz="0" w:space="0" w:color="auto"/>
        <w:left w:val="none" w:sz="0" w:space="0" w:color="auto"/>
        <w:bottom w:val="none" w:sz="0" w:space="0" w:color="auto"/>
        <w:right w:val="none" w:sz="0" w:space="0" w:color="auto"/>
      </w:divBdr>
    </w:div>
    <w:div w:id="1614364480">
      <w:bodyDiv w:val="1"/>
      <w:marLeft w:val="0"/>
      <w:marRight w:val="0"/>
      <w:marTop w:val="0"/>
      <w:marBottom w:val="0"/>
      <w:divBdr>
        <w:top w:val="none" w:sz="0" w:space="0" w:color="auto"/>
        <w:left w:val="none" w:sz="0" w:space="0" w:color="auto"/>
        <w:bottom w:val="none" w:sz="0" w:space="0" w:color="auto"/>
        <w:right w:val="none" w:sz="0" w:space="0" w:color="auto"/>
      </w:divBdr>
    </w:div>
    <w:div w:id="1615752023">
      <w:bodyDiv w:val="1"/>
      <w:marLeft w:val="0"/>
      <w:marRight w:val="0"/>
      <w:marTop w:val="0"/>
      <w:marBottom w:val="0"/>
      <w:divBdr>
        <w:top w:val="none" w:sz="0" w:space="0" w:color="auto"/>
        <w:left w:val="none" w:sz="0" w:space="0" w:color="auto"/>
        <w:bottom w:val="none" w:sz="0" w:space="0" w:color="auto"/>
        <w:right w:val="none" w:sz="0" w:space="0" w:color="auto"/>
      </w:divBdr>
    </w:div>
    <w:div w:id="1616591706">
      <w:bodyDiv w:val="1"/>
      <w:marLeft w:val="0"/>
      <w:marRight w:val="0"/>
      <w:marTop w:val="0"/>
      <w:marBottom w:val="0"/>
      <w:divBdr>
        <w:top w:val="none" w:sz="0" w:space="0" w:color="auto"/>
        <w:left w:val="none" w:sz="0" w:space="0" w:color="auto"/>
        <w:bottom w:val="none" w:sz="0" w:space="0" w:color="auto"/>
        <w:right w:val="none" w:sz="0" w:space="0" w:color="auto"/>
      </w:divBdr>
      <w:divsChild>
        <w:div w:id="385838710">
          <w:marLeft w:val="0"/>
          <w:marRight w:val="0"/>
          <w:marTop w:val="0"/>
          <w:marBottom w:val="0"/>
          <w:divBdr>
            <w:top w:val="none" w:sz="0" w:space="0" w:color="auto"/>
            <w:left w:val="none" w:sz="0" w:space="0" w:color="auto"/>
            <w:bottom w:val="none" w:sz="0" w:space="0" w:color="auto"/>
            <w:right w:val="none" w:sz="0" w:space="0" w:color="auto"/>
          </w:divBdr>
        </w:div>
      </w:divsChild>
    </w:div>
    <w:div w:id="1616792012">
      <w:bodyDiv w:val="1"/>
      <w:marLeft w:val="0"/>
      <w:marRight w:val="0"/>
      <w:marTop w:val="0"/>
      <w:marBottom w:val="0"/>
      <w:divBdr>
        <w:top w:val="none" w:sz="0" w:space="0" w:color="auto"/>
        <w:left w:val="none" w:sz="0" w:space="0" w:color="auto"/>
        <w:bottom w:val="none" w:sz="0" w:space="0" w:color="auto"/>
        <w:right w:val="none" w:sz="0" w:space="0" w:color="auto"/>
      </w:divBdr>
      <w:divsChild>
        <w:div w:id="1160661092">
          <w:marLeft w:val="540"/>
          <w:marRight w:val="0"/>
          <w:marTop w:val="90"/>
          <w:marBottom w:val="0"/>
          <w:divBdr>
            <w:top w:val="none" w:sz="0" w:space="0" w:color="auto"/>
            <w:left w:val="none" w:sz="0" w:space="0" w:color="auto"/>
            <w:bottom w:val="none" w:sz="0" w:space="0" w:color="auto"/>
            <w:right w:val="none" w:sz="0" w:space="0" w:color="auto"/>
          </w:divBdr>
          <w:divsChild>
            <w:div w:id="641278126">
              <w:marLeft w:val="0"/>
              <w:marRight w:val="0"/>
              <w:marTop w:val="0"/>
              <w:marBottom w:val="0"/>
              <w:divBdr>
                <w:top w:val="none" w:sz="0" w:space="0" w:color="auto"/>
                <w:left w:val="none" w:sz="0" w:space="0" w:color="auto"/>
                <w:bottom w:val="none" w:sz="0" w:space="0" w:color="auto"/>
                <w:right w:val="none" w:sz="0" w:space="0" w:color="auto"/>
              </w:divBdr>
            </w:div>
          </w:divsChild>
        </w:div>
        <w:div w:id="630482626">
          <w:marLeft w:val="540"/>
          <w:marRight w:val="0"/>
          <w:marTop w:val="90"/>
          <w:marBottom w:val="0"/>
          <w:divBdr>
            <w:top w:val="none" w:sz="0" w:space="0" w:color="auto"/>
            <w:left w:val="none" w:sz="0" w:space="0" w:color="auto"/>
            <w:bottom w:val="none" w:sz="0" w:space="0" w:color="auto"/>
            <w:right w:val="none" w:sz="0" w:space="0" w:color="auto"/>
          </w:divBdr>
          <w:divsChild>
            <w:div w:id="1416704071">
              <w:marLeft w:val="0"/>
              <w:marRight w:val="0"/>
              <w:marTop w:val="0"/>
              <w:marBottom w:val="0"/>
              <w:divBdr>
                <w:top w:val="none" w:sz="0" w:space="0" w:color="auto"/>
                <w:left w:val="none" w:sz="0" w:space="0" w:color="auto"/>
                <w:bottom w:val="none" w:sz="0" w:space="0" w:color="auto"/>
                <w:right w:val="none" w:sz="0" w:space="0" w:color="auto"/>
              </w:divBdr>
            </w:div>
          </w:divsChild>
        </w:div>
        <w:div w:id="434327395">
          <w:marLeft w:val="540"/>
          <w:marRight w:val="0"/>
          <w:marTop w:val="90"/>
          <w:marBottom w:val="0"/>
          <w:divBdr>
            <w:top w:val="none" w:sz="0" w:space="0" w:color="auto"/>
            <w:left w:val="none" w:sz="0" w:space="0" w:color="auto"/>
            <w:bottom w:val="none" w:sz="0" w:space="0" w:color="auto"/>
            <w:right w:val="none" w:sz="0" w:space="0" w:color="auto"/>
          </w:divBdr>
          <w:divsChild>
            <w:div w:id="1418096305">
              <w:marLeft w:val="0"/>
              <w:marRight w:val="0"/>
              <w:marTop w:val="0"/>
              <w:marBottom w:val="0"/>
              <w:divBdr>
                <w:top w:val="none" w:sz="0" w:space="0" w:color="auto"/>
                <w:left w:val="none" w:sz="0" w:space="0" w:color="auto"/>
                <w:bottom w:val="none" w:sz="0" w:space="0" w:color="auto"/>
                <w:right w:val="none" w:sz="0" w:space="0" w:color="auto"/>
              </w:divBdr>
            </w:div>
          </w:divsChild>
        </w:div>
        <w:div w:id="2045591860">
          <w:marLeft w:val="540"/>
          <w:marRight w:val="0"/>
          <w:marTop w:val="90"/>
          <w:marBottom w:val="0"/>
          <w:divBdr>
            <w:top w:val="none" w:sz="0" w:space="0" w:color="auto"/>
            <w:left w:val="none" w:sz="0" w:space="0" w:color="auto"/>
            <w:bottom w:val="none" w:sz="0" w:space="0" w:color="auto"/>
            <w:right w:val="none" w:sz="0" w:space="0" w:color="auto"/>
          </w:divBdr>
          <w:divsChild>
            <w:div w:id="432557365">
              <w:marLeft w:val="0"/>
              <w:marRight w:val="0"/>
              <w:marTop w:val="0"/>
              <w:marBottom w:val="0"/>
              <w:divBdr>
                <w:top w:val="none" w:sz="0" w:space="0" w:color="auto"/>
                <w:left w:val="none" w:sz="0" w:space="0" w:color="auto"/>
                <w:bottom w:val="none" w:sz="0" w:space="0" w:color="auto"/>
                <w:right w:val="none" w:sz="0" w:space="0" w:color="auto"/>
              </w:divBdr>
            </w:div>
          </w:divsChild>
        </w:div>
        <w:div w:id="207618715">
          <w:marLeft w:val="540"/>
          <w:marRight w:val="0"/>
          <w:marTop w:val="90"/>
          <w:marBottom w:val="0"/>
          <w:divBdr>
            <w:top w:val="none" w:sz="0" w:space="0" w:color="auto"/>
            <w:left w:val="none" w:sz="0" w:space="0" w:color="auto"/>
            <w:bottom w:val="none" w:sz="0" w:space="0" w:color="auto"/>
            <w:right w:val="none" w:sz="0" w:space="0" w:color="auto"/>
          </w:divBdr>
          <w:divsChild>
            <w:div w:id="2058510550">
              <w:marLeft w:val="0"/>
              <w:marRight w:val="0"/>
              <w:marTop w:val="0"/>
              <w:marBottom w:val="0"/>
              <w:divBdr>
                <w:top w:val="none" w:sz="0" w:space="0" w:color="auto"/>
                <w:left w:val="none" w:sz="0" w:space="0" w:color="auto"/>
                <w:bottom w:val="none" w:sz="0" w:space="0" w:color="auto"/>
                <w:right w:val="none" w:sz="0" w:space="0" w:color="auto"/>
              </w:divBdr>
            </w:div>
          </w:divsChild>
        </w:div>
        <w:div w:id="329791965">
          <w:marLeft w:val="570"/>
          <w:marRight w:val="0"/>
          <w:marTop w:val="75"/>
          <w:marBottom w:val="75"/>
          <w:divBdr>
            <w:top w:val="none" w:sz="0" w:space="0" w:color="auto"/>
            <w:left w:val="none" w:sz="0" w:space="0" w:color="auto"/>
            <w:bottom w:val="none" w:sz="0" w:space="0" w:color="auto"/>
            <w:right w:val="none" w:sz="0" w:space="0" w:color="auto"/>
          </w:divBdr>
          <w:divsChild>
            <w:div w:id="234627715">
              <w:marLeft w:val="0"/>
              <w:marRight w:val="0"/>
              <w:marTop w:val="0"/>
              <w:marBottom w:val="0"/>
              <w:divBdr>
                <w:top w:val="none" w:sz="0" w:space="0" w:color="auto"/>
                <w:left w:val="none" w:sz="0" w:space="0" w:color="auto"/>
                <w:bottom w:val="none" w:sz="0" w:space="0" w:color="auto"/>
                <w:right w:val="none" w:sz="0" w:space="0" w:color="auto"/>
              </w:divBdr>
            </w:div>
          </w:divsChild>
        </w:div>
        <w:div w:id="532309471">
          <w:marLeft w:val="570"/>
          <w:marRight w:val="0"/>
          <w:marTop w:val="75"/>
          <w:marBottom w:val="75"/>
          <w:divBdr>
            <w:top w:val="none" w:sz="0" w:space="0" w:color="auto"/>
            <w:left w:val="none" w:sz="0" w:space="0" w:color="auto"/>
            <w:bottom w:val="none" w:sz="0" w:space="0" w:color="auto"/>
            <w:right w:val="none" w:sz="0" w:space="0" w:color="auto"/>
          </w:divBdr>
          <w:divsChild>
            <w:div w:id="2116947649">
              <w:marLeft w:val="0"/>
              <w:marRight w:val="0"/>
              <w:marTop w:val="0"/>
              <w:marBottom w:val="0"/>
              <w:divBdr>
                <w:top w:val="none" w:sz="0" w:space="0" w:color="auto"/>
                <w:left w:val="none" w:sz="0" w:space="0" w:color="auto"/>
                <w:bottom w:val="none" w:sz="0" w:space="0" w:color="auto"/>
                <w:right w:val="none" w:sz="0" w:space="0" w:color="auto"/>
              </w:divBdr>
            </w:div>
          </w:divsChild>
        </w:div>
        <w:div w:id="2087922109">
          <w:marLeft w:val="570"/>
          <w:marRight w:val="0"/>
          <w:marTop w:val="75"/>
          <w:marBottom w:val="75"/>
          <w:divBdr>
            <w:top w:val="none" w:sz="0" w:space="0" w:color="auto"/>
            <w:left w:val="none" w:sz="0" w:space="0" w:color="auto"/>
            <w:bottom w:val="none" w:sz="0" w:space="0" w:color="auto"/>
            <w:right w:val="none" w:sz="0" w:space="0" w:color="auto"/>
          </w:divBdr>
          <w:divsChild>
            <w:div w:id="1277129896">
              <w:marLeft w:val="0"/>
              <w:marRight w:val="0"/>
              <w:marTop w:val="0"/>
              <w:marBottom w:val="0"/>
              <w:divBdr>
                <w:top w:val="none" w:sz="0" w:space="0" w:color="auto"/>
                <w:left w:val="none" w:sz="0" w:space="0" w:color="auto"/>
                <w:bottom w:val="none" w:sz="0" w:space="0" w:color="auto"/>
                <w:right w:val="none" w:sz="0" w:space="0" w:color="auto"/>
              </w:divBdr>
            </w:div>
          </w:divsChild>
        </w:div>
        <w:div w:id="1671903452">
          <w:marLeft w:val="570"/>
          <w:marRight w:val="0"/>
          <w:marTop w:val="75"/>
          <w:marBottom w:val="75"/>
          <w:divBdr>
            <w:top w:val="none" w:sz="0" w:space="0" w:color="auto"/>
            <w:left w:val="none" w:sz="0" w:space="0" w:color="auto"/>
            <w:bottom w:val="none" w:sz="0" w:space="0" w:color="auto"/>
            <w:right w:val="none" w:sz="0" w:space="0" w:color="auto"/>
          </w:divBdr>
          <w:divsChild>
            <w:div w:id="1389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7017">
      <w:bodyDiv w:val="1"/>
      <w:marLeft w:val="0"/>
      <w:marRight w:val="0"/>
      <w:marTop w:val="0"/>
      <w:marBottom w:val="0"/>
      <w:divBdr>
        <w:top w:val="none" w:sz="0" w:space="0" w:color="auto"/>
        <w:left w:val="none" w:sz="0" w:space="0" w:color="auto"/>
        <w:bottom w:val="none" w:sz="0" w:space="0" w:color="auto"/>
        <w:right w:val="none" w:sz="0" w:space="0" w:color="auto"/>
      </w:divBdr>
      <w:divsChild>
        <w:div w:id="114913229">
          <w:marLeft w:val="0"/>
          <w:marRight w:val="0"/>
          <w:marTop w:val="0"/>
          <w:marBottom w:val="0"/>
          <w:divBdr>
            <w:top w:val="none" w:sz="0" w:space="0" w:color="auto"/>
            <w:left w:val="none" w:sz="0" w:space="0" w:color="auto"/>
            <w:bottom w:val="none" w:sz="0" w:space="0" w:color="auto"/>
            <w:right w:val="none" w:sz="0" w:space="0" w:color="auto"/>
          </w:divBdr>
        </w:div>
        <w:div w:id="299770777">
          <w:marLeft w:val="0"/>
          <w:marRight w:val="0"/>
          <w:marTop w:val="0"/>
          <w:marBottom w:val="0"/>
          <w:divBdr>
            <w:top w:val="none" w:sz="0" w:space="0" w:color="auto"/>
            <w:left w:val="none" w:sz="0" w:space="0" w:color="auto"/>
            <w:bottom w:val="none" w:sz="0" w:space="0" w:color="auto"/>
            <w:right w:val="none" w:sz="0" w:space="0" w:color="auto"/>
          </w:divBdr>
        </w:div>
        <w:div w:id="314918769">
          <w:marLeft w:val="0"/>
          <w:marRight w:val="0"/>
          <w:marTop w:val="0"/>
          <w:marBottom w:val="0"/>
          <w:divBdr>
            <w:top w:val="none" w:sz="0" w:space="0" w:color="auto"/>
            <w:left w:val="none" w:sz="0" w:space="0" w:color="auto"/>
            <w:bottom w:val="none" w:sz="0" w:space="0" w:color="auto"/>
            <w:right w:val="none" w:sz="0" w:space="0" w:color="auto"/>
          </w:divBdr>
        </w:div>
        <w:div w:id="396779831">
          <w:marLeft w:val="0"/>
          <w:marRight w:val="0"/>
          <w:marTop w:val="0"/>
          <w:marBottom w:val="0"/>
          <w:divBdr>
            <w:top w:val="none" w:sz="0" w:space="0" w:color="auto"/>
            <w:left w:val="none" w:sz="0" w:space="0" w:color="auto"/>
            <w:bottom w:val="none" w:sz="0" w:space="0" w:color="auto"/>
            <w:right w:val="none" w:sz="0" w:space="0" w:color="auto"/>
          </w:divBdr>
        </w:div>
        <w:div w:id="437257488">
          <w:marLeft w:val="0"/>
          <w:marRight w:val="0"/>
          <w:marTop w:val="0"/>
          <w:marBottom w:val="0"/>
          <w:divBdr>
            <w:top w:val="none" w:sz="0" w:space="0" w:color="auto"/>
            <w:left w:val="none" w:sz="0" w:space="0" w:color="auto"/>
            <w:bottom w:val="none" w:sz="0" w:space="0" w:color="auto"/>
            <w:right w:val="none" w:sz="0" w:space="0" w:color="auto"/>
          </w:divBdr>
        </w:div>
        <w:div w:id="505560810">
          <w:marLeft w:val="0"/>
          <w:marRight w:val="0"/>
          <w:marTop w:val="0"/>
          <w:marBottom w:val="0"/>
          <w:divBdr>
            <w:top w:val="none" w:sz="0" w:space="0" w:color="auto"/>
            <w:left w:val="none" w:sz="0" w:space="0" w:color="auto"/>
            <w:bottom w:val="none" w:sz="0" w:space="0" w:color="auto"/>
            <w:right w:val="none" w:sz="0" w:space="0" w:color="auto"/>
          </w:divBdr>
        </w:div>
        <w:div w:id="581452983">
          <w:marLeft w:val="0"/>
          <w:marRight w:val="0"/>
          <w:marTop w:val="0"/>
          <w:marBottom w:val="0"/>
          <w:divBdr>
            <w:top w:val="none" w:sz="0" w:space="0" w:color="auto"/>
            <w:left w:val="none" w:sz="0" w:space="0" w:color="auto"/>
            <w:bottom w:val="none" w:sz="0" w:space="0" w:color="auto"/>
            <w:right w:val="none" w:sz="0" w:space="0" w:color="auto"/>
          </w:divBdr>
        </w:div>
        <w:div w:id="651368132">
          <w:marLeft w:val="0"/>
          <w:marRight w:val="0"/>
          <w:marTop w:val="0"/>
          <w:marBottom w:val="0"/>
          <w:divBdr>
            <w:top w:val="none" w:sz="0" w:space="0" w:color="auto"/>
            <w:left w:val="none" w:sz="0" w:space="0" w:color="auto"/>
            <w:bottom w:val="none" w:sz="0" w:space="0" w:color="auto"/>
            <w:right w:val="none" w:sz="0" w:space="0" w:color="auto"/>
          </w:divBdr>
        </w:div>
        <w:div w:id="771516128">
          <w:marLeft w:val="0"/>
          <w:marRight w:val="0"/>
          <w:marTop w:val="0"/>
          <w:marBottom w:val="0"/>
          <w:divBdr>
            <w:top w:val="none" w:sz="0" w:space="0" w:color="auto"/>
            <w:left w:val="none" w:sz="0" w:space="0" w:color="auto"/>
            <w:bottom w:val="none" w:sz="0" w:space="0" w:color="auto"/>
            <w:right w:val="none" w:sz="0" w:space="0" w:color="auto"/>
          </w:divBdr>
        </w:div>
        <w:div w:id="889456997">
          <w:marLeft w:val="0"/>
          <w:marRight w:val="0"/>
          <w:marTop w:val="0"/>
          <w:marBottom w:val="0"/>
          <w:divBdr>
            <w:top w:val="none" w:sz="0" w:space="0" w:color="auto"/>
            <w:left w:val="none" w:sz="0" w:space="0" w:color="auto"/>
            <w:bottom w:val="none" w:sz="0" w:space="0" w:color="auto"/>
            <w:right w:val="none" w:sz="0" w:space="0" w:color="auto"/>
          </w:divBdr>
        </w:div>
        <w:div w:id="926576064">
          <w:marLeft w:val="0"/>
          <w:marRight w:val="0"/>
          <w:marTop w:val="0"/>
          <w:marBottom w:val="0"/>
          <w:divBdr>
            <w:top w:val="none" w:sz="0" w:space="0" w:color="auto"/>
            <w:left w:val="none" w:sz="0" w:space="0" w:color="auto"/>
            <w:bottom w:val="none" w:sz="0" w:space="0" w:color="auto"/>
            <w:right w:val="none" w:sz="0" w:space="0" w:color="auto"/>
          </w:divBdr>
        </w:div>
        <w:div w:id="955524455">
          <w:marLeft w:val="0"/>
          <w:marRight w:val="0"/>
          <w:marTop w:val="0"/>
          <w:marBottom w:val="0"/>
          <w:divBdr>
            <w:top w:val="none" w:sz="0" w:space="0" w:color="auto"/>
            <w:left w:val="none" w:sz="0" w:space="0" w:color="auto"/>
            <w:bottom w:val="none" w:sz="0" w:space="0" w:color="auto"/>
            <w:right w:val="none" w:sz="0" w:space="0" w:color="auto"/>
          </w:divBdr>
        </w:div>
        <w:div w:id="1003824022">
          <w:marLeft w:val="0"/>
          <w:marRight w:val="0"/>
          <w:marTop w:val="0"/>
          <w:marBottom w:val="0"/>
          <w:divBdr>
            <w:top w:val="none" w:sz="0" w:space="0" w:color="auto"/>
            <w:left w:val="none" w:sz="0" w:space="0" w:color="auto"/>
            <w:bottom w:val="none" w:sz="0" w:space="0" w:color="auto"/>
            <w:right w:val="none" w:sz="0" w:space="0" w:color="auto"/>
          </w:divBdr>
        </w:div>
        <w:div w:id="1031343997">
          <w:marLeft w:val="0"/>
          <w:marRight w:val="0"/>
          <w:marTop w:val="0"/>
          <w:marBottom w:val="0"/>
          <w:divBdr>
            <w:top w:val="none" w:sz="0" w:space="0" w:color="auto"/>
            <w:left w:val="none" w:sz="0" w:space="0" w:color="auto"/>
            <w:bottom w:val="none" w:sz="0" w:space="0" w:color="auto"/>
            <w:right w:val="none" w:sz="0" w:space="0" w:color="auto"/>
          </w:divBdr>
        </w:div>
        <w:div w:id="1076899912">
          <w:marLeft w:val="0"/>
          <w:marRight w:val="0"/>
          <w:marTop w:val="0"/>
          <w:marBottom w:val="0"/>
          <w:divBdr>
            <w:top w:val="none" w:sz="0" w:space="0" w:color="auto"/>
            <w:left w:val="none" w:sz="0" w:space="0" w:color="auto"/>
            <w:bottom w:val="none" w:sz="0" w:space="0" w:color="auto"/>
            <w:right w:val="none" w:sz="0" w:space="0" w:color="auto"/>
          </w:divBdr>
        </w:div>
        <w:div w:id="1097403271">
          <w:marLeft w:val="0"/>
          <w:marRight w:val="0"/>
          <w:marTop w:val="0"/>
          <w:marBottom w:val="0"/>
          <w:divBdr>
            <w:top w:val="none" w:sz="0" w:space="0" w:color="auto"/>
            <w:left w:val="none" w:sz="0" w:space="0" w:color="auto"/>
            <w:bottom w:val="none" w:sz="0" w:space="0" w:color="auto"/>
            <w:right w:val="none" w:sz="0" w:space="0" w:color="auto"/>
          </w:divBdr>
        </w:div>
        <w:div w:id="1143162127">
          <w:marLeft w:val="0"/>
          <w:marRight w:val="0"/>
          <w:marTop w:val="0"/>
          <w:marBottom w:val="0"/>
          <w:divBdr>
            <w:top w:val="none" w:sz="0" w:space="0" w:color="auto"/>
            <w:left w:val="none" w:sz="0" w:space="0" w:color="auto"/>
            <w:bottom w:val="none" w:sz="0" w:space="0" w:color="auto"/>
            <w:right w:val="none" w:sz="0" w:space="0" w:color="auto"/>
          </w:divBdr>
        </w:div>
        <w:div w:id="1156455680">
          <w:marLeft w:val="0"/>
          <w:marRight w:val="0"/>
          <w:marTop w:val="0"/>
          <w:marBottom w:val="0"/>
          <w:divBdr>
            <w:top w:val="none" w:sz="0" w:space="0" w:color="auto"/>
            <w:left w:val="none" w:sz="0" w:space="0" w:color="auto"/>
            <w:bottom w:val="none" w:sz="0" w:space="0" w:color="auto"/>
            <w:right w:val="none" w:sz="0" w:space="0" w:color="auto"/>
          </w:divBdr>
        </w:div>
        <w:div w:id="1210343979">
          <w:marLeft w:val="0"/>
          <w:marRight w:val="0"/>
          <w:marTop w:val="0"/>
          <w:marBottom w:val="0"/>
          <w:divBdr>
            <w:top w:val="none" w:sz="0" w:space="0" w:color="auto"/>
            <w:left w:val="none" w:sz="0" w:space="0" w:color="auto"/>
            <w:bottom w:val="none" w:sz="0" w:space="0" w:color="auto"/>
            <w:right w:val="none" w:sz="0" w:space="0" w:color="auto"/>
          </w:divBdr>
        </w:div>
        <w:div w:id="1245723753">
          <w:marLeft w:val="0"/>
          <w:marRight w:val="0"/>
          <w:marTop w:val="0"/>
          <w:marBottom w:val="0"/>
          <w:divBdr>
            <w:top w:val="none" w:sz="0" w:space="0" w:color="auto"/>
            <w:left w:val="none" w:sz="0" w:space="0" w:color="auto"/>
            <w:bottom w:val="none" w:sz="0" w:space="0" w:color="auto"/>
            <w:right w:val="none" w:sz="0" w:space="0" w:color="auto"/>
          </w:divBdr>
        </w:div>
        <w:div w:id="1292400177">
          <w:marLeft w:val="0"/>
          <w:marRight w:val="0"/>
          <w:marTop w:val="0"/>
          <w:marBottom w:val="0"/>
          <w:divBdr>
            <w:top w:val="none" w:sz="0" w:space="0" w:color="auto"/>
            <w:left w:val="none" w:sz="0" w:space="0" w:color="auto"/>
            <w:bottom w:val="none" w:sz="0" w:space="0" w:color="auto"/>
            <w:right w:val="none" w:sz="0" w:space="0" w:color="auto"/>
          </w:divBdr>
        </w:div>
        <w:div w:id="1308244105">
          <w:marLeft w:val="0"/>
          <w:marRight w:val="0"/>
          <w:marTop w:val="0"/>
          <w:marBottom w:val="0"/>
          <w:divBdr>
            <w:top w:val="none" w:sz="0" w:space="0" w:color="auto"/>
            <w:left w:val="none" w:sz="0" w:space="0" w:color="auto"/>
            <w:bottom w:val="none" w:sz="0" w:space="0" w:color="auto"/>
            <w:right w:val="none" w:sz="0" w:space="0" w:color="auto"/>
          </w:divBdr>
        </w:div>
        <w:div w:id="1453134319">
          <w:marLeft w:val="0"/>
          <w:marRight w:val="0"/>
          <w:marTop w:val="0"/>
          <w:marBottom w:val="0"/>
          <w:divBdr>
            <w:top w:val="none" w:sz="0" w:space="0" w:color="auto"/>
            <w:left w:val="none" w:sz="0" w:space="0" w:color="auto"/>
            <w:bottom w:val="none" w:sz="0" w:space="0" w:color="auto"/>
            <w:right w:val="none" w:sz="0" w:space="0" w:color="auto"/>
          </w:divBdr>
        </w:div>
        <w:div w:id="1501384086">
          <w:marLeft w:val="0"/>
          <w:marRight w:val="0"/>
          <w:marTop w:val="0"/>
          <w:marBottom w:val="0"/>
          <w:divBdr>
            <w:top w:val="none" w:sz="0" w:space="0" w:color="auto"/>
            <w:left w:val="none" w:sz="0" w:space="0" w:color="auto"/>
            <w:bottom w:val="none" w:sz="0" w:space="0" w:color="auto"/>
            <w:right w:val="none" w:sz="0" w:space="0" w:color="auto"/>
          </w:divBdr>
        </w:div>
        <w:div w:id="1515338249">
          <w:marLeft w:val="0"/>
          <w:marRight w:val="0"/>
          <w:marTop w:val="0"/>
          <w:marBottom w:val="0"/>
          <w:divBdr>
            <w:top w:val="none" w:sz="0" w:space="0" w:color="auto"/>
            <w:left w:val="none" w:sz="0" w:space="0" w:color="auto"/>
            <w:bottom w:val="none" w:sz="0" w:space="0" w:color="auto"/>
            <w:right w:val="none" w:sz="0" w:space="0" w:color="auto"/>
          </w:divBdr>
        </w:div>
        <w:div w:id="1612937338">
          <w:marLeft w:val="0"/>
          <w:marRight w:val="0"/>
          <w:marTop w:val="0"/>
          <w:marBottom w:val="0"/>
          <w:divBdr>
            <w:top w:val="none" w:sz="0" w:space="0" w:color="auto"/>
            <w:left w:val="none" w:sz="0" w:space="0" w:color="auto"/>
            <w:bottom w:val="none" w:sz="0" w:space="0" w:color="auto"/>
            <w:right w:val="none" w:sz="0" w:space="0" w:color="auto"/>
          </w:divBdr>
        </w:div>
        <w:div w:id="1775977984">
          <w:marLeft w:val="0"/>
          <w:marRight w:val="0"/>
          <w:marTop w:val="0"/>
          <w:marBottom w:val="0"/>
          <w:divBdr>
            <w:top w:val="none" w:sz="0" w:space="0" w:color="auto"/>
            <w:left w:val="none" w:sz="0" w:space="0" w:color="auto"/>
            <w:bottom w:val="none" w:sz="0" w:space="0" w:color="auto"/>
            <w:right w:val="none" w:sz="0" w:space="0" w:color="auto"/>
          </w:divBdr>
        </w:div>
        <w:div w:id="1931771679">
          <w:marLeft w:val="0"/>
          <w:marRight w:val="0"/>
          <w:marTop w:val="0"/>
          <w:marBottom w:val="0"/>
          <w:divBdr>
            <w:top w:val="none" w:sz="0" w:space="0" w:color="auto"/>
            <w:left w:val="none" w:sz="0" w:space="0" w:color="auto"/>
            <w:bottom w:val="none" w:sz="0" w:space="0" w:color="auto"/>
            <w:right w:val="none" w:sz="0" w:space="0" w:color="auto"/>
          </w:divBdr>
        </w:div>
        <w:div w:id="1993093561">
          <w:marLeft w:val="0"/>
          <w:marRight w:val="0"/>
          <w:marTop w:val="0"/>
          <w:marBottom w:val="0"/>
          <w:divBdr>
            <w:top w:val="none" w:sz="0" w:space="0" w:color="auto"/>
            <w:left w:val="none" w:sz="0" w:space="0" w:color="auto"/>
            <w:bottom w:val="none" w:sz="0" w:space="0" w:color="auto"/>
            <w:right w:val="none" w:sz="0" w:space="0" w:color="auto"/>
          </w:divBdr>
        </w:div>
        <w:div w:id="2021934110">
          <w:marLeft w:val="0"/>
          <w:marRight w:val="0"/>
          <w:marTop w:val="0"/>
          <w:marBottom w:val="0"/>
          <w:divBdr>
            <w:top w:val="none" w:sz="0" w:space="0" w:color="auto"/>
            <w:left w:val="none" w:sz="0" w:space="0" w:color="auto"/>
            <w:bottom w:val="none" w:sz="0" w:space="0" w:color="auto"/>
            <w:right w:val="none" w:sz="0" w:space="0" w:color="auto"/>
          </w:divBdr>
        </w:div>
        <w:div w:id="2024696843">
          <w:marLeft w:val="0"/>
          <w:marRight w:val="0"/>
          <w:marTop w:val="0"/>
          <w:marBottom w:val="0"/>
          <w:divBdr>
            <w:top w:val="none" w:sz="0" w:space="0" w:color="auto"/>
            <w:left w:val="none" w:sz="0" w:space="0" w:color="auto"/>
            <w:bottom w:val="none" w:sz="0" w:space="0" w:color="auto"/>
            <w:right w:val="none" w:sz="0" w:space="0" w:color="auto"/>
          </w:divBdr>
        </w:div>
        <w:div w:id="2042901923">
          <w:marLeft w:val="0"/>
          <w:marRight w:val="0"/>
          <w:marTop w:val="0"/>
          <w:marBottom w:val="0"/>
          <w:divBdr>
            <w:top w:val="none" w:sz="0" w:space="0" w:color="auto"/>
            <w:left w:val="none" w:sz="0" w:space="0" w:color="auto"/>
            <w:bottom w:val="none" w:sz="0" w:space="0" w:color="auto"/>
            <w:right w:val="none" w:sz="0" w:space="0" w:color="auto"/>
          </w:divBdr>
        </w:div>
        <w:div w:id="2049062057">
          <w:marLeft w:val="0"/>
          <w:marRight w:val="0"/>
          <w:marTop w:val="0"/>
          <w:marBottom w:val="0"/>
          <w:divBdr>
            <w:top w:val="none" w:sz="0" w:space="0" w:color="auto"/>
            <w:left w:val="none" w:sz="0" w:space="0" w:color="auto"/>
            <w:bottom w:val="none" w:sz="0" w:space="0" w:color="auto"/>
            <w:right w:val="none" w:sz="0" w:space="0" w:color="auto"/>
          </w:divBdr>
        </w:div>
        <w:div w:id="2055079327">
          <w:marLeft w:val="0"/>
          <w:marRight w:val="0"/>
          <w:marTop w:val="0"/>
          <w:marBottom w:val="0"/>
          <w:divBdr>
            <w:top w:val="none" w:sz="0" w:space="0" w:color="auto"/>
            <w:left w:val="none" w:sz="0" w:space="0" w:color="auto"/>
            <w:bottom w:val="none" w:sz="0" w:space="0" w:color="auto"/>
            <w:right w:val="none" w:sz="0" w:space="0" w:color="auto"/>
          </w:divBdr>
        </w:div>
        <w:div w:id="2077897278">
          <w:marLeft w:val="0"/>
          <w:marRight w:val="0"/>
          <w:marTop w:val="0"/>
          <w:marBottom w:val="0"/>
          <w:divBdr>
            <w:top w:val="none" w:sz="0" w:space="0" w:color="auto"/>
            <w:left w:val="none" w:sz="0" w:space="0" w:color="auto"/>
            <w:bottom w:val="none" w:sz="0" w:space="0" w:color="auto"/>
            <w:right w:val="none" w:sz="0" w:space="0" w:color="auto"/>
          </w:divBdr>
        </w:div>
      </w:divsChild>
    </w:div>
    <w:div w:id="1622956371">
      <w:bodyDiv w:val="1"/>
      <w:marLeft w:val="0"/>
      <w:marRight w:val="0"/>
      <w:marTop w:val="0"/>
      <w:marBottom w:val="0"/>
      <w:divBdr>
        <w:top w:val="none" w:sz="0" w:space="0" w:color="auto"/>
        <w:left w:val="none" w:sz="0" w:space="0" w:color="auto"/>
        <w:bottom w:val="none" w:sz="0" w:space="0" w:color="auto"/>
        <w:right w:val="none" w:sz="0" w:space="0" w:color="auto"/>
      </w:divBdr>
    </w:div>
    <w:div w:id="1628393238">
      <w:bodyDiv w:val="1"/>
      <w:marLeft w:val="0"/>
      <w:marRight w:val="0"/>
      <w:marTop w:val="0"/>
      <w:marBottom w:val="0"/>
      <w:divBdr>
        <w:top w:val="none" w:sz="0" w:space="0" w:color="auto"/>
        <w:left w:val="none" w:sz="0" w:space="0" w:color="auto"/>
        <w:bottom w:val="none" w:sz="0" w:space="0" w:color="auto"/>
        <w:right w:val="none" w:sz="0" w:space="0" w:color="auto"/>
      </w:divBdr>
    </w:div>
    <w:div w:id="1630239740">
      <w:bodyDiv w:val="1"/>
      <w:marLeft w:val="0"/>
      <w:marRight w:val="0"/>
      <w:marTop w:val="0"/>
      <w:marBottom w:val="0"/>
      <w:divBdr>
        <w:top w:val="none" w:sz="0" w:space="0" w:color="auto"/>
        <w:left w:val="none" w:sz="0" w:space="0" w:color="auto"/>
        <w:bottom w:val="none" w:sz="0" w:space="0" w:color="auto"/>
        <w:right w:val="none" w:sz="0" w:space="0" w:color="auto"/>
      </w:divBdr>
    </w:div>
    <w:div w:id="1631354424">
      <w:bodyDiv w:val="1"/>
      <w:marLeft w:val="0"/>
      <w:marRight w:val="0"/>
      <w:marTop w:val="0"/>
      <w:marBottom w:val="0"/>
      <w:divBdr>
        <w:top w:val="none" w:sz="0" w:space="0" w:color="auto"/>
        <w:left w:val="none" w:sz="0" w:space="0" w:color="auto"/>
        <w:bottom w:val="none" w:sz="0" w:space="0" w:color="auto"/>
        <w:right w:val="none" w:sz="0" w:space="0" w:color="auto"/>
      </w:divBdr>
    </w:div>
    <w:div w:id="1631547791">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33440160">
      <w:bodyDiv w:val="1"/>
      <w:marLeft w:val="0"/>
      <w:marRight w:val="0"/>
      <w:marTop w:val="0"/>
      <w:marBottom w:val="0"/>
      <w:divBdr>
        <w:top w:val="none" w:sz="0" w:space="0" w:color="auto"/>
        <w:left w:val="none" w:sz="0" w:space="0" w:color="auto"/>
        <w:bottom w:val="none" w:sz="0" w:space="0" w:color="auto"/>
        <w:right w:val="none" w:sz="0" w:space="0" w:color="auto"/>
      </w:divBdr>
      <w:divsChild>
        <w:div w:id="980233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497976">
      <w:bodyDiv w:val="1"/>
      <w:marLeft w:val="0"/>
      <w:marRight w:val="0"/>
      <w:marTop w:val="0"/>
      <w:marBottom w:val="0"/>
      <w:divBdr>
        <w:top w:val="none" w:sz="0" w:space="0" w:color="auto"/>
        <w:left w:val="none" w:sz="0" w:space="0" w:color="auto"/>
        <w:bottom w:val="none" w:sz="0" w:space="0" w:color="auto"/>
        <w:right w:val="none" w:sz="0" w:space="0" w:color="auto"/>
      </w:divBdr>
    </w:div>
    <w:div w:id="1642418737">
      <w:bodyDiv w:val="1"/>
      <w:marLeft w:val="0"/>
      <w:marRight w:val="0"/>
      <w:marTop w:val="0"/>
      <w:marBottom w:val="0"/>
      <w:divBdr>
        <w:top w:val="none" w:sz="0" w:space="0" w:color="auto"/>
        <w:left w:val="none" w:sz="0" w:space="0" w:color="auto"/>
        <w:bottom w:val="none" w:sz="0" w:space="0" w:color="auto"/>
        <w:right w:val="none" w:sz="0" w:space="0" w:color="auto"/>
      </w:divBdr>
    </w:div>
    <w:div w:id="1642880616">
      <w:bodyDiv w:val="1"/>
      <w:marLeft w:val="0"/>
      <w:marRight w:val="0"/>
      <w:marTop w:val="0"/>
      <w:marBottom w:val="0"/>
      <w:divBdr>
        <w:top w:val="none" w:sz="0" w:space="0" w:color="auto"/>
        <w:left w:val="none" w:sz="0" w:space="0" w:color="auto"/>
        <w:bottom w:val="none" w:sz="0" w:space="0" w:color="auto"/>
        <w:right w:val="none" w:sz="0" w:space="0" w:color="auto"/>
      </w:divBdr>
    </w:div>
    <w:div w:id="1649551275">
      <w:bodyDiv w:val="1"/>
      <w:marLeft w:val="0"/>
      <w:marRight w:val="0"/>
      <w:marTop w:val="0"/>
      <w:marBottom w:val="0"/>
      <w:divBdr>
        <w:top w:val="none" w:sz="0" w:space="0" w:color="auto"/>
        <w:left w:val="none" w:sz="0" w:space="0" w:color="auto"/>
        <w:bottom w:val="none" w:sz="0" w:space="0" w:color="auto"/>
        <w:right w:val="none" w:sz="0" w:space="0" w:color="auto"/>
      </w:divBdr>
    </w:div>
    <w:div w:id="1650403491">
      <w:bodyDiv w:val="1"/>
      <w:marLeft w:val="0"/>
      <w:marRight w:val="0"/>
      <w:marTop w:val="0"/>
      <w:marBottom w:val="0"/>
      <w:divBdr>
        <w:top w:val="none" w:sz="0" w:space="0" w:color="auto"/>
        <w:left w:val="none" w:sz="0" w:space="0" w:color="auto"/>
        <w:bottom w:val="none" w:sz="0" w:space="0" w:color="auto"/>
        <w:right w:val="none" w:sz="0" w:space="0" w:color="auto"/>
      </w:divBdr>
    </w:div>
    <w:div w:id="1650405763">
      <w:bodyDiv w:val="1"/>
      <w:marLeft w:val="0"/>
      <w:marRight w:val="0"/>
      <w:marTop w:val="0"/>
      <w:marBottom w:val="0"/>
      <w:divBdr>
        <w:top w:val="none" w:sz="0" w:space="0" w:color="auto"/>
        <w:left w:val="none" w:sz="0" w:space="0" w:color="auto"/>
        <w:bottom w:val="none" w:sz="0" w:space="0" w:color="auto"/>
        <w:right w:val="none" w:sz="0" w:space="0" w:color="auto"/>
      </w:divBdr>
      <w:divsChild>
        <w:div w:id="1467316929">
          <w:marLeft w:val="0"/>
          <w:marRight w:val="0"/>
          <w:marTop w:val="0"/>
          <w:marBottom w:val="0"/>
          <w:divBdr>
            <w:top w:val="none" w:sz="0" w:space="0" w:color="auto"/>
            <w:left w:val="none" w:sz="0" w:space="0" w:color="auto"/>
            <w:bottom w:val="none" w:sz="0" w:space="0" w:color="auto"/>
            <w:right w:val="none" w:sz="0" w:space="0" w:color="auto"/>
          </w:divBdr>
        </w:div>
        <w:div w:id="1802654129">
          <w:marLeft w:val="0"/>
          <w:marRight w:val="0"/>
          <w:marTop w:val="0"/>
          <w:marBottom w:val="0"/>
          <w:divBdr>
            <w:top w:val="none" w:sz="0" w:space="0" w:color="auto"/>
            <w:left w:val="none" w:sz="0" w:space="0" w:color="auto"/>
            <w:bottom w:val="none" w:sz="0" w:space="0" w:color="auto"/>
            <w:right w:val="none" w:sz="0" w:space="0" w:color="auto"/>
          </w:divBdr>
        </w:div>
        <w:div w:id="144394924">
          <w:marLeft w:val="0"/>
          <w:marRight w:val="0"/>
          <w:marTop w:val="0"/>
          <w:marBottom w:val="0"/>
          <w:divBdr>
            <w:top w:val="none" w:sz="0" w:space="0" w:color="auto"/>
            <w:left w:val="none" w:sz="0" w:space="0" w:color="auto"/>
            <w:bottom w:val="none" w:sz="0" w:space="0" w:color="auto"/>
            <w:right w:val="none" w:sz="0" w:space="0" w:color="auto"/>
          </w:divBdr>
        </w:div>
        <w:div w:id="1424566018">
          <w:marLeft w:val="0"/>
          <w:marRight w:val="0"/>
          <w:marTop w:val="0"/>
          <w:marBottom w:val="0"/>
          <w:divBdr>
            <w:top w:val="none" w:sz="0" w:space="0" w:color="auto"/>
            <w:left w:val="none" w:sz="0" w:space="0" w:color="auto"/>
            <w:bottom w:val="none" w:sz="0" w:space="0" w:color="auto"/>
            <w:right w:val="none" w:sz="0" w:space="0" w:color="auto"/>
          </w:divBdr>
        </w:div>
        <w:div w:id="2022856975">
          <w:marLeft w:val="0"/>
          <w:marRight w:val="0"/>
          <w:marTop w:val="0"/>
          <w:marBottom w:val="0"/>
          <w:divBdr>
            <w:top w:val="none" w:sz="0" w:space="0" w:color="auto"/>
            <w:left w:val="none" w:sz="0" w:space="0" w:color="auto"/>
            <w:bottom w:val="none" w:sz="0" w:space="0" w:color="auto"/>
            <w:right w:val="none" w:sz="0" w:space="0" w:color="auto"/>
          </w:divBdr>
        </w:div>
        <w:div w:id="1654017732">
          <w:marLeft w:val="0"/>
          <w:marRight w:val="0"/>
          <w:marTop w:val="0"/>
          <w:marBottom w:val="0"/>
          <w:divBdr>
            <w:top w:val="none" w:sz="0" w:space="0" w:color="auto"/>
            <w:left w:val="none" w:sz="0" w:space="0" w:color="auto"/>
            <w:bottom w:val="none" w:sz="0" w:space="0" w:color="auto"/>
            <w:right w:val="none" w:sz="0" w:space="0" w:color="auto"/>
          </w:divBdr>
          <w:divsChild>
            <w:div w:id="933630247">
              <w:marLeft w:val="0"/>
              <w:marRight w:val="0"/>
              <w:marTop w:val="0"/>
              <w:marBottom w:val="0"/>
              <w:divBdr>
                <w:top w:val="none" w:sz="0" w:space="0" w:color="auto"/>
                <w:left w:val="none" w:sz="0" w:space="0" w:color="auto"/>
                <w:bottom w:val="none" w:sz="0" w:space="0" w:color="auto"/>
                <w:right w:val="none" w:sz="0" w:space="0" w:color="auto"/>
              </w:divBdr>
            </w:div>
            <w:div w:id="206602198">
              <w:marLeft w:val="0"/>
              <w:marRight w:val="0"/>
              <w:marTop w:val="0"/>
              <w:marBottom w:val="0"/>
              <w:divBdr>
                <w:top w:val="none" w:sz="0" w:space="0" w:color="auto"/>
                <w:left w:val="none" w:sz="0" w:space="0" w:color="auto"/>
                <w:bottom w:val="none" w:sz="0" w:space="0" w:color="auto"/>
                <w:right w:val="none" w:sz="0" w:space="0" w:color="auto"/>
              </w:divBdr>
            </w:div>
            <w:div w:id="1343581681">
              <w:marLeft w:val="0"/>
              <w:marRight w:val="0"/>
              <w:marTop w:val="0"/>
              <w:marBottom w:val="0"/>
              <w:divBdr>
                <w:top w:val="none" w:sz="0" w:space="0" w:color="auto"/>
                <w:left w:val="none" w:sz="0" w:space="0" w:color="auto"/>
                <w:bottom w:val="none" w:sz="0" w:space="0" w:color="auto"/>
                <w:right w:val="none" w:sz="0" w:space="0" w:color="auto"/>
              </w:divBdr>
            </w:div>
            <w:div w:id="1737707112">
              <w:marLeft w:val="0"/>
              <w:marRight w:val="0"/>
              <w:marTop w:val="0"/>
              <w:marBottom w:val="0"/>
              <w:divBdr>
                <w:top w:val="none" w:sz="0" w:space="0" w:color="auto"/>
                <w:left w:val="none" w:sz="0" w:space="0" w:color="auto"/>
                <w:bottom w:val="none" w:sz="0" w:space="0" w:color="auto"/>
                <w:right w:val="none" w:sz="0" w:space="0" w:color="auto"/>
              </w:divBdr>
            </w:div>
            <w:div w:id="174153069">
              <w:marLeft w:val="0"/>
              <w:marRight w:val="0"/>
              <w:marTop w:val="0"/>
              <w:marBottom w:val="0"/>
              <w:divBdr>
                <w:top w:val="none" w:sz="0" w:space="0" w:color="auto"/>
                <w:left w:val="none" w:sz="0" w:space="0" w:color="auto"/>
                <w:bottom w:val="none" w:sz="0" w:space="0" w:color="auto"/>
                <w:right w:val="none" w:sz="0" w:space="0" w:color="auto"/>
              </w:divBdr>
            </w:div>
            <w:div w:id="962736561">
              <w:marLeft w:val="0"/>
              <w:marRight w:val="0"/>
              <w:marTop w:val="0"/>
              <w:marBottom w:val="0"/>
              <w:divBdr>
                <w:top w:val="none" w:sz="0" w:space="0" w:color="auto"/>
                <w:left w:val="none" w:sz="0" w:space="0" w:color="auto"/>
                <w:bottom w:val="none" w:sz="0" w:space="0" w:color="auto"/>
                <w:right w:val="none" w:sz="0" w:space="0" w:color="auto"/>
              </w:divBdr>
            </w:div>
            <w:div w:id="1918467884">
              <w:marLeft w:val="0"/>
              <w:marRight w:val="0"/>
              <w:marTop w:val="0"/>
              <w:marBottom w:val="0"/>
              <w:divBdr>
                <w:top w:val="none" w:sz="0" w:space="0" w:color="auto"/>
                <w:left w:val="none" w:sz="0" w:space="0" w:color="auto"/>
                <w:bottom w:val="none" w:sz="0" w:space="0" w:color="auto"/>
                <w:right w:val="none" w:sz="0" w:space="0" w:color="auto"/>
              </w:divBdr>
            </w:div>
            <w:div w:id="1722945782">
              <w:marLeft w:val="0"/>
              <w:marRight w:val="0"/>
              <w:marTop w:val="0"/>
              <w:marBottom w:val="0"/>
              <w:divBdr>
                <w:top w:val="none" w:sz="0" w:space="0" w:color="auto"/>
                <w:left w:val="none" w:sz="0" w:space="0" w:color="auto"/>
                <w:bottom w:val="none" w:sz="0" w:space="0" w:color="auto"/>
                <w:right w:val="none" w:sz="0" w:space="0" w:color="auto"/>
              </w:divBdr>
            </w:div>
            <w:div w:id="782265310">
              <w:marLeft w:val="0"/>
              <w:marRight w:val="0"/>
              <w:marTop w:val="0"/>
              <w:marBottom w:val="0"/>
              <w:divBdr>
                <w:top w:val="none" w:sz="0" w:space="0" w:color="auto"/>
                <w:left w:val="none" w:sz="0" w:space="0" w:color="auto"/>
                <w:bottom w:val="none" w:sz="0" w:space="0" w:color="auto"/>
                <w:right w:val="none" w:sz="0" w:space="0" w:color="auto"/>
              </w:divBdr>
            </w:div>
            <w:div w:id="1543595170">
              <w:marLeft w:val="0"/>
              <w:marRight w:val="0"/>
              <w:marTop w:val="0"/>
              <w:marBottom w:val="0"/>
              <w:divBdr>
                <w:top w:val="none" w:sz="0" w:space="0" w:color="auto"/>
                <w:left w:val="none" w:sz="0" w:space="0" w:color="auto"/>
                <w:bottom w:val="none" w:sz="0" w:space="0" w:color="auto"/>
                <w:right w:val="none" w:sz="0" w:space="0" w:color="auto"/>
              </w:divBdr>
            </w:div>
            <w:div w:id="1121339347">
              <w:marLeft w:val="0"/>
              <w:marRight w:val="0"/>
              <w:marTop w:val="0"/>
              <w:marBottom w:val="0"/>
              <w:divBdr>
                <w:top w:val="none" w:sz="0" w:space="0" w:color="auto"/>
                <w:left w:val="none" w:sz="0" w:space="0" w:color="auto"/>
                <w:bottom w:val="none" w:sz="0" w:space="0" w:color="auto"/>
                <w:right w:val="none" w:sz="0" w:space="0" w:color="auto"/>
              </w:divBdr>
            </w:div>
            <w:div w:id="388579819">
              <w:marLeft w:val="0"/>
              <w:marRight w:val="0"/>
              <w:marTop w:val="0"/>
              <w:marBottom w:val="0"/>
              <w:divBdr>
                <w:top w:val="none" w:sz="0" w:space="0" w:color="auto"/>
                <w:left w:val="none" w:sz="0" w:space="0" w:color="auto"/>
                <w:bottom w:val="none" w:sz="0" w:space="0" w:color="auto"/>
                <w:right w:val="none" w:sz="0" w:space="0" w:color="auto"/>
              </w:divBdr>
            </w:div>
            <w:div w:id="2130931883">
              <w:marLeft w:val="0"/>
              <w:marRight w:val="0"/>
              <w:marTop w:val="0"/>
              <w:marBottom w:val="0"/>
              <w:divBdr>
                <w:top w:val="none" w:sz="0" w:space="0" w:color="auto"/>
                <w:left w:val="none" w:sz="0" w:space="0" w:color="auto"/>
                <w:bottom w:val="none" w:sz="0" w:space="0" w:color="auto"/>
                <w:right w:val="none" w:sz="0" w:space="0" w:color="auto"/>
              </w:divBdr>
            </w:div>
            <w:div w:id="1754474630">
              <w:marLeft w:val="0"/>
              <w:marRight w:val="0"/>
              <w:marTop w:val="0"/>
              <w:marBottom w:val="0"/>
              <w:divBdr>
                <w:top w:val="none" w:sz="0" w:space="0" w:color="auto"/>
                <w:left w:val="none" w:sz="0" w:space="0" w:color="auto"/>
                <w:bottom w:val="none" w:sz="0" w:space="0" w:color="auto"/>
                <w:right w:val="none" w:sz="0" w:space="0" w:color="auto"/>
              </w:divBdr>
            </w:div>
            <w:div w:id="843277371">
              <w:marLeft w:val="0"/>
              <w:marRight w:val="0"/>
              <w:marTop w:val="0"/>
              <w:marBottom w:val="0"/>
              <w:divBdr>
                <w:top w:val="none" w:sz="0" w:space="0" w:color="auto"/>
                <w:left w:val="none" w:sz="0" w:space="0" w:color="auto"/>
                <w:bottom w:val="none" w:sz="0" w:space="0" w:color="auto"/>
                <w:right w:val="none" w:sz="0" w:space="0" w:color="auto"/>
              </w:divBdr>
            </w:div>
            <w:div w:id="1468010787">
              <w:marLeft w:val="0"/>
              <w:marRight w:val="0"/>
              <w:marTop w:val="0"/>
              <w:marBottom w:val="0"/>
              <w:divBdr>
                <w:top w:val="none" w:sz="0" w:space="0" w:color="auto"/>
                <w:left w:val="none" w:sz="0" w:space="0" w:color="auto"/>
                <w:bottom w:val="none" w:sz="0" w:space="0" w:color="auto"/>
                <w:right w:val="none" w:sz="0" w:space="0" w:color="auto"/>
              </w:divBdr>
            </w:div>
            <w:div w:id="1808087992">
              <w:marLeft w:val="0"/>
              <w:marRight w:val="0"/>
              <w:marTop w:val="0"/>
              <w:marBottom w:val="0"/>
              <w:divBdr>
                <w:top w:val="none" w:sz="0" w:space="0" w:color="auto"/>
                <w:left w:val="none" w:sz="0" w:space="0" w:color="auto"/>
                <w:bottom w:val="none" w:sz="0" w:space="0" w:color="auto"/>
                <w:right w:val="none" w:sz="0" w:space="0" w:color="auto"/>
              </w:divBdr>
            </w:div>
            <w:div w:id="5732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3338">
      <w:bodyDiv w:val="1"/>
      <w:marLeft w:val="0"/>
      <w:marRight w:val="0"/>
      <w:marTop w:val="0"/>
      <w:marBottom w:val="0"/>
      <w:divBdr>
        <w:top w:val="none" w:sz="0" w:space="0" w:color="auto"/>
        <w:left w:val="none" w:sz="0" w:space="0" w:color="auto"/>
        <w:bottom w:val="none" w:sz="0" w:space="0" w:color="auto"/>
        <w:right w:val="none" w:sz="0" w:space="0" w:color="auto"/>
      </w:divBdr>
      <w:divsChild>
        <w:div w:id="1904415167">
          <w:marLeft w:val="0"/>
          <w:marRight w:val="0"/>
          <w:marTop w:val="0"/>
          <w:marBottom w:val="0"/>
          <w:divBdr>
            <w:top w:val="none" w:sz="0" w:space="0" w:color="auto"/>
            <w:left w:val="none" w:sz="0" w:space="0" w:color="auto"/>
            <w:bottom w:val="none" w:sz="0" w:space="0" w:color="auto"/>
            <w:right w:val="none" w:sz="0" w:space="0" w:color="auto"/>
          </w:divBdr>
          <w:divsChild>
            <w:div w:id="59718733">
              <w:marLeft w:val="0"/>
              <w:marRight w:val="0"/>
              <w:marTop w:val="0"/>
              <w:marBottom w:val="0"/>
              <w:divBdr>
                <w:top w:val="none" w:sz="0" w:space="0" w:color="auto"/>
                <w:left w:val="none" w:sz="0" w:space="0" w:color="auto"/>
                <w:bottom w:val="none" w:sz="0" w:space="0" w:color="auto"/>
                <w:right w:val="none" w:sz="0" w:space="0" w:color="auto"/>
              </w:divBdr>
              <w:divsChild>
                <w:div w:id="340665770">
                  <w:marLeft w:val="0"/>
                  <w:marRight w:val="0"/>
                  <w:marTop w:val="0"/>
                  <w:marBottom w:val="0"/>
                  <w:divBdr>
                    <w:top w:val="none" w:sz="0" w:space="0" w:color="auto"/>
                    <w:left w:val="none" w:sz="0" w:space="0" w:color="auto"/>
                    <w:bottom w:val="none" w:sz="0" w:space="0" w:color="auto"/>
                    <w:right w:val="none" w:sz="0" w:space="0" w:color="auto"/>
                  </w:divBdr>
                  <w:divsChild>
                    <w:div w:id="736829983">
                      <w:marLeft w:val="0"/>
                      <w:marRight w:val="0"/>
                      <w:marTop w:val="0"/>
                      <w:marBottom w:val="0"/>
                      <w:divBdr>
                        <w:top w:val="none" w:sz="0" w:space="0" w:color="auto"/>
                        <w:left w:val="none" w:sz="0" w:space="0" w:color="auto"/>
                        <w:bottom w:val="none" w:sz="0" w:space="0" w:color="auto"/>
                        <w:right w:val="none" w:sz="0" w:space="0" w:color="auto"/>
                      </w:divBdr>
                      <w:divsChild>
                        <w:div w:id="1538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4264">
      <w:bodyDiv w:val="1"/>
      <w:marLeft w:val="0"/>
      <w:marRight w:val="0"/>
      <w:marTop w:val="0"/>
      <w:marBottom w:val="0"/>
      <w:divBdr>
        <w:top w:val="none" w:sz="0" w:space="0" w:color="auto"/>
        <w:left w:val="none" w:sz="0" w:space="0" w:color="auto"/>
        <w:bottom w:val="none" w:sz="0" w:space="0" w:color="auto"/>
        <w:right w:val="none" w:sz="0" w:space="0" w:color="auto"/>
      </w:divBdr>
      <w:divsChild>
        <w:div w:id="1251891661">
          <w:marLeft w:val="0"/>
          <w:marRight w:val="0"/>
          <w:marTop w:val="0"/>
          <w:marBottom w:val="0"/>
          <w:divBdr>
            <w:top w:val="none" w:sz="0" w:space="0" w:color="auto"/>
            <w:left w:val="none" w:sz="0" w:space="0" w:color="auto"/>
            <w:bottom w:val="none" w:sz="0" w:space="0" w:color="auto"/>
            <w:right w:val="none" w:sz="0" w:space="0" w:color="auto"/>
          </w:divBdr>
        </w:div>
        <w:div w:id="700593589">
          <w:marLeft w:val="0"/>
          <w:marRight w:val="0"/>
          <w:marTop w:val="0"/>
          <w:marBottom w:val="0"/>
          <w:divBdr>
            <w:top w:val="none" w:sz="0" w:space="0" w:color="auto"/>
            <w:left w:val="none" w:sz="0" w:space="0" w:color="auto"/>
            <w:bottom w:val="none" w:sz="0" w:space="0" w:color="auto"/>
            <w:right w:val="none" w:sz="0" w:space="0" w:color="auto"/>
          </w:divBdr>
        </w:div>
        <w:div w:id="362441955">
          <w:marLeft w:val="0"/>
          <w:marRight w:val="0"/>
          <w:marTop w:val="0"/>
          <w:marBottom w:val="0"/>
          <w:divBdr>
            <w:top w:val="none" w:sz="0" w:space="0" w:color="auto"/>
            <w:left w:val="none" w:sz="0" w:space="0" w:color="auto"/>
            <w:bottom w:val="none" w:sz="0" w:space="0" w:color="auto"/>
            <w:right w:val="none" w:sz="0" w:space="0" w:color="auto"/>
          </w:divBdr>
          <w:divsChild>
            <w:div w:id="1829636617">
              <w:marLeft w:val="0"/>
              <w:marRight w:val="0"/>
              <w:marTop w:val="0"/>
              <w:marBottom w:val="0"/>
              <w:divBdr>
                <w:top w:val="none" w:sz="0" w:space="0" w:color="auto"/>
                <w:left w:val="none" w:sz="0" w:space="0" w:color="auto"/>
                <w:bottom w:val="none" w:sz="0" w:space="0" w:color="auto"/>
                <w:right w:val="none" w:sz="0" w:space="0" w:color="auto"/>
              </w:divBdr>
            </w:div>
          </w:divsChild>
        </w:div>
        <w:div w:id="1790278120">
          <w:marLeft w:val="0"/>
          <w:marRight w:val="0"/>
          <w:marTop w:val="0"/>
          <w:marBottom w:val="0"/>
          <w:divBdr>
            <w:top w:val="none" w:sz="0" w:space="0" w:color="auto"/>
            <w:left w:val="none" w:sz="0" w:space="0" w:color="auto"/>
            <w:bottom w:val="none" w:sz="0" w:space="0" w:color="auto"/>
            <w:right w:val="none" w:sz="0" w:space="0" w:color="auto"/>
          </w:divBdr>
        </w:div>
        <w:div w:id="2143888582">
          <w:marLeft w:val="0"/>
          <w:marRight w:val="0"/>
          <w:marTop w:val="0"/>
          <w:marBottom w:val="0"/>
          <w:divBdr>
            <w:top w:val="none" w:sz="0" w:space="0" w:color="auto"/>
            <w:left w:val="none" w:sz="0" w:space="0" w:color="auto"/>
            <w:bottom w:val="none" w:sz="0" w:space="0" w:color="auto"/>
            <w:right w:val="none" w:sz="0" w:space="0" w:color="auto"/>
          </w:divBdr>
          <w:divsChild>
            <w:div w:id="1877112453">
              <w:marLeft w:val="0"/>
              <w:marRight w:val="0"/>
              <w:marTop w:val="0"/>
              <w:marBottom w:val="0"/>
              <w:divBdr>
                <w:top w:val="none" w:sz="0" w:space="0" w:color="auto"/>
                <w:left w:val="none" w:sz="0" w:space="0" w:color="auto"/>
                <w:bottom w:val="none" w:sz="0" w:space="0" w:color="auto"/>
                <w:right w:val="none" w:sz="0" w:space="0" w:color="auto"/>
              </w:divBdr>
            </w:div>
          </w:divsChild>
        </w:div>
        <w:div w:id="1648899448">
          <w:marLeft w:val="0"/>
          <w:marRight w:val="0"/>
          <w:marTop w:val="0"/>
          <w:marBottom w:val="0"/>
          <w:divBdr>
            <w:top w:val="none" w:sz="0" w:space="0" w:color="auto"/>
            <w:left w:val="none" w:sz="0" w:space="0" w:color="auto"/>
            <w:bottom w:val="none" w:sz="0" w:space="0" w:color="auto"/>
            <w:right w:val="none" w:sz="0" w:space="0" w:color="auto"/>
          </w:divBdr>
        </w:div>
      </w:divsChild>
    </w:div>
    <w:div w:id="1659066478">
      <w:bodyDiv w:val="1"/>
      <w:marLeft w:val="0"/>
      <w:marRight w:val="0"/>
      <w:marTop w:val="0"/>
      <w:marBottom w:val="0"/>
      <w:divBdr>
        <w:top w:val="none" w:sz="0" w:space="0" w:color="auto"/>
        <w:left w:val="none" w:sz="0" w:space="0" w:color="auto"/>
        <w:bottom w:val="none" w:sz="0" w:space="0" w:color="auto"/>
        <w:right w:val="none" w:sz="0" w:space="0" w:color="auto"/>
      </w:divBdr>
    </w:div>
    <w:div w:id="1659186608">
      <w:bodyDiv w:val="1"/>
      <w:marLeft w:val="0"/>
      <w:marRight w:val="0"/>
      <w:marTop w:val="0"/>
      <w:marBottom w:val="0"/>
      <w:divBdr>
        <w:top w:val="none" w:sz="0" w:space="0" w:color="auto"/>
        <w:left w:val="none" w:sz="0" w:space="0" w:color="auto"/>
        <w:bottom w:val="none" w:sz="0" w:space="0" w:color="auto"/>
        <w:right w:val="none" w:sz="0" w:space="0" w:color="auto"/>
      </w:divBdr>
    </w:div>
    <w:div w:id="1659380939">
      <w:bodyDiv w:val="1"/>
      <w:marLeft w:val="0"/>
      <w:marRight w:val="0"/>
      <w:marTop w:val="0"/>
      <w:marBottom w:val="0"/>
      <w:divBdr>
        <w:top w:val="none" w:sz="0" w:space="0" w:color="auto"/>
        <w:left w:val="none" w:sz="0" w:space="0" w:color="auto"/>
        <w:bottom w:val="none" w:sz="0" w:space="0" w:color="auto"/>
        <w:right w:val="none" w:sz="0" w:space="0" w:color="auto"/>
      </w:divBdr>
      <w:divsChild>
        <w:div w:id="988707658">
          <w:marLeft w:val="0"/>
          <w:marRight w:val="0"/>
          <w:marTop w:val="0"/>
          <w:marBottom w:val="0"/>
          <w:divBdr>
            <w:top w:val="none" w:sz="0" w:space="0" w:color="auto"/>
            <w:left w:val="none" w:sz="0" w:space="0" w:color="auto"/>
            <w:bottom w:val="none" w:sz="0" w:space="0" w:color="auto"/>
            <w:right w:val="none" w:sz="0" w:space="0" w:color="auto"/>
          </w:divBdr>
        </w:div>
      </w:divsChild>
    </w:div>
    <w:div w:id="1664623567">
      <w:bodyDiv w:val="1"/>
      <w:marLeft w:val="0"/>
      <w:marRight w:val="0"/>
      <w:marTop w:val="0"/>
      <w:marBottom w:val="0"/>
      <w:divBdr>
        <w:top w:val="none" w:sz="0" w:space="0" w:color="auto"/>
        <w:left w:val="none" w:sz="0" w:space="0" w:color="auto"/>
        <w:bottom w:val="none" w:sz="0" w:space="0" w:color="auto"/>
        <w:right w:val="none" w:sz="0" w:space="0" w:color="auto"/>
      </w:divBdr>
    </w:div>
    <w:div w:id="166535066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00">
          <w:marLeft w:val="0"/>
          <w:marRight w:val="0"/>
          <w:marTop w:val="0"/>
          <w:marBottom w:val="0"/>
          <w:divBdr>
            <w:top w:val="none" w:sz="0" w:space="0" w:color="auto"/>
            <w:left w:val="none" w:sz="0" w:space="0" w:color="auto"/>
            <w:bottom w:val="none" w:sz="0" w:space="0" w:color="auto"/>
            <w:right w:val="none" w:sz="0" w:space="0" w:color="auto"/>
          </w:divBdr>
          <w:divsChild>
            <w:div w:id="1043823654">
              <w:marLeft w:val="0"/>
              <w:marRight w:val="0"/>
              <w:marTop w:val="0"/>
              <w:marBottom w:val="0"/>
              <w:divBdr>
                <w:top w:val="none" w:sz="0" w:space="0" w:color="auto"/>
                <w:left w:val="none" w:sz="0" w:space="0" w:color="auto"/>
                <w:bottom w:val="none" w:sz="0" w:space="0" w:color="auto"/>
                <w:right w:val="none" w:sz="0" w:space="0" w:color="auto"/>
              </w:divBdr>
              <w:divsChild>
                <w:div w:id="18270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146">
          <w:marLeft w:val="0"/>
          <w:marRight w:val="0"/>
          <w:marTop w:val="0"/>
          <w:marBottom w:val="0"/>
          <w:divBdr>
            <w:top w:val="none" w:sz="0" w:space="0" w:color="auto"/>
            <w:left w:val="none" w:sz="0" w:space="0" w:color="auto"/>
            <w:bottom w:val="none" w:sz="0" w:space="0" w:color="auto"/>
            <w:right w:val="none" w:sz="0" w:space="0" w:color="auto"/>
          </w:divBdr>
        </w:div>
      </w:divsChild>
    </w:div>
    <w:div w:id="1666588665">
      <w:bodyDiv w:val="1"/>
      <w:marLeft w:val="0"/>
      <w:marRight w:val="0"/>
      <w:marTop w:val="0"/>
      <w:marBottom w:val="0"/>
      <w:divBdr>
        <w:top w:val="none" w:sz="0" w:space="0" w:color="auto"/>
        <w:left w:val="none" w:sz="0" w:space="0" w:color="auto"/>
        <w:bottom w:val="none" w:sz="0" w:space="0" w:color="auto"/>
        <w:right w:val="none" w:sz="0" w:space="0" w:color="auto"/>
      </w:divBdr>
    </w:div>
    <w:div w:id="1667588705">
      <w:bodyDiv w:val="1"/>
      <w:marLeft w:val="0"/>
      <w:marRight w:val="0"/>
      <w:marTop w:val="0"/>
      <w:marBottom w:val="0"/>
      <w:divBdr>
        <w:top w:val="none" w:sz="0" w:space="0" w:color="auto"/>
        <w:left w:val="none" w:sz="0" w:space="0" w:color="auto"/>
        <w:bottom w:val="none" w:sz="0" w:space="0" w:color="auto"/>
        <w:right w:val="none" w:sz="0" w:space="0" w:color="auto"/>
      </w:divBdr>
    </w:div>
    <w:div w:id="1667786741">
      <w:bodyDiv w:val="1"/>
      <w:marLeft w:val="0"/>
      <w:marRight w:val="0"/>
      <w:marTop w:val="0"/>
      <w:marBottom w:val="0"/>
      <w:divBdr>
        <w:top w:val="none" w:sz="0" w:space="0" w:color="auto"/>
        <w:left w:val="none" w:sz="0" w:space="0" w:color="auto"/>
        <w:bottom w:val="none" w:sz="0" w:space="0" w:color="auto"/>
        <w:right w:val="none" w:sz="0" w:space="0" w:color="auto"/>
      </w:divBdr>
    </w:div>
    <w:div w:id="1669482282">
      <w:bodyDiv w:val="1"/>
      <w:marLeft w:val="0"/>
      <w:marRight w:val="0"/>
      <w:marTop w:val="0"/>
      <w:marBottom w:val="0"/>
      <w:divBdr>
        <w:top w:val="none" w:sz="0" w:space="0" w:color="auto"/>
        <w:left w:val="none" w:sz="0" w:space="0" w:color="auto"/>
        <w:bottom w:val="none" w:sz="0" w:space="0" w:color="auto"/>
        <w:right w:val="none" w:sz="0" w:space="0" w:color="auto"/>
      </w:divBdr>
    </w:div>
    <w:div w:id="1670060936">
      <w:bodyDiv w:val="1"/>
      <w:marLeft w:val="0"/>
      <w:marRight w:val="0"/>
      <w:marTop w:val="0"/>
      <w:marBottom w:val="0"/>
      <w:divBdr>
        <w:top w:val="none" w:sz="0" w:space="0" w:color="auto"/>
        <w:left w:val="none" w:sz="0" w:space="0" w:color="auto"/>
        <w:bottom w:val="none" w:sz="0" w:space="0" w:color="auto"/>
        <w:right w:val="none" w:sz="0" w:space="0" w:color="auto"/>
      </w:divBdr>
    </w:div>
    <w:div w:id="1675182186">
      <w:bodyDiv w:val="1"/>
      <w:marLeft w:val="0"/>
      <w:marRight w:val="0"/>
      <w:marTop w:val="0"/>
      <w:marBottom w:val="0"/>
      <w:divBdr>
        <w:top w:val="none" w:sz="0" w:space="0" w:color="auto"/>
        <w:left w:val="none" w:sz="0" w:space="0" w:color="auto"/>
        <w:bottom w:val="none" w:sz="0" w:space="0" w:color="auto"/>
        <w:right w:val="none" w:sz="0" w:space="0" w:color="auto"/>
      </w:divBdr>
    </w:div>
    <w:div w:id="1675648704">
      <w:bodyDiv w:val="1"/>
      <w:marLeft w:val="0"/>
      <w:marRight w:val="0"/>
      <w:marTop w:val="0"/>
      <w:marBottom w:val="0"/>
      <w:divBdr>
        <w:top w:val="none" w:sz="0" w:space="0" w:color="auto"/>
        <w:left w:val="none" w:sz="0" w:space="0" w:color="auto"/>
        <w:bottom w:val="none" w:sz="0" w:space="0" w:color="auto"/>
        <w:right w:val="none" w:sz="0" w:space="0" w:color="auto"/>
      </w:divBdr>
      <w:divsChild>
        <w:div w:id="190922493">
          <w:marLeft w:val="0"/>
          <w:marRight w:val="0"/>
          <w:marTop w:val="0"/>
          <w:marBottom w:val="0"/>
          <w:divBdr>
            <w:top w:val="none" w:sz="0" w:space="0" w:color="auto"/>
            <w:left w:val="none" w:sz="0" w:space="0" w:color="auto"/>
            <w:bottom w:val="none" w:sz="0" w:space="0" w:color="auto"/>
            <w:right w:val="none" w:sz="0" w:space="0" w:color="auto"/>
          </w:divBdr>
          <w:divsChild>
            <w:div w:id="1928268928">
              <w:marLeft w:val="0"/>
              <w:marRight w:val="0"/>
              <w:marTop w:val="0"/>
              <w:marBottom w:val="0"/>
              <w:divBdr>
                <w:top w:val="none" w:sz="0" w:space="0" w:color="auto"/>
                <w:left w:val="none" w:sz="0" w:space="0" w:color="auto"/>
                <w:bottom w:val="none" w:sz="0" w:space="0" w:color="auto"/>
                <w:right w:val="none" w:sz="0" w:space="0" w:color="auto"/>
              </w:divBdr>
              <w:divsChild>
                <w:div w:id="1652826958">
                  <w:marLeft w:val="0"/>
                  <w:marRight w:val="0"/>
                  <w:marTop w:val="0"/>
                  <w:marBottom w:val="0"/>
                  <w:divBdr>
                    <w:top w:val="none" w:sz="0" w:space="0" w:color="auto"/>
                    <w:left w:val="none" w:sz="0" w:space="0" w:color="auto"/>
                    <w:bottom w:val="none" w:sz="0" w:space="0" w:color="auto"/>
                    <w:right w:val="none" w:sz="0" w:space="0" w:color="auto"/>
                  </w:divBdr>
                  <w:divsChild>
                    <w:div w:id="65806047">
                      <w:marLeft w:val="0"/>
                      <w:marRight w:val="0"/>
                      <w:marTop w:val="0"/>
                      <w:marBottom w:val="0"/>
                      <w:divBdr>
                        <w:top w:val="none" w:sz="0" w:space="0" w:color="auto"/>
                        <w:left w:val="none" w:sz="0" w:space="0" w:color="auto"/>
                        <w:bottom w:val="none" w:sz="0" w:space="0" w:color="auto"/>
                        <w:right w:val="none" w:sz="0" w:space="0" w:color="auto"/>
                      </w:divBdr>
                      <w:divsChild>
                        <w:div w:id="17669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5623">
          <w:marLeft w:val="0"/>
          <w:marRight w:val="0"/>
          <w:marTop w:val="0"/>
          <w:marBottom w:val="0"/>
          <w:divBdr>
            <w:top w:val="none" w:sz="0" w:space="0" w:color="auto"/>
            <w:left w:val="none" w:sz="0" w:space="0" w:color="auto"/>
            <w:bottom w:val="none" w:sz="0" w:space="0" w:color="auto"/>
            <w:right w:val="none" w:sz="0" w:space="0" w:color="auto"/>
          </w:divBdr>
          <w:divsChild>
            <w:div w:id="732041596">
              <w:marLeft w:val="0"/>
              <w:marRight w:val="0"/>
              <w:marTop w:val="0"/>
              <w:marBottom w:val="0"/>
              <w:divBdr>
                <w:top w:val="none" w:sz="0" w:space="0" w:color="auto"/>
                <w:left w:val="none" w:sz="0" w:space="0" w:color="auto"/>
                <w:bottom w:val="none" w:sz="0" w:space="0" w:color="auto"/>
                <w:right w:val="none" w:sz="0" w:space="0" w:color="auto"/>
              </w:divBdr>
              <w:divsChild>
                <w:div w:id="3674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954">
      <w:bodyDiv w:val="1"/>
      <w:marLeft w:val="0"/>
      <w:marRight w:val="0"/>
      <w:marTop w:val="0"/>
      <w:marBottom w:val="0"/>
      <w:divBdr>
        <w:top w:val="none" w:sz="0" w:space="0" w:color="auto"/>
        <w:left w:val="none" w:sz="0" w:space="0" w:color="auto"/>
        <w:bottom w:val="none" w:sz="0" w:space="0" w:color="auto"/>
        <w:right w:val="none" w:sz="0" w:space="0" w:color="auto"/>
      </w:divBdr>
    </w:div>
    <w:div w:id="1677995595">
      <w:bodyDiv w:val="1"/>
      <w:marLeft w:val="0"/>
      <w:marRight w:val="0"/>
      <w:marTop w:val="0"/>
      <w:marBottom w:val="0"/>
      <w:divBdr>
        <w:top w:val="none" w:sz="0" w:space="0" w:color="auto"/>
        <w:left w:val="none" w:sz="0" w:space="0" w:color="auto"/>
        <w:bottom w:val="none" w:sz="0" w:space="0" w:color="auto"/>
        <w:right w:val="none" w:sz="0" w:space="0" w:color="auto"/>
      </w:divBdr>
    </w:div>
    <w:div w:id="1679846314">
      <w:bodyDiv w:val="1"/>
      <w:marLeft w:val="0"/>
      <w:marRight w:val="0"/>
      <w:marTop w:val="0"/>
      <w:marBottom w:val="0"/>
      <w:divBdr>
        <w:top w:val="none" w:sz="0" w:space="0" w:color="auto"/>
        <w:left w:val="none" w:sz="0" w:space="0" w:color="auto"/>
        <w:bottom w:val="none" w:sz="0" w:space="0" w:color="auto"/>
        <w:right w:val="none" w:sz="0" w:space="0" w:color="auto"/>
      </w:divBdr>
      <w:divsChild>
        <w:div w:id="109932081">
          <w:marLeft w:val="0"/>
          <w:marRight w:val="0"/>
          <w:marTop w:val="0"/>
          <w:marBottom w:val="0"/>
          <w:divBdr>
            <w:top w:val="none" w:sz="0" w:space="0" w:color="auto"/>
            <w:left w:val="none" w:sz="0" w:space="0" w:color="auto"/>
            <w:bottom w:val="none" w:sz="0" w:space="0" w:color="auto"/>
            <w:right w:val="none" w:sz="0" w:space="0" w:color="auto"/>
          </w:divBdr>
        </w:div>
      </w:divsChild>
    </w:div>
    <w:div w:id="1681353577">
      <w:bodyDiv w:val="1"/>
      <w:marLeft w:val="0"/>
      <w:marRight w:val="0"/>
      <w:marTop w:val="0"/>
      <w:marBottom w:val="0"/>
      <w:divBdr>
        <w:top w:val="none" w:sz="0" w:space="0" w:color="auto"/>
        <w:left w:val="none" w:sz="0" w:space="0" w:color="auto"/>
        <w:bottom w:val="none" w:sz="0" w:space="0" w:color="auto"/>
        <w:right w:val="none" w:sz="0" w:space="0" w:color="auto"/>
      </w:divBdr>
    </w:div>
    <w:div w:id="1685202604">
      <w:bodyDiv w:val="1"/>
      <w:marLeft w:val="0"/>
      <w:marRight w:val="0"/>
      <w:marTop w:val="0"/>
      <w:marBottom w:val="0"/>
      <w:divBdr>
        <w:top w:val="none" w:sz="0" w:space="0" w:color="auto"/>
        <w:left w:val="none" w:sz="0" w:space="0" w:color="auto"/>
        <w:bottom w:val="none" w:sz="0" w:space="0" w:color="auto"/>
        <w:right w:val="none" w:sz="0" w:space="0" w:color="auto"/>
      </w:divBdr>
      <w:divsChild>
        <w:div w:id="85154118">
          <w:marLeft w:val="0"/>
          <w:marRight w:val="0"/>
          <w:marTop w:val="0"/>
          <w:marBottom w:val="0"/>
          <w:divBdr>
            <w:top w:val="none" w:sz="0" w:space="0" w:color="auto"/>
            <w:left w:val="none" w:sz="0" w:space="0" w:color="auto"/>
            <w:bottom w:val="none" w:sz="0" w:space="0" w:color="auto"/>
            <w:right w:val="none" w:sz="0" w:space="0" w:color="auto"/>
          </w:divBdr>
        </w:div>
      </w:divsChild>
    </w:div>
    <w:div w:id="1685591597">
      <w:bodyDiv w:val="1"/>
      <w:marLeft w:val="0"/>
      <w:marRight w:val="0"/>
      <w:marTop w:val="0"/>
      <w:marBottom w:val="0"/>
      <w:divBdr>
        <w:top w:val="none" w:sz="0" w:space="0" w:color="auto"/>
        <w:left w:val="none" w:sz="0" w:space="0" w:color="auto"/>
        <w:bottom w:val="none" w:sz="0" w:space="0" w:color="auto"/>
        <w:right w:val="none" w:sz="0" w:space="0" w:color="auto"/>
      </w:divBdr>
    </w:div>
    <w:div w:id="1687514508">
      <w:bodyDiv w:val="1"/>
      <w:marLeft w:val="0"/>
      <w:marRight w:val="0"/>
      <w:marTop w:val="0"/>
      <w:marBottom w:val="0"/>
      <w:divBdr>
        <w:top w:val="none" w:sz="0" w:space="0" w:color="auto"/>
        <w:left w:val="none" w:sz="0" w:space="0" w:color="auto"/>
        <w:bottom w:val="none" w:sz="0" w:space="0" w:color="auto"/>
        <w:right w:val="none" w:sz="0" w:space="0" w:color="auto"/>
      </w:divBdr>
    </w:div>
    <w:div w:id="1689406759">
      <w:bodyDiv w:val="1"/>
      <w:marLeft w:val="0"/>
      <w:marRight w:val="0"/>
      <w:marTop w:val="0"/>
      <w:marBottom w:val="0"/>
      <w:divBdr>
        <w:top w:val="none" w:sz="0" w:space="0" w:color="auto"/>
        <w:left w:val="none" w:sz="0" w:space="0" w:color="auto"/>
        <w:bottom w:val="none" w:sz="0" w:space="0" w:color="auto"/>
        <w:right w:val="none" w:sz="0" w:space="0" w:color="auto"/>
      </w:divBdr>
    </w:div>
    <w:div w:id="1689791099">
      <w:bodyDiv w:val="1"/>
      <w:marLeft w:val="0"/>
      <w:marRight w:val="0"/>
      <w:marTop w:val="0"/>
      <w:marBottom w:val="0"/>
      <w:divBdr>
        <w:top w:val="none" w:sz="0" w:space="0" w:color="auto"/>
        <w:left w:val="none" w:sz="0" w:space="0" w:color="auto"/>
        <w:bottom w:val="none" w:sz="0" w:space="0" w:color="auto"/>
        <w:right w:val="none" w:sz="0" w:space="0" w:color="auto"/>
      </w:divBdr>
      <w:divsChild>
        <w:div w:id="2003240399">
          <w:marLeft w:val="0"/>
          <w:marRight w:val="0"/>
          <w:marTop w:val="0"/>
          <w:marBottom w:val="0"/>
          <w:divBdr>
            <w:top w:val="none" w:sz="0" w:space="0" w:color="auto"/>
            <w:left w:val="none" w:sz="0" w:space="0" w:color="auto"/>
            <w:bottom w:val="none" w:sz="0" w:space="0" w:color="auto"/>
            <w:right w:val="none" w:sz="0" w:space="0" w:color="auto"/>
          </w:divBdr>
        </w:div>
      </w:divsChild>
    </w:div>
    <w:div w:id="1690834152">
      <w:bodyDiv w:val="1"/>
      <w:marLeft w:val="0"/>
      <w:marRight w:val="0"/>
      <w:marTop w:val="0"/>
      <w:marBottom w:val="0"/>
      <w:divBdr>
        <w:top w:val="none" w:sz="0" w:space="0" w:color="auto"/>
        <w:left w:val="none" w:sz="0" w:space="0" w:color="auto"/>
        <w:bottom w:val="none" w:sz="0" w:space="0" w:color="auto"/>
        <w:right w:val="none" w:sz="0" w:space="0" w:color="auto"/>
      </w:divBdr>
      <w:divsChild>
        <w:div w:id="12654520">
          <w:marLeft w:val="0"/>
          <w:marRight w:val="0"/>
          <w:marTop w:val="0"/>
          <w:marBottom w:val="0"/>
          <w:divBdr>
            <w:top w:val="none" w:sz="0" w:space="0" w:color="auto"/>
            <w:left w:val="none" w:sz="0" w:space="0" w:color="auto"/>
            <w:bottom w:val="none" w:sz="0" w:space="0" w:color="auto"/>
            <w:right w:val="none" w:sz="0" w:space="0" w:color="auto"/>
          </w:divBdr>
        </w:div>
        <w:div w:id="2082167979">
          <w:marLeft w:val="0"/>
          <w:marRight w:val="0"/>
          <w:marTop w:val="0"/>
          <w:marBottom w:val="0"/>
          <w:divBdr>
            <w:top w:val="none" w:sz="0" w:space="0" w:color="auto"/>
            <w:left w:val="none" w:sz="0" w:space="0" w:color="auto"/>
            <w:bottom w:val="none" w:sz="0" w:space="0" w:color="auto"/>
            <w:right w:val="none" w:sz="0" w:space="0" w:color="auto"/>
          </w:divBdr>
        </w:div>
        <w:div w:id="1051732193">
          <w:marLeft w:val="0"/>
          <w:marRight w:val="0"/>
          <w:marTop w:val="0"/>
          <w:marBottom w:val="0"/>
          <w:divBdr>
            <w:top w:val="none" w:sz="0" w:space="0" w:color="auto"/>
            <w:left w:val="none" w:sz="0" w:space="0" w:color="auto"/>
            <w:bottom w:val="none" w:sz="0" w:space="0" w:color="auto"/>
            <w:right w:val="none" w:sz="0" w:space="0" w:color="auto"/>
          </w:divBdr>
        </w:div>
        <w:div w:id="1411389361">
          <w:marLeft w:val="0"/>
          <w:marRight w:val="0"/>
          <w:marTop w:val="0"/>
          <w:marBottom w:val="0"/>
          <w:divBdr>
            <w:top w:val="none" w:sz="0" w:space="0" w:color="auto"/>
            <w:left w:val="none" w:sz="0" w:space="0" w:color="auto"/>
            <w:bottom w:val="none" w:sz="0" w:space="0" w:color="auto"/>
            <w:right w:val="none" w:sz="0" w:space="0" w:color="auto"/>
          </w:divBdr>
        </w:div>
      </w:divsChild>
    </w:div>
    <w:div w:id="1691178312">
      <w:bodyDiv w:val="1"/>
      <w:marLeft w:val="0"/>
      <w:marRight w:val="0"/>
      <w:marTop w:val="0"/>
      <w:marBottom w:val="0"/>
      <w:divBdr>
        <w:top w:val="none" w:sz="0" w:space="0" w:color="auto"/>
        <w:left w:val="none" w:sz="0" w:space="0" w:color="auto"/>
        <w:bottom w:val="none" w:sz="0" w:space="0" w:color="auto"/>
        <w:right w:val="none" w:sz="0" w:space="0" w:color="auto"/>
      </w:divBdr>
    </w:div>
    <w:div w:id="1691222458">
      <w:bodyDiv w:val="1"/>
      <w:marLeft w:val="0"/>
      <w:marRight w:val="0"/>
      <w:marTop w:val="0"/>
      <w:marBottom w:val="0"/>
      <w:divBdr>
        <w:top w:val="none" w:sz="0" w:space="0" w:color="auto"/>
        <w:left w:val="none" w:sz="0" w:space="0" w:color="auto"/>
        <w:bottom w:val="none" w:sz="0" w:space="0" w:color="auto"/>
        <w:right w:val="none" w:sz="0" w:space="0" w:color="auto"/>
      </w:divBdr>
      <w:divsChild>
        <w:div w:id="1300526468">
          <w:marLeft w:val="0"/>
          <w:marRight w:val="0"/>
          <w:marTop w:val="0"/>
          <w:marBottom w:val="0"/>
          <w:divBdr>
            <w:top w:val="none" w:sz="0" w:space="0" w:color="auto"/>
            <w:left w:val="none" w:sz="0" w:space="0" w:color="auto"/>
            <w:bottom w:val="none" w:sz="0" w:space="0" w:color="auto"/>
            <w:right w:val="none" w:sz="0" w:space="0" w:color="auto"/>
          </w:divBdr>
          <w:divsChild>
            <w:div w:id="1887600287">
              <w:marLeft w:val="0"/>
              <w:marRight w:val="0"/>
              <w:marTop w:val="0"/>
              <w:marBottom w:val="0"/>
              <w:divBdr>
                <w:top w:val="none" w:sz="0" w:space="0" w:color="auto"/>
                <w:left w:val="none" w:sz="0" w:space="0" w:color="auto"/>
                <w:bottom w:val="none" w:sz="0" w:space="0" w:color="auto"/>
                <w:right w:val="none" w:sz="0" w:space="0" w:color="auto"/>
              </w:divBdr>
              <w:divsChild>
                <w:div w:id="1068958086">
                  <w:marLeft w:val="0"/>
                  <w:marRight w:val="0"/>
                  <w:marTop w:val="0"/>
                  <w:marBottom w:val="0"/>
                  <w:divBdr>
                    <w:top w:val="none" w:sz="0" w:space="0" w:color="auto"/>
                    <w:left w:val="none" w:sz="0" w:space="0" w:color="auto"/>
                    <w:bottom w:val="none" w:sz="0" w:space="0" w:color="auto"/>
                    <w:right w:val="none" w:sz="0" w:space="0" w:color="auto"/>
                  </w:divBdr>
                  <w:divsChild>
                    <w:div w:id="1432551689">
                      <w:marLeft w:val="0"/>
                      <w:marRight w:val="0"/>
                      <w:marTop w:val="0"/>
                      <w:marBottom w:val="0"/>
                      <w:divBdr>
                        <w:top w:val="none" w:sz="0" w:space="0" w:color="auto"/>
                        <w:left w:val="none" w:sz="0" w:space="0" w:color="auto"/>
                        <w:bottom w:val="none" w:sz="0" w:space="0" w:color="auto"/>
                        <w:right w:val="none" w:sz="0" w:space="0" w:color="auto"/>
                      </w:divBdr>
                      <w:divsChild>
                        <w:div w:id="1229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3671">
      <w:bodyDiv w:val="1"/>
      <w:marLeft w:val="0"/>
      <w:marRight w:val="0"/>
      <w:marTop w:val="0"/>
      <w:marBottom w:val="0"/>
      <w:divBdr>
        <w:top w:val="none" w:sz="0" w:space="0" w:color="auto"/>
        <w:left w:val="none" w:sz="0" w:space="0" w:color="auto"/>
        <w:bottom w:val="none" w:sz="0" w:space="0" w:color="auto"/>
        <w:right w:val="none" w:sz="0" w:space="0" w:color="auto"/>
      </w:divBdr>
      <w:divsChild>
        <w:div w:id="1609049090">
          <w:marLeft w:val="0"/>
          <w:marRight w:val="0"/>
          <w:marTop w:val="0"/>
          <w:marBottom w:val="0"/>
          <w:divBdr>
            <w:top w:val="none" w:sz="0" w:space="0" w:color="auto"/>
            <w:left w:val="none" w:sz="0" w:space="0" w:color="auto"/>
            <w:bottom w:val="none" w:sz="0" w:space="0" w:color="auto"/>
            <w:right w:val="none" w:sz="0" w:space="0" w:color="auto"/>
          </w:divBdr>
        </w:div>
      </w:divsChild>
    </w:div>
    <w:div w:id="1695157650">
      <w:bodyDiv w:val="1"/>
      <w:marLeft w:val="0"/>
      <w:marRight w:val="0"/>
      <w:marTop w:val="0"/>
      <w:marBottom w:val="0"/>
      <w:divBdr>
        <w:top w:val="none" w:sz="0" w:space="0" w:color="auto"/>
        <w:left w:val="none" w:sz="0" w:space="0" w:color="auto"/>
        <w:bottom w:val="none" w:sz="0" w:space="0" w:color="auto"/>
        <w:right w:val="none" w:sz="0" w:space="0" w:color="auto"/>
      </w:divBdr>
    </w:div>
    <w:div w:id="1697265095">
      <w:bodyDiv w:val="1"/>
      <w:marLeft w:val="0"/>
      <w:marRight w:val="0"/>
      <w:marTop w:val="0"/>
      <w:marBottom w:val="0"/>
      <w:divBdr>
        <w:top w:val="none" w:sz="0" w:space="0" w:color="auto"/>
        <w:left w:val="none" w:sz="0" w:space="0" w:color="auto"/>
        <w:bottom w:val="none" w:sz="0" w:space="0" w:color="auto"/>
        <w:right w:val="none" w:sz="0" w:space="0" w:color="auto"/>
      </w:divBdr>
    </w:div>
    <w:div w:id="1698313670">
      <w:bodyDiv w:val="1"/>
      <w:marLeft w:val="0"/>
      <w:marRight w:val="0"/>
      <w:marTop w:val="0"/>
      <w:marBottom w:val="0"/>
      <w:divBdr>
        <w:top w:val="none" w:sz="0" w:space="0" w:color="auto"/>
        <w:left w:val="none" w:sz="0" w:space="0" w:color="auto"/>
        <w:bottom w:val="none" w:sz="0" w:space="0" w:color="auto"/>
        <w:right w:val="none" w:sz="0" w:space="0" w:color="auto"/>
      </w:divBdr>
    </w:div>
    <w:div w:id="1698577791">
      <w:bodyDiv w:val="1"/>
      <w:marLeft w:val="0"/>
      <w:marRight w:val="0"/>
      <w:marTop w:val="0"/>
      <w:marBottom w:val="0"/>
      <w:divBdr>
        <w:top w:val="none" w:sz="0" w:space="0" w:color="auto"/>
        <w:left w:val="none" w:sz="0" w:space="0" w:color="auto"/>
        <w:bottom w:val="none" w:sz="0" w:space="0" w:color="auto"/>
        <w:right w:val="none" w:sz="0" w:space="0" w:color="auto"/>
      </w:divBdr>
    </w:div>
    <w:div w:id="1698584223">
      <w:bodyDiv w:val="1"/>
      <w:marLeft w:val="0"/>
      <w:marRight w:val="0"/>
      <w:marTop w:val="0"/>
      <w:marBottom w:val="0"/>
      <w:divBdr>
        <w:top w:val="none" w:sz="0" w:space="0" w:color="auto"/>
        <w:left w:val="none" w:sz="0" w:space="0" w:color="auto"/>
        <w:bottom w:val="none" w:sz="0" w:space="0" w:color="auto"/>
        <w:right w:val="none" w:sz="0" w:space="0" w:color="auto"/>
      </w:divBdr>
      <w:divsChild>
        <w:div w:id="1297637615">
          <w:marLeft w:val="0"/>
          <w:marRight w:val="0"/>
          <w:marTop w:val="0"/>
          <w:marBottom w:val="0"/>
          <w:divBdr>
            <w:top w:val="none" w:sz="0" w:space="0" w:color="auto"/>
            <w:left w:val="none" w:sz="0" w:space="0" w:color="auto"/>
            <w:bottom w:val="none" w:sz="0" w:space="0" w:color="auto"/>
            <w:right w:val="none" w:sz="0" w:space="0" w:color="auto"/>
          </w:divBdr>
          <w:divsChild>
            <w:div w:id="46729876">
              <w:marLeft w:val="0"/>
              <w:marRight w:val="0"/>
              <w:marTop w:val="0"/>
              <w:marBottom w:val="0"/>
              <w:divBdr>
                <w:top w:val="none" w:sz="0" w:space="0" w:color="auto"/>
                <w:left w:val="none" w:sz="0" w:space="0" w:color="auto"/>
                <w:bottom w:val="none" w:sz="0" w:space="0" w:color="auto"/>
                <w:right w:val="none" w:sz="0" w:space="0" w:color="auto"/>
              </w:divBdr>
              <w:divsChild>
                <w:div w:id="1167553431">
                  <w:marLeft w:val="0"/>
                  <w:marRight w:val="0"/>
                  <w:marTop w:val="0"/>
                  <w:marBottom w:val="0"/>
                  <w:divBdr>
                    <w:top w:val="none" w:sz="0" w:space="0" w:color="auto"/>
                    <w:left w:val="none" w:sz="0" w:space="0" w:color="auto"/>
                    <w:bottom w:val="none" w:sz="0" w:space="0" w:color="auto"/>
                    <w:right w:val="none" w:sz="0" w:space="0" w:color="auto"/>
                  </w:divBdr>
                  <w:divsChild>
                    <w:div w:id="223755844">
                      <w:marLeft w:val="0"/>
                      <w:marRight w:val="0"/>
                      <w:marTop w:val="0"/>
                      <w:marBottom w:val="0"/>
                      <w:divBdr>
                        <w:top w:val="none" w:sz="0" w:space="0" w:color="auto"/>
                        <w:left w:val="none" w:sz="0" w:space="0" w:color="auto"/>
                        <w:bottom w:val="none" w:sz="0" w:space="0" w:color="auto"/>
                        <w:right w:val="none" w:sz="0" w:space="0" w:color="auto"/>
                      </w:divBdr>
                      <w:divsChild>
                        <w:div w:id="4712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16348">
      <w:bodyDiv w:val="1"/>
      <w:marLeft w:val="0"/>
      <w:marRight w:val="0"/>
      <w:marTop w:val="0"/>
      <w:marBottom w:val="0"/>
      <w:divBdr>
        <w:top w:val="none" w:sz="0" w:space="0" w:color="auto"/>
        <w:left w:val="none" w:sz="0" w:space="0" w:color="auto"/>
        <w:bottom w:val="none" w:sz="0" w:space="0" w:color="auto"/>
        <w:right w:val="none" w:sz="0" w:space="0" w:color="auto"/>
      </w:divBdr>
      <w:divsChild>
        <w:div w:id="970089381">
          <w:marLeft w:val="0"/>
          <w:marRight w:val="0"/>
          <w:marTop w:val="0"/>
          <w:marBottom w:val="0"/>
          <w:divBdr>
            <w:top w:val="none" w:sz="0" w:space="0" w:color="auto"/>
            <w:left w:val="none" w:sz="0" w:space="0" w:color="auto"/>
            <w:bottom w:val="none" w:sz="0" w:space="0" w:color="auto"/>
            <w:right w:val="none" w:sz="0" w:space="0" w:color="auto"/>
          </w:divBdr>
        </w:div>
        <w:div w:id="1159267991">
          <w:marLeft w:val="0"/>
          <w:marRight w:val="0"/>
          <w:marTop w:val="0"/>
          <w:marBottom w:val="0"/>
          <w:divBdr>
            <w:top w:val="none" w:sz="0" w:space="0" w:color="auto"/>
            <w:left w:val="none" w:sz="0" w:space="0" w:color="auto"/>
            <w:bottom w:val="none" w:sz="0" w:space="0" w:color="auto"/>
            <w:right w:val="none" w:sz="0" w:space="0" w:color="auto"/>
          </w:divBdr>
        </w:div>
      </w:divsChild>
    </w:div>
    <w:div w:id="1702513529">
      <w:bodyDiv w:val="1"/>
      <w:marLeft w:val="0"/>
      <w:marRight w:val="0"/>
      <w:marTop w:val="0"/>
      <w:marBottom w:val="0"/>
      <w:divBdr>
        <w:top w:val="none" w:sz="0" w:space="0" w:color="auto"/>
        <w:left w:val="none" w:sz="0" w:space="0" w:color="auto"/>
        <w:bottom w:val="none" w:sz="0" w:space="0" w:color="auto"/>
        <w:right w:val="none" w:sz="0" w:space="0" w:color="auto"/>
      </w:divBdr>
      <w:divsChild>
        <w:div w:id="48193181">
          <w:marLeft w:val="0"/>
          <w:marRight w:val="0"/>
          <w:marTop w:val="0"/>
          <w:marBottom w:val="0"/>
          <w:divBdr>
            <w:top w:val="none" w:sz="0" w:space="0" w:color="auto"/>
            <w:left w:val="none" w:sz="0" w:space="0" w:color="auto"/>
            <w:bottom w:val="none" w:sz="0" w:space="0" w:color="auto"/>
            <w:right w:val="none" w:sz="0" w:space="0" w:color="auto"/>
          </w:divBdr>
        </w:div>
        <w:div w:id="1327709378">
          <w:marLeft w:val="0"/>
          <w:marRight w:val="0"/>
          <w:marTop w:val="0"/>
          <w:marBottom w:val="0"/>
          <w:divBdr>
            <w:top w:val="none" w:sz="0" w:space="0" w:color="auto"/>
            <w:left w:val="none" w:sz="0" w:space="0" w:color="auto"/>
            <w:bottom w:val="none" w:sz="0" w:space="0" w:color="auto"/>
            <w:right w:val="none" w:sz="0" w:space="0" w:color="auto"/>
          </w:divBdr>
        </w:div>
      </w:divsChild>
    </w:div>
    <w:div w:id="1704016256">
      <w:bodyDiv w:val="1"/>
      <w:marLeft w:val="0"/>
      <w:marRight w:val="0"/>
      <w:marTop w:val="0"/>
      <w:marBottom w:val="0"/>
      <w:divBdr>
        <w:top w:val="none" w:sz="0" w:space="0" w:color="auto"/>
        <w:left w:val="none" w:sz="0" w:space="0" w:color="auto"/>
        <w:bottom w:val="none" w:sz="0" w:space="0" w:color="auto"/>
        <w:right w:val="none" w:sz="0" w:space="0" w:color="auto"/>
      </w:divBdr>
    </w:div>
    <w:div w:id="1708021438">
      <w:bodyDiv w:val="1"/>
      <w:marLeft w:val="0"/>
      <w:marRight w:val="0"/>
      <w:marTop w:val="0"/>
      <w:marBottom w:val="0"/>
      <w:divBdr>
        <w:top w:val="none" w:sz="0" w:space="0" w:color="auto"/>
        <w:left w:val="none" w:sz="0" w:space="0" w:color="auto"/>
        <w:bottom w:val="none" w:sz="0" w:space="0" w:color="auto"/>
        <w:right w:val="none" w:sz="0" w:space="0" w:color="auto"/>
      </w:divBdr>
      <w:divsChild>
        <w:div w:id="244151339">
          <w:marLeft w:val="0"/>
          <w:marRight w:val="0"/>
          <w:marTop w:val="0"/>
          <w:marBottom w:val="0"/>
          <w:divBdr>
            <w:top w:val="none" w:sz="0" w:space="0" w:color="auto"/>
            <w:left w:val="none" w:sz="0" w:space="0" w:color="auto"/>
            <w:bottom w:val="none" w:sz="0" w:space="0" w:color="auto"/>
            <w:right w:val="none" w:sz="0" w:space="0" w:color="auto"/>
          </w:divBdr>
          <w:divsChild>
            <w:div w:id="1923366103">
              <w:marLeft w:val="0"/>
              <w:marRight w:val="0"/>
              <w:marTop w:val="0"/>
              <w:marBottom w:val="0"/>
              <w:divBdr>
                <w:top w:val="none" w:sz="0" w:space="0" w:color="auto"/>
                <w:left w:val="none" w:sz="0" w:space="0" w:color="auto"/>
                <w:bottom w:val="none" w:sz="0" w:space="0" w:color="auto"/>
                <w:right w:val="none" w:sz="0" w:space="0" w:color="auto"/>
              </w:divBdr>
            </w:div>
          </w:divsChild>
        </w:div>
        <w:div w:id="1005747878">
          <w:marLeft w:val="0"/>
          <w:marRight w:val="0"/>
          <w:marTop w:val="0"/>
          <w:marBottom w:val="0"/>
          <w:divBdr>
            <w:top w:val="none" w:sz="0" w:space="0" w:color="auto"/>
            <w:left w:val="none" w:sz="0" w:space="0" w:color="auto"/>
            <w:bottom w:val="none" w:sz="0" w:space="0" w:color="auto"/>
            <w:right w:val="none" w:sz="0" w:space="0" w:color="auto"/>
          </w:divBdr>
        </w:div>
      </w:divsChild>
    </w:div>
    <w:div w:id="1708069235">
      <w:bodyDiv w:val="1"/>
      <w:marLeft w:val="0"/>
      <w:marRight w:val="0"/>
      <w:marTop w:val="0"/>
      <w:marBottom w:val="0"/>
      <w:divBdr>
        <w:top w:val="none" w:sz="0" w:space="0" w:color="auto"/>
        <w:left w:val="none" w:sz="0" w:space="0" w:color="auto"/>
        <w:bottom w:val="none" w:sz="0" w:space="0" w:color="auto"/>
        <w:right w:val="none" w:sz="0" w:space="0" w:color="auto"/>
      </w:divBdr>
      <w:divsChild>
        <w:div w:id="691609621">
          <w:marLeft w:val="0"/>
          <w:marRight w:val="0"/>
          <w:marTop w:val="0"/>
          <w:marBottom w:val="0"/>
          <w:divBdr>
            <w:top w:val="none" w:sz="0" w:space="0" w:color="auto"/>
            <w:left w:val="none" w:sz="0" w:space="0" w:color="auto"/>
            <w:bottom w:val="none" w:sz="0" w:space="0" w:color="auto"/>
            <w:right w:val="none" w:sz="0" w:space="0" w:color="auto"/>
          </w:divBdr>
          <w:divsChild>
            <w:div w:id="509881245">
              <w:marLeft w:val="0"/>
              <w:marRight w:val="0"/>
              <w:marTop w:val="0"/>
              <w:marBottom w:val="0"/>
              <w:divBdr>
                <w:top w:val="none" w:sz="0" w:space="0" w:color="auto"/>
                <w:left w:val="none" w:sz="0" w:space="0" w:color="auto"/>
                <w:bottom w:val="none" w:sz="0" w:space="0" w:color="auto"/>
                <w:right w:val="none" w:sz="0" w:space="0" w:color="auto"/>
              </w:divBdr>
              <w:divsChild>
                <w:div w:id="1572692176">
                  <w:marLeft w:val="0"/>
                  <w:marRight w:val="0"/>
                  <w:marTop w:val="0"/>
                  <w:marBottom w:val="0"/>
                  <w:divBdr>
                    <w:top w:val="none" w:sz="0" w:space="0" w:color="auto"/>
                    <w:left w:val="none" w:sz="0" w:space="0" w:color="auto"/>
                    <w:bottom w:val="none" w:sz="0" w:space="0" w:color="auto"/>
                    <w:right w:val="none" w:sz="0" w:space="0" w:color="auto"/>
                  </w:divBdr>
                  <w:divsChild>
                    <w:div w:id="88699948">
                      <w:marLeft w:val="0"/>
                      <w:marRight w:val="0"/>
                      <w:marTop w:val="0"/>
                      <w:marBottom w:val="0"/>
                      <w:divBdr>
                        <w:top w:val="none" w:sz="0" w:space="0" w:color="auto"/>
                        <w:left w:val="none" w:sz="0" w:space="0" w:color="auto"/>
                        <w:bottom w:val="none" w:sz="0" w:space="0" w:color="auto"/>
                        <w:right w:val="none" w:sz="0" w:space="0" w:color="auto"/>
                      </w:divBdr>
                      <w:divsChild>
                        <w:div w:id="2099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07091">
      <w:bodyDiv w:val="1"/>
      <w:marLeft w:val="0"/>
      <w:marRight w:val="0"/>
      <w:marTop w:val="0"/>
      <w:marBottom w:val="0"/>
      <w:divBdr>
        <w:top w:val="none" w:sz="0" w:space="0" w:color="auto"/>
        <w:left w:val="none" w:sz="0" w:space="0" w:color="auto"/>
        <w:bottom w:val="none" w:sz="0" w:space="0" w:color="auto"/>
        <w:right w:val="none" w:sz="0" w:space="0" w:color="auto"/>
      </w:divBdr>
    </w:div>
    <w:div w:id="1710108642">
      <w:bodyDiv w:val="1"/>
      <w:marLeft w:val="0"/>
      <w:marRight w:val="0"/>
      <w:marTop w:val="0"/>
      <w:marBottom w:val="0"/>
      <w:divBdr>
        <w:top w:val="none" w:sz="0" w:space="0" w:color="auto"/>
        <w:left w:val="none" w:sz="0" w:space="0" w:color="auto"/>
        <w:bottom w:val="none" w:sz="0" w:space="0" w:color="auto"/>
        <w:right w:val="none" w:sz="0" w:space="0" w:color="auto"/>
      </w:divBdr>
    </w:div>
    <w:div w:id="1710911296">
      <w:bodyDiv w:val="1"/>
      <w:marLeft w:val="0"/>
      <w:marRight w:val="0"/>
      <w:marTop w:val="0"/>
      <w:marBottom w:val="0"/>
      <w:divBdr>
        <w:top w:val="none" w:sz="0" w:space="0" w:color="auto"/>
        <w:left w:val="none" w:sz="0" w:space="0" w:color="auto"/>
        <w:bottom w:val="none" w:sz="0" w:space="0" w:color="auto"/>
        <w:right w:val="none" w:sz="0" w:space="0" w:color="auto"/>
      </w:divBdr>
    </w:div>
    <w:div w:id="1711490418">
      <w:bodyDiv w:val="1"/>
      <w:marLeft w:val="0"/>
      <w:marRight w:val="0"/>
      <w:marTop w:val="0"/>
      <w:marBottom w:val="0"/>
      <w:divBdr>
        <w:top w:val="none" w:sz="0" w:space="0" w:color="auto"/>
        <w:left w:val="none" w:sz="0" w:space="0" w:color="auto"/>
        <w:bottom w:val="none" w:sz="0" w:space="0" w:color="auto"/>
        <w:right w:val="none" w:sz="0" w:space="0" w:color="auto"/>
      </w:divBdr>
    </w:div>
    <w:div w:id="1711997904">
      <w:bodyDiv w:val="1"/>
      <w:marLeft w:val="0"/>
      <w:marRight w:val="0"/>
      <w:marTop w:val="0"/>
      <w:marBottom w:val="0"/>
      <w:divBdr>
        <w:top w:val="none" w:sz="0" w:space="0" w:color="auto"/>
        <w:left w:val="none" w:sz="0" w:space="0" w:color="auto"/>
        <w:bottom w:val="none" w:sz="0" w:space="0" w:color="auto"/>
        <w:right w:val="none" w:sz="0" w:space="0" w:color="auto"/>
      </w:divBdr>
      <w:divsChild>
        <w:div w:id="621108577">
          <w:marLeft w:val="0"/>
          <w:marRight w:val="0"/>
          <w:marTop w:val="0"/>
          <w:marBottom w:val="0"/>
          <w:divBdr>
            <w:top w:val="none" w:sz="0" w:space="0" w:color="auto"/>
            <w:left w:val="none" w:sz="0" w:space="0" w:color="auto"/>
            <w:bottom w:val="none" w:sz="0" w:space="0" w:color="auto"/>
            <w:right w:val="none" w:sz="0" w:space="0" w:color="auto"/>
          </w:divBdr>
          <w:divsChild>
            <w:div w:id="1509826626">
              <w:marLeft w:val="0"/>
              <w:marRight w:val="0"/>
              <w:marTop w:val="0"/>
              <w:marBottom w:val="0"/>
              <w:divBdr>
                <w:top w:val="none" w:sz="0" w:space="0" w:color="auto"/>
                <w:left w:val="none" w:sz="0" w:space="0" w:color="auto"/>
                <w:bottom w:val="none" w:sz="0" w:space="0" w:color="auto"/>
                <w:right w:val="none" w:sz="0" w:space="0" w:color="auto"/>
              </w:divBdr>
            </w:div>
          </w:divsChild>
        </w:div>
        <w:div w:id="2089763237">
          <w:marLeft w:val="0"/>
          <w:marRight w:val="0"/>
          <w:marTop w:val="0"/>
          <w:marBottom w:val="0"/>
          <w:divBdr>
            <w:top w:val="none" w:sz="0" w:space="0" w:color="auto"/>
            <w:left w:val="none" w:sz="0" w:space="0" w:color="auto"/>
            <w:bottom w:val="none" w:sz="0" w:space="0" w:color="auto"/>
            <w:right w:val="none" w:sz="0" w:space="0" w:color="auto"/>
          </w:divBdr>
        </w:div>
      </w:divsChild>
    </w:div>
    <w:div w:id="1715691108">
      <w:bodyDiv w:val="1"/>
      <w:marLeft w:val="0"/>
      <w:marRight w:val="0"/>
      <w:marTop w:val="0"/>
      <w:marBottom w:val="0"/>
      <w:divBdr>
        <w:top w:val="none" w:sz="0" w:space="0" w:color="auto"/>
        <w:left w:val="none" w:sz="0" w:space="0" w:color="auto"/>
        <w:bottom w:val="none" w:sz="0" w:space="0" w:color="auto"/>
        <w:right w:val="none" w:sz="0" w:space="0" w:color="auto"/>
      </w:divBdr>
    </w:div>
    <w:div w:id="1716658751">
      <w:bodyDiv w:val="1"/>
      <w:marLeft w:val="0"/>
      <w:marRight w:val="0"/>
      <w:marTop w:val="0"/>
      <w:marBottom w:val="0"/>
      <w:divBdr>
        <w:top w:val="none" w:sz="0" w:space="0" w:color="auto"/>
        <w:left w:val="none" w:sz="0" w:space="0" w:color="auto"/>
        <w:bottom w:val="none" w:sz="0" w:space="0" w:color="auto"/>
        <w:right w:val="none" w:sz="0" w:space="0" w:color="auto"/>
      </w:divBdr>
      <w:divsChild>
        <w:div w:id="807089583">
          <w:marLeft w:val="0"/>
          <w:marRight w:val="0"/>
          <w:marTop w:val="0"/>
          <w:marBottom w:val="0"/>
          <w:divBdr>
            <w:top w:val="none" w:sz="0" w:space="0" w:color="auto"/>
            <w:left w:val="none" w:sz="0" w:space="0" w:color="auto"/>
            <w:bottom w:val="none" w:sz="0" w:space="0" w:color="auto"/>
            <w:right w:val="none" w:sz="0" w:space="0" w:color="auto"/>
          </w:divBdr>
        </w:div>
        <w:div w:id="1998727575">
          <w:marLeft w:val="0"/>
          <w:marRight w:val="0"/>
          <w:marTop w:val="0"/>
          <w:marBottom w:val="0"/>
          <w:divBdr>
            <w:top w:val="none" w:sz="0" w:space="0" w:color="auto"/>
            <w:left w:val="none" w:sz="0" w:space="0" w:color="auto"/>
            <w:bottom w:val="none" w:sz="0" w:space="0" w:color="auto"/>
            <w:right w:val="none" w:sz="0" w:space="0" w:color="auto"/>
          </w:divBdr>
          <w:divsChild>
            <w:div w:id="459878576">
              <w:marLeft w:val="0"/>
              <w:marRight w:val="0"/>
              <w:marTop w:val="0"/>
              <w:marBottom w:val="0"/>
              <w:divBdr>
                <w:top w:val="none" w:sz="0" w:space="0" w:color="auto"/>
                <w:left w:val="none" w:sz="0" w:space="0" w:color="auto"/>
                <w:bottom w:val="none" w:sz="0" w:space="0" w:color="auto"/>
                <w:right w:val="none" w:sz="0" w:space="0" w:color="auto"/>
              </w:divBdr>
            </w:div>
          </w:divsChild>
        </w:div>
        <w:div w:id="523443163">
          <w:marLeft w:val="0"/>
          <w:marRight w:val="0"/>
          <w:marTop w:val="0"/>
          <w:marBottom w:val="0"/>
          <w:divBdr>
            <w:top w:val="none" w:sz="0" w:space="0" w:color="auto"/>
            <w:left w:val="none" w:sz="0" w:space="0" w:color="auto"/>
            <w:bottom w:val="none" w:sz="0" w:space="0" w:color="auto"/>
            <w:right w:val="none" w:sz="0" w:space="0" w:color="auto"/>
          </w:divBdr>
        </w:div>
        <w:div w:id="669023296">
          <w:marLeft w:val="0"/>
          <w:marRight w:val="0"/>
          <w:marTop w:val="0"/>
          <w:marBottom w:val="0"/>
          <w:divBdr>
            <w:top w:val="none" w:sz="0" w:space="0" w:color="auto"/>
            <w:left w:val="none" w:sz="0" w:space="0" w:color="auto"/>
            <w:bottom w:val="none" w:sz="0" w:space="0" w:color="auto"/>
            <w:right w:val="none" w:sz="0" w:space="0" w:color="auto"/>
          </w:divBdr>
        </w:div>
        <w:div w:id="861362626">
          <w:marLeft w:val="0"/>
          <w:marRight w:val="0"/>
          <w:marTop w:val="0"/>
          <w:marBottom w:val="0"/>
          <w:divBdr>
            <w:top w:val="none" w:sz="0" w:space="0" w:color="auto"/>
            <w:left w:val="none" w:sz="0" w:space="0" w:color="auto"/>
            <w:bottom w:val="none" w:sz="0" w:space="0" w:color="auto"/>
            <w:right w:val="none" w:sz="0" w:space="0" w:color="auto"/>
          </w:divBdr>
          <w:divsChild>
            <w:div w:id="1163862180">
              <w:marLeft w:val="0"/>
              <w:marRight w:val="0"/>
              <w:marTop w:val="0"/>
              <w:marBottom w:val="0"/>
              <w:divBdr>
                <w:top w:val="none" w:sz="0" w:space="0" w:color="auto"/>
                <w:left w:val="none" w:sz="0" w:space="0" w:color="auto"/>
                <w:bottom w:val="none" w:sz="0" w:space="0" w:color="auto"/>
                <w:right w:val="none" w:sz="0" w:space="0" w:color="auto"/>
              </w:divBdr>
            </w:div>
          </w:divsChild>
        </w:div>
        <w:div w:id="2007706638">
          <w:marLeft w:val="0"/>
          <w:marRight w:val="0"/>
          <w:marTop w:val="0"/>
          <w:marBottom w:val="0"/>
          <w:divBdr>
            <w:top w:val="none" w:sz="0" w:space="0" w:color="auto"/>
            <w:left w:val="none" w:sz="0" w:space="0" w:color="auto"/>
            <w:bottom w:val="none" w:sz="0" w:space="0" w:color="auto"/>
            <w:right w:val="none" w:sz="0" w:space="0" w:color="auto"/>
          </w:divBdr>
        </w:div>
        <w:div w:id="537671100">
          <w:marLeft w:val="0"/>
          <w:marRight w:val="0"/>
          <w:marTop w:val="0"/>
          <w:marBottom w:val="0"/>
          <w:divBdr>
            <w:top w:val="none" w:sz="0" w:space="0" w:color="auto"/>
            <w:left w:val="none" w:sz="0" w:space="0" w:color="auto"/>
            <w:bottom w:val="none" w:sz="0" w:space="0" w:color="auto"/>
            <w:right w:val="none" w:sz="0" w:space="0" w:color="auto"/>
          </w:divBdr>
        </w:div>
        <w:div w:id="1521317685">
          <w:marLeft w:val="0"/>
          <w:marRight w:val="0"/>
          <w:marTop w:val="0"/>
          <w:marBottom w:val="0"/>
          <w:divBdr>
            <w:top w:val="none" w:sz="0" w:space="0" w:color="auto"/>
            <w:left w:val="none" w:sz="0" w:space="0" w:color="auto"/>
            <w:bottom w:val="none" w:sz="0" w:space="0" w:color="auto"/>
            <w:right w:val="none" w:sz="0" w:space="0" w:color="auto"/>
          </w:divBdr>
          <w:divsChild>
            <w:div w:id="2064474988">
              <w:marLeft w:val="0"/>
              <w:marRight w:val="0"/>
              <w:marTop w:val="0"/>
              <w:marBottom w:val="0"/>
              <w:divBdr>
                <w:top w:val="none" w:sz="0" w:space="0" w:color="auto"/>
                <w:left w:val="none" w:sz="0" w:space="0" w:color="auto"/>
                <w:bottom w:val="none" w:sz="0" w:space="0" w:color="auto"/>
                <w:right w:val="none" w:sz="0" w:space="0" w:color="auto"/>
              </w:divBdr>
            </w:div>
          </w:divsChild>
        </w:div>
        <w:div w:id="1771966773">
          <w:marLeft w:val="0"/>
          <w:marRight w:val="0"/>
          <w:marTop w:val="0"/>
          <w:marBottom w:val="0"/>
          <w:divBdr>
            <w:top w:val="none" w:sz="0" w:space="0" w:color="auto"/>
            <w:left w:val="none" w:sz="0" w:space="0" w:color="auto"/>
            <w:bottom w:val="none" w:sz="0" w:space="0" w:color="auto"/>
            <w:right w:val="none" w:sz="0" w:space="0" w:color="auto"/>
          </w:divBdr>
          <w:divsChild>
            <w:div w:id="1765760900">
              <w:marLeft w:val="0"/>
              <w:marRight w:val="0"/>
              <w:marTop w:val="0"/>
              <w:marBottom w:val="0"/>
              <w:divBdr>
                <w:top w:val="none" w:sz="0" w:space="0" w:color="auto"/>
                <w:left w:val="none" w:sz="0" w:space="0" w:color="auto"/>
                <w:bottom w:val="none" w:sz="0" w:space="0" w:color="auto"/>
                <w:right w:val="none" w:sz="0" w:space="0" w:color="auto"/>
              </w:divBdr>
            </w:div>
          </w:divsChild>
        </w:div>
        <w:div w:id="532426954">
          <w:marLeft w:val="0"/>
          <w:marRight w:val="0"/>
          <w:marTop w:val="0"/>
          <w:marBottom w:val="0"/>
          <w:divBdr>
            <w:top w:val="none" w:sz="0" w:space="0" w:color="auto"/>
            <w:left w:val="none" w:sz="0" w:space="0" w:color="auto"/>
            <w:bottom w:val="none" w:sz="0" w:space="0" w:color="auto"/>
            <w:right w:val="none" w:sz="0" w:space="0" w:color="auto"/>
          </w:divBdr>
        </w:div>
        <w:div w:id="1393499873">
          <w:marLeft w:val="0"/>
          <w:marRight w:val="0"/>
          <w:marTop w:val="0"/>
          <w:marBottom w:val="0"/>
          <w:divBdr>
            <w:top w:val="none" w:sz="0" w:space="0" w:color="auto"/>
            <w:left w:val="none" w:sz="0" w:space="0" w:color="auto"/>
            <w:bottom w:val="none" w:sz="0" w:space="0" w:color="auto"/>
            <w:right w:val="none" w:sz="0" w:space="0" w:color="auto"/>
          </w:divBdr>
          <w:divsChild>
            <w:div w:id="1268153662">
              <w:marLeft w:val="0"/>
              <w:marRight w:val="0"/>
              <w:marTop w:val="0"/>
              <w:marBottom w:val="0"/>
              <w:divBdr>
                <w:top w:val="none" w:sz="0" w:space="0" w:color="auto"/>
                <w:left w:val="none" w:sz="0" w:space="0" w:color="auto"/>
                <w:bottom w:val="none" w:sz="0" w:space="0" w:color="auto"/>
                <w:right w:val="none" w:sz="0" w:space="0" w:color="auto"/>
              </w:divBdr>
            </w:div>
          </w:divsChild>
        </w:div>
        <w:div w:id="856963823">
          <w:marLeft w:val="0"/>
          <w:marRight w:val="0"/>
          <w:marTop w:val="0"/>
          <w:marBottom w:val="0"/>
          <w:divBdr>
            <w:top w:val="none" w:sz="0" w:space="0" w:color="auto"/>
            <w:left w:val="none" w:sz="0" w:space="0" w:color="auto"/>
            <w:bottom w:val="none" w:sz="0" w:space="0" w:color="auto"/>
            <w:right w:val="none" w:sz="0" w:space="0" w:color="auto"/>
          </w:divBdr>
          <w:divsChild>
            <w:div w:id="936055537">
              <w:marLeft w:val="0"/>
              <w:marRight w:val="0"/>
              <w:marTop w:val="0"/>
              <w:marBottom w:val="0"/>
              <w:divBdr>
                <w:top w:val="none" w:sz="0" w:space="0" w:color="auto"/>
                <w:left w:val="none" w:sz="0" w:space="0" w:color="auto"/>
                <w:bottom w:val="none" w:sz="0" w:space="0" w:color="auto"/>
                <w:right w:val="none" w:sz="0" w:space="0" w:color="auto"/>
              </w:divBdr>
            </w:div>
          </w:divsChild>
        </w:div>
        <w:div w:id="61878594">
          <w:marLeft w:val="0"/>
          <w:marRight w:val="0"/>
          <w:marTop w:val="0"/>
          <w:marBottom w:val="0"/>
          <w:divBdr>
            <w:top w:val="none" w:sz="0" w:space="0" w:color="auto"/>
            <w:left w:val="none" w:sz="0" w:space="0" w:color="auto"/>
            <w:bottom w:val="none" w:sz="0" w:space="0" w:color="auto"/>
            <w:right w:val="none" w:sz="0" w:space="0" w:color="auto"/>
          </w:divBdr>
          <w:divsChild>
            <w:div w:id="2073649993">
              <w:marLeft w:val="0"/>
              <w:marRight w:val="0"/>
              <w:marTop w:val="0"/>
              <w:marBottom w:val="0"/>
              <w:divBdr>
                <w:top w:val="none" w:sz="0" w:space="0" w:color="auto"/>
                <w:left w:val="none" w:sz="0" w:space="0" w:color="auto"/>
                <w:bottom w:val="none" w:sz="0" w:space="0" w:color="auto"/>
                <w:right w:val="none" w:sz="0" w:space="0" w:color="auto"/>
              </w:divBdr>
            </w:div>
          </w:divsChild>
        </w:div>
        <w:div w:id="279654220">
          <w:marLeft w:val="0"/>
          <w:marRight w:val="0"/>
          <w:marTop w:val="0"/>
          <w:marBottom w:val="0"/>
          <w:divBdr>
            <w:top w:val="none" w:sz="0" w:space="0" w:color="auto"/>
            <w:left w:val="none" w:sz="0" w:space="0" w:color="auto"/>
            <w:bottom w:val="none" w:sz="0" w:space="0" w:color="auto"/>
            <w:right w:val="none" w:sz="0" w:space="0" w:color="auto"/>
          </w:divBdr>
          <w:divsChild>
            <w:div w:id="1482305536">
              <w:marLeft w:val="0"/>
              <w:marRight w:val="0"/>
              <w:marTop w:val="0"/>
              <w:marBottom w:val="0"/>
              <w:divBdr>
                <w:top w:val="none" w:sz="0" w:space="0" w:color="auto"/>
                <w:left w:val="none" w:sz="0" w:space="0" w:color="auto"/>
                <w:bottom w:val="none" w:sz="0" w:space="0" w:color="auto"/>
                <w:right w:val="none" w:sz="0" w:space="0" w:color="auto"/>
              </w:divBdr>
            </w:div>
          </w:divsChild>
        </w:div>
        <w:div w:id="461196644">
          <w:marLeft w:val="0"/>
          <w:marRight w:val="0"/>
          <w:marTop w:val="0"/>
          <w:marBottom w:val="0"/>
          <w:divBdr>
            <w:top w:val="none" w:sz="0" w:space="0" w:color="auto"/>
            <w:left w:val="none" w:sz="0" w:space="0" w:color="auto"/>
            <w:bottom w:val="none" w:sz="0" w:space="0" w:color="auto"/>
            <w:right w:val="none" w:sz="0" w:space="0" w:color="auto"/>
          </w:divBdr>
        </w:div>
        <w:div w:id="1222789324">
          <w:marLeft w:val="0"/>
          <w:marRight w:val="0"/>
          <w:marTop w:val="0"/>
          <w:marBottom w:val="0"/>
          <w:divBdr>
            <w:top w:val="none" w:sz="0" w:space="0" w:color="auto"/>
            <w:left w:val="none" w:sz="0" w:space="0" w:color="auto"/>
            <w:bottom w:val="none" w:sz="0" w:space="0" w:color="auto"/>
            <w:right w:val="none" w:sz="0" w:space="0" w:color="auto"/>
          </w:divBdr>
          <w:divsChild>
            <w:div w:id="411318191">
              <w:marLeft w:val="0"/>
              <w:marRight w:val="0"/>
              <w:marTop w:val="0"/>
              <w:marBottom w:val="0"/>
              <w:divBdr>
                <w:top w:val="none" w:sz="0" w:space="0" w:color="auto"/>
                <w:left w:val="none" w:sz="0" w:space="0" w:color="auto"/>
                <w:bottom w:val="none" w:sz="0" w:space="0" w:color="auto"/>
                <w:right w:val="none" w:sz="0" w:space="0" w:color="auto"/>
              </w:divBdr>
            </w:div>
          </w:divsChild>
        </w:div>
        <w:div w:id="1684279016">
          <w:marLeft w:val="0"/>
          <w:marRight w:val="0"/>
          <w:marTop w:val="0"/>
          <w:marBottom w:val="0"/>
          <w:divBdr>
            <w:top w:val="none" w:sz="0" w:space="0" w:color="auto"/>
            <w:left w:val="none" w:sz="0" w:space="0" w:color="auto"/>
            <w:bottom w:val="none" w:sz="0" w:space="0" w:color="auto"/>
            <w:right w:val="none" w:sz="0" w:space="0" w:color="auto"/>
          </w:divBdr>
        </w:div>
      </w:divsChild>
    </w:div>
    <w:div w:id="1719164561">
      <w:bodyDiv w:val="1"/>
      <w:marLeft w:val="0"/>
      <w:marRight w:val="0"/>
      <w:marTop w:val="0"/>
      <w:marBottom w:val="0"/>
      <w:divBdr>
        <w:top w:val="none" w:sz="0" w:space="0" w:color="auto"/>
        <w:left w:val="none" w:sz="0" w:space="0" w:color="auto"/>
        <w:bottom w:val="none" w:sz="0" w:space="0" w:color="auto"/>
        <w:right w:val="none" w:sz="0" w:space="0" w:color="auto"/>
      </w:divBdr>
    </w:div>
    <w:div w:id="1722170627">
      <w:bodyDiv w:val="1"/>
      <w:marLeft w:val="0"/>
      <w:marRight w:val="0"/>
      <w:marTop w:val="0"/>
      <w:marBottom w:val="0"/>
      <w:divBdr>
        <w:top w:val="none" w:sz="0" w:space="0" w:color="auto"/>
        <w:left w:val="none" w:sz="0" w:space="0" w:color="auto"/>
        <w:bottom w:val="none" w:sz="0" w:space="0" w:color="auto"/>
        <w:right w:val="none" w:sz="0" w:space="0" w:color="auto"/>
      </w:divBdr>
      <w:divsChild>
        <w:div w:id="253437534">
          <w:marLeft w:val="0"/>
          <w:marRight w:val="0"/>
          <w:marTop w:val="0"/>
          <w:marBottom w:val="0"/>
          <w:divBdr>
            <w:top w:val="none" w:sz="0" w:space="0" w:color="auto"/>
            <w:left w:val="none" w:sz="0" w:space="0" w:color="auto"/>
            <w:bottom w:val="none" w:sz="0" w:space="0" w:color="auto"/>
            <w:right w:val="none" w:sz="0" w:space="0" w:color="auto"/>
          </w:divBdr>
        </w:div>
        <w:div w:id="520319681">
          <w:marLeft w:val="0"/>
          <w:marRight w:val="0"/>
          <w:marTop w:val="0"/>
          <w:marBottom w:val="0"/>
          <w:divBdr>
            <w:top w:val="none" w:sz="0" w:space="0" w:color="auto"/>
            <w:left w:val="none" w:sz="0" w:space="0" w:color="auto"/>
            <w:bottom w:val="none" w:sz="0" w:space="0" w:color="auto"/>
            <w:right w:val="none" w:sz="0" w:space="0" w:color="auto"/>
          </w:divBdr>
        </w:div>
        <w:div w:id="1797017108">
          <w:marLeft w:val="0"/>
          <w:marRight w:val="0"/>
          <w:marTop w:val="0"/>
          <w:marBottom w:val="0"/>
          <w:divBdr>
            <w:top w:val="none" w:sz="0" w:space="0" w:color="auto"/>
            <w:left w:val="none" w:sz="0" w:space="0" w:color="auto"/>
            <w:bottom w:val="none" w:sz="0" w:space="0" w:color="auto"/>
            <w:right w:val="none" w:sz="0" w:space="0" w:color="auto"/>
          </w:divBdr>
          <w:divsChild>
            <w:div w:id="96606372">
              <w:marLeft w:val="0"/>
              <w:marRight w:val="60"/>
              <w:marTop w:val="0"/>
              <w:marBottom w:val="0"/>
              <w:divBdr>
                <w:top w:val="single" w:sz="4" w:space="0" w:color="CCCCCC"/>
                <w:left w:val="single" w:sz="4" w:space="3" w:color="CCCCCC"/>
                <w:bottom w:val="single" w:sz="4" w:space="0" w:color="CCCCCC"/>
                <w:right w:val="single" w:sz="4" w:space="3" w:color="CCCCCC"/>
              </w:divBdr>
            </w:div>
          </w:divsChild>
        </w:div>
      </w:divsChild>
    </w:div>
    <w:div w:id="1725135492">
      <w:bodyDiv w:val="1"/>
      <w:marLeft w:val="0"/>
      <w:marRight w:val="0"/>
      <w:marTop w:val="0"/>
      <w:marBottom w:val="0"/>
      <w:divBdr>
        <w:top w:val="none" w:sz="0" w:space="0" w:color="auto"/>
        <w:left w:val="none" w:sz="0" w:space="0" w:color="auto"/>
        <w:bottom w:val="none" w:sz="0" w:space="0" w:color="auto"/>
        <w:right w:val="none" w:sz="0" w:space="0" w:color="auto"/>
      </w:divBdr>
      <w:divsChild>
        <w:div w:id="752626200">
          <w:marLeft w:val="0"/>
          <w:marRight w:val="0"/>
          <w:marTop w:val="0"/>
          <w:marBottom w:val="0"/>
          <w:divBdr>
            <w:top w:val="none" w:sz="0" w:space="0" w:color="auto"/>
            <w:left w:val="none" w:sz="0" w:space="0" w:color="auto"/>
            <w:bottom w:val="none" w:sz="0" w:space="0" w:color="auto"/>
            <w:right w:val="none" w:sz="0" w:space="0" w:color="auto"/>
          </w:divBdr>
        </w:div>
      </w:divsChild>
    </w:div>
    <w:div w:id="1726365598">
      <w:bodyDiv w:val="1"/>
      <w:marLeft w:val="0"/>
      <w:marRight w:val="0"/>
      <w:marTop w:val="0"/>
      <w:marBottom w:val="0"/>
      <w:divBdr>
        <w:top w:val="none" w:sz="0" w:space="0" w:color="auto"/>
        <w:left w:val="none" w:sz="0" w:space="0" w:color="auto"/>
        <w:bottom w:val="none" w:sz="0" w:space="0" w:color="auto"/>
        <w:right w:val="none" w:sz="0" w:space="0" w:color="auto"/>
      </w:divBdr>
      <w:divsChild>
        <w:div w:id="1824665646">
          <w:marLeft w:val="0"/>
          <w:marRight w:val="0"/>
          <w:marTop w:val="0"/>
          <w:marBottom w:val="0"/>
          <w:divBdr>
            <w:top w:val="none" w:sz="0" w:space="0" w:color="auto"/>
            <w:left w:val="none" w:sz="0" w:space="0" w:color="auto"/>
            <w:bottom w:val="none" w:sz="0" w:space="0" w:color="auto"/>
            <w:right w:val="none" w:sz="0" w:space="0" w:color="auto"/>
          </w:divBdr>
          <w:divsChild>
            <w:div w:id="344208887">
              <w:marLeft w:val="0"/>
              <w:marRight w:val="0"/>
              <w:marTop w:val="0"/>
              <w:marBottom w:val="0"/>
              <w:divBdr>
                <w:top w:val="none" w:sz="0" w:space="0" w:color="auto"/>
                <w:left w:val="none" w:sz="0" w:space="0" w:color="auto"/>
                <w:bottom w:val="none" w:sz="0" w:space="0" w:color="auto"/>
                <w:right w:val="none" w:sz="0" w:space="0" w:color="auto"/>
              </w:divBdr>
            </w:div>
          </w:divsChild>
        </w:div>
        <w:div w:id="1989358698">
          <w:marLeft w:val="0"/>
          <w:marRight w:val="0"/>
          <w:marTop w:val="0"/>
          <w:marBottom w:val="0"/>
          <w:divBdr>
            <w:top w:val="none" w:sz="0" w:space="0" w:color="auto"/>
            <w:left w:val="none" w:sz="0" w:space="0" w:color="auto"/>
            <w:bottom w:val="none" w:sz="0" w:space="0" w:color="auto"/>
            <w:right w:val="none" w:sz="0" w:space="0" w:color="auto"/>
          </w:divBdr>
        </w:div>
      </w:divsChild>
    </w:div>
    <w:div w:id="1726835325">
      <w:bodyDiv w:val="1"/>
      <w:marLeft w:val="0"/>
      <w:marRight w:val="0"/>
      <w:marTop w:val="0"/>
      <w:marBottom w:val="0"/>
      <w:divBdr>
        <w:top w:val="none" w:sz="0" w:space="0" w:color="auto"/>
        <w:left w:val="none" w:sz="0" w:space="0" w:color="auto"/>
        <w:bottom w:val="none" w:sz="0" w:space="0" w:color="auto"/>
        <w:right w:val="none" w:sz="0" w:space="0" w:color="auto"/>
      </w:divBdr>
    </w:div>
    <w:div w:id="1728530474">
      <w:bodyDiv w:val="1"/>
      <w:marLeft w:val="0"/>
      <w:marRight w:val="0"/>
      <w:marTop w:val="0"/>
      <w:marBottom w:val="0"/>
      <w:divBdr>
        <w:top w:val="none" w:sz="0" w:space="0" w:color="auto"/>
        <w:left w:val="none" w:sz="0" w:space="0" w:color="auto"/>
        <w:bottom w:val="none" w:sz="0" w:space="0" w:color="auto"/>
        <w:right w:val="none" w:sz="0" w:space="0" w:color="auto"/>
      </w:divBdr>
    </w:div>
    <w:div w:id="1728918696">
      <w:bodyDiv w:val="1"/>
      <w:marLeft w:val="0"/>
      <w:marRight w:val="0"/>
      <w:marTop w:val="0"/>
      <w:marBottom w:val="0"/>
      <w:divBdr>
        <w:top w:val="none" w:sz="0" w:space="0" w:color="auto"/>
        <w:left w:val="none" w:sz="0" w:space="0" w:color="auto"/>
        <w:bottom w:val="none" w:sz="0" w:space="0" w:color="auto"/>
        <w:right w:val="none" w:sz="0" w:space="0" w:color="auto"/>
      </w:divBdr>
    </w:div>
    <w:div w:id="1729259741">
      <w:bodyDiv w:val="1"/>
      <w:marLeft w:val="0"/>
      <w:marRight w:val="0"/>
      <w:marTop w:val="0"/>
      <w:marBottom w:val="0"/>
      <w:divBdr>
        <w:top w:val="none" w:sz="0" w:space="0" w:color="auto"/>
        <w:left w:val="none" w:sz="0" w:space="0" w:color="auto"/>
        <w:bottom w:val="none" w:sz="0" w:space="0" w:color="auto"/>
        <w:right w:val="none" w:sz="0" w:space="0" w:color="auto"/>
      </w:divBdr>
      <w:divsChild>
        <w:div w:id="94329156">
          <w:marLeft w:val="0"/>
          <w:marRight w:val="0"/>
          <w:marTop w:val="0"/>
          <w:marBottom w:val="0"/>
          <w:divBdr>
            <w:top w:val="none" w:sz="0" w:space="0" w:color="auto"/>
            <w:left w:val="none" w:sz="0" w:space="0" w:color="auto"/>
            <w:bottom w:val="none" w:sz="0" w:space="0" w:color="auto"/>
            <w:right w:val="none" w:sz="0" w:space="0" w:color="auto"/>
          </w:divBdr>
        </w:div>
        <w:div w:id="458450029">
          <w:marLeft w:val="0"/>
          <w:marRight w:val="0"/>
          <w:marTop w:val="0"/>
          <w:marBottom w:val="0"/>
          <w:divBdr>
            <w:top w:val="none" w:sz="0" w:space="0" w:color="auto"/>
            <w:left w:val="none" w:sz="0" w:space="0" w:color="auto"/>
            <w:bottom w:val="none" w:sz="0" w:space="0" w:color="auto"/>
            <w:right w:val="none" w:sz="0" w:space="0" w:color="auto"/>
          </w:divBdr>
        </w:div>
        <w:div w:id="715812125">
          <w:marLeft w:val="0"/>
          <w:marRight w:val="0"/>
          <w:marTop w:val="0"/>
          <w:marBottom w:val="0"/>
          <w:divBdr>
            <w:top w:val="none" w:sz="0" w:space="0" w:color="auto"/>
            <w:left w:val="none" w:sz="0" w:space="0" w:color="auto"/>
            <w:bottom w:val="none" w:sz="0" w:space="0" w:color="auto"/>
            <w:right w:val="none" w:sz="0" w:space="0" w:color="auto"/>
          </w:divBdr>
        </w:div>
        <w:div w:id="1375353756">
          <w:marLeft w:val="0"/>
          <w:marRight w:val="0"/>
          <w:marTop w:val="0"/>
          <w:marBottom w:val="0"/>
          <w:divBdr>
            <w:top w:val="none" w:sz="0" w:space="0" w:color="auto"/>
            <w:left w:val="none" w:sz="0" w:space="0" w:color="auto"/>
            <w:bottom w:val="none" w:sz="0" w:space="0" w:color="auto"/>
            <w:right w:val="none" w:sz="0" w:space="0" w:color="auto"/>
          </w:divBdr>
        </w:div>
        <w:div w:id="1732001305">
          <w:marLeft w:val="0"/>
          <w:marRight w:val="0"/>
          <w:marTop w:val="0"/>
          <w:marBottom w:val="0"/>
          <w:divBdr>
            <w:top w:val="none" w:sz="0" w:space="0" w:color="auto"/>
            <w:left w:val="none" w:sz="0" w:space="0" w:color="auto"/>
            <w:bottom w:val="none" w:sz="0" w:space="0" w:color="auto"/>
            <w:right w:val="none" w:sz="0" w:space="0" w:color="auto"/>
          </w:divBdr>
        </w:div>
      </w:divsChild>
    </w:div>
    <w:div w:id="1729455200">
      <w:bodyDiv w:val="1"/>
      <w:marLeft w:val="0"/>
      <w:marRight w:val="0"/>
      <w:marTop w:val="0"/>
      <w:marBottom w:val="0"/>
      <w:divBdr>
        <w:top w:val="none" w:sz="0" w:space="0" w:color="auto"/>
        <w:left w:val="none" w:sz="0" w:space="0" w:color="auto"/>
        <w:bottom w:val="none" w:sz="0" w:space="0" w:color="auto"/>
        <w:right w:val="none" w:sz="0" w:space="0" w:color="auto"/>
      </w:divBdr>
    </w:div>
    <w:div w:id="1731074397">
      <w:bodyDiv w:val="1"/>
      <w:marLeft w:val="0"/>
      <w:marRight w:val="0"/>
      <w:marTop w:val="0"/>
      <w:marBottom w:val="0"/>
      <w:divBdr>
        <w:top w:val="none" w:sz="0" w:space="0" w:color="auto"/>
        <w:left w:val="none" w:sz="0" w:space="0" w:color="auto"/>
        <w:bottom w:val="none" w:sz="0" w:space="0" w:color="auto"/>
        <w:right w:val="none" w:sz="0" w:space="0" w:color="auto"/>
      </w:divBdr>
    </w:div>
    <w:div w:id="1732850437">
      <w:bodyDiv w:val="1"/>
      <w:marLeft w:val="0"/>
      <w:marRight w:val="0"/>
      <w:marTop w:val="0"/>
      <w:marBottom w:val="0"/>
      <w:divBdr>
        <w:top w:val="none" w:sz="0" w:space="0" w:color="auto"/>
        <w:left w:val="none" w:sz="0" w:space="0" w:color="auto"/>
        <w:bottom w:val="none" w:sz="0" w:space="0" w:color="auto"/>
        <w:right w:val="none" w:sz="0" w:space="0" w:color="auto"/>
      </w:divBdr>
      <w:divsChild>
        <w:div w:id="673920897">
          <w:marLeft w:val="0"/>
          <w:marRight w:val="0"/>
          <w:marTop w:val="0"/>
          <w:marBottom w:val="0"/>
          <w:divBdr>
            <w:top w:val="none" w:sz="0" w:space="0" w:color="auto"/>
            <w:left w:val="none" w:sz="0" w:space="0" w:color="auto"/>
            <w:bottom w:val="none" w:sz="0" w:space="0" w:color="auto"/>
            <w:right w:val="none" w:sz="0" w:space="0" w:color="auto"/>
          </w:divBdr>
          <w:divsChild>
            <w:div w:id="110712002">
              <w:marLeft w:val="0"/>
              <w:marRight w:val="0"/>
              <w:marTop w:val="0"/>
              <w:marBottom w:val="0"/>
              <w:divBdr>
                <w:top w:val="none" w:sz="0" w:space="0" w:color="auto"/>
                <w:left w:val="none" w:sz="0" w:space="0" w:color="auto"/>
                <w:bottom w:val="none" w:sz="0" w:space="0" w:color="auto"/>
                <w:right w:val="none" w:sz="0" w:space="0" w:color="auto"/>
              </w:divBdr>
              <w:divsChild>
                <w:div w:id="1760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6038">
          <w:marLeft w:val="0"/>
          <w:marRight w:val="0"/>
          <w:marTop w:val="0"/>
          <w:marBottom w:val="0"/>
          <w:divBdr>
            <w:top w:val="none" w:sz="0" w:space="0" w:color="auto"/>
            <w:left w:val="none" w:sz="0" w:space="0" w:color="auto"/>
            <w:bottom w:val="none" w:sz="0" w:space="0" w:color="auto"/>
            <w:right w:val="none" w:sz="0" w:space="0" w:color="auto"/>
          </w:divBdr>
          <w:divsChild>
            <w:div w:id="577061480">
              <w:marLeft w:val="0"/>
              <w:marRight w:val="0"/>
              <w:marTop w:val="0"/>
              <w:marBottom w:val="0"/>
              <w:divBdr>
                <w:top w:val="none" w:sz="0" w:space="0" w:color="auto"/>
                <w:left w:val="none" w:sz="0" w:space="0" w:color="auto"/>
                <w:bottom w:val="none" w:sz="0" w:space="0" w:color="auto"/>
                <w:right w:val="none" w:sz="0" w:space="0" w:color="auto"/>
              </w:divBdr>
              <w:divsChild>
                <w:div w:id="411246899">
                  <w:marLeft w:val="0"/>
                  <w:marRight w:val="0"/>
                  <w:marTop w:val="0"/>
                  <w:marBottom w:val="0"/>
                  <w:divBdr>
                    <w:top w:val="none" w:sz="0" w:space="0" w:color="auto"/>
                    <w:left w:val="none" w:sz="0" w:space="0" w:color="auto"/>
                    <w:bottom w:val="none" w:sz="0" w:space="0" w:color="auto"/>
                    <w:right w:val="none" w:sz="0" w:space="0" w:color="auto"/>
                  </w:divBdr>
                  <w:divsChild>
                    <w:div w:id="407504046">
                      <w:marLeft w:val="0"/>
                      <w:marRight w:val="0"/>
                      <w:marTop w:val="0"/>
                      <w:marBottom w:val="0"/>
                      <w:divBdr>
                        <w:top w:val="none" w:sz="0" w:space="0" w:color="auto"/>
                        <w:left w:val="none" w:sz="0" w:space="0" w:color="auto"/>
                        <w:bottom w:val="none" w:sz="0" w:space="0" w:color="auto"/>
                        <w:right w:val="none" w:sz="0" w:space="0" w:color="auto"/>
                      </w:divBdr>
                      <w:divsChild>
                        <w:div w:id="15431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45215">
      <w:bodyDiv w:val="1"/>
      <w:marLeft w:val="0"/>
      <w:marRight w:val="0"/>
      <w:marTop w:val="0"/>
      <w:marBottom w:val="0"/>
      <w:divBdr>
        <w:top w:val="none" w:sz="0" w:space="0" w:color="auto"/>
        <w:left w:val="none" w:sz="0" w:space="0" w:color="auto"/>
        <w:bottom w:val="none" w:sz="0" w:space="0" w:color="auto"/>
        <w:right w:val="none" w:sz="0" w:space="0" w:color="auto"/>
      </w:divBdr>
      <w:divsChild>
        <w:div w:id="973944612">
          <w:marLeft w:val="0"/>
          <w:marRight w:val="0"/>
          <w:marTop w:val="0"/>
          <w:marBottom w:val="0"/>
          <w:divBdr>
            <w:top w:val="none" w:sz="0" w:space="0" w:color="auto"/>
            <w:left w:val="none" w:sz="0" w:space="0" w:color="auto"/>
            <w:bottom w:val="none" w:sz="0" w:space="0" w:color="auto"/>
            <w:right w:val="none" w:sz="0" w:space="0" w:color="auto"/>
          </w:divBdr>
        </w:div>
        <w:div w:id="1207059669">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none" w:sz="0" w:space="0" w:color="auto"/>
                <w:right w:val="none" w:sz="0" w:space="0" w:color="auto"/>
              </w:divBdr>
            </w:div>
            <w:div w:id="5812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1409">
      <w:bodyDiv w:val="1"/>
      <w:marLeft w:val="0"/>
      <w:marRight w:val="0"/>
      <w:marTop w:val="0"/>
      <w:marBottom w:val="0"/>
      <w:divBdr>
        <w:top w:val="none" w:sz="0" w:space="0" w:color="auto"/>
        <w:left w:val="none" w:sz="0" w:space="0" w:color="auto"/>
        <w:bottom w:val="none" w:sz="0" w:space="0" w:color="auto"/>
        <w:right w:val="none" w:sz="0" w:space="0" w:color="auto"/>
      </w:divBdr>
    </w:div>
    <w:div w:id="1734347737">
      <w:bodyDiv w:val="1"/>
      <w:marLeft w:val="0"/>
      <w:marRight w:val="0"/>
      <w:marTop w:val="0"/>
      <w:marBottom w:val="0"/>
      <w:divBdr>
        <w:top w:val="none" w:sz="0" w:space="0" w:color="auto"/>
        <w:left w:val="none" w:sz="0" w:space="0" w:color="auto"/>
        <w:bottom w:val="none" w:sz="0" w:space="0" w:color="auto"/>
        <w:right w:val="none" w:sz="0" w:space="0" w:color="auto"/>
      </w:divBdr>
    </w:div>
    <w:div w:id="1735860106">
      <w:bodyDiv w:val="1"/>
      <w:marLeft w:val="0"/>
      <w:marRight w:val="0"/>
      <w:marTop w:val="0"/>
      <w:marBottom w:val="0"/>
      <w:divBdr>
        <w:top w:val="none" w:sz="0" w:space="0" w:color="auto"/>
        <w:left w:val="none" w:sz="0" w:space="0" w:color="auto"/>
        <w:bottom w:val="none" w:sz="0" w:space="0" w:color="auto"/>
        <w:right w:val="none" w:sz="0" w:space="0" w:color="auto"/>
      </w:divBdr>
      <w:divsChild>
        <w:div w:id="894896742">
          <w:marLeft w:val="0"/>
          <w:marRight w:val="0"/>
          <w:marTop w:val="0"/>
          <w:marBottom w:val="0"/>
          <w:divBdr>
            <w:top w:val="none" w:sz="0" w:space="0" w:color="auto"/>
            <w:left w:val="none" w:sz="0" w:space="0" w:color="auto"/>
            <w:bottom w:val="none" w:sz="0" w:space="0" w:color="auto"/>
            <w:right w:val="none" w:sz="0" w:space="0" w:color="auto"/>
          </w:divBdr>
          <w:divsChild>
            <w:div w:id="950434969">
              <w:marLeft w:val="0"/>
              <w:marRight w:val="0"/>
              <w:marTop w:val="0"/>
              <w:marBottom w:val="0"/>
              <w:divBdr>
                <w:top w:val="none" w:sz="0" w:space="0" w:color="auto"/>
                <w:left w:val="none" w:sz="0" w:space="0" w:color="auto"/>
                <w:bottom w:val="none" w:sz="0" w:space="0" w:color="auto"/>
                <w:right w:val="none" w:sz="0" w:space="0" w:color="auto"/>
              </w:divBdr>
              <w:divsChild>
                <w:div w:id="1585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6090">
          <w:marLeft w:val="0"/>
          <w:marRight w:val="0"/>
          <w:marTop w:val="0"/>
          <w:marBottom w:val="0"/>
          <w:divBdr>
            <w:top w:val="none" w:sz="0" w:space="0" w:color="auto"/>
            <w:left w:val="none" w:sz="0" w:space="0" w:color="auto"/>
            <w:bottom w:val="none" w:sz="0" w:space="0" w:color="auto"/>
            <w:right w:val="none" w:sz="0" w:space="0" w:color="auto"/>
          </w:divBdr>
          <w:divsChild>
            <w:div w:id="96873525">
              <w:marLeft w:val="0"/>
              <w:marRight w:val="0"/>
              <w:marTop w:val="0"/>
              <w:marBottom w:val="0"/>
              <w:divBdr>
                <w:top w:val="none" w:sz="0" w:space="0" w:color="auto"/>
                <w:left w:val="none" w:sz="0" w:space="0" w:color="auto"/>
                <w:bottom w:val="none" w:sz="0" w:space="0" w:color="auto"/>
                <w:right w:val="none" w:sz="0" w:space="0" w:color="auto"/>
              </w:divBdr>
              <w:divsChild>
                <w:div w:id="2009089746">
                  <w:marLeft w:val="0"/>
                  <w:marRight w:val="0"/>
                  <w:marTop w:val="0"/>
                  <w:marBottom w:val="0"/>
                  <w:divBdr>
                    <w:top w:val="none" w:sz="0" w:space="0" w:color="auto"/>
                    <w:left w:val="none" w:sz="0" w:space="0" w:color="auto"/>
                    <w:bottom w:val="none" w:sz="0" w:space="0" w:color="auto"/>
                    <w:right w:val="none" w:sz="0" w:space="0" w:color="auto"/>
                  </w:divBdr>
                  <w:divsChild>
                    <w:div w:id="284045835">
                      <w:marLeft w:val="0"/>
                      <w:marRight w:val="0"/>
                      <w:marTop w:val="0"/>
                      <w:marBottom w:val="0"/>
                      <w:divBdr>
                        <w:top w:val="none" w:sz="0" w:space="0" w:color="auto"/>
                        <w:left w:val="none" w:sz="0" w:space="0" w:color="auto"/>
                        <w:bottom w:val="none" w:sz="0" w:space="0" w:color="auto"/>
                        <w:right w:val="none" w:sz="0" w:space="0" w:color="auto"/>
                      </w:divBdr>
                      <w:divsChild>
                        <w:div w:id="1590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6956">
      <w:bodyDiv w:val="1"/>
      <w:marLeft w:val="0"/>
      <w:marRight w:val="0"/>
      <w:marTop w:val="0"/>
      <w:marBottom w:val="0"/>
      <w:divBdr>
        <w:top w:val="none" w:sz="0" w:space="0" w:color="auto"/>
        <w:left w:val="none" w:sz="0" w:space="0" w:color="auto"/>
        <w:bottom w:val="none" w:sz="0" w:space="0" w:color="auto"/>
        <w:right w:val="none" w:sz="0" w:space="0" w:color="auto"/>
      </w:divBdr>
    </w:div>
    <w:div w:id="1737320221">
      <w:bodyDiv w:val="1"/>
      <w:marLeft w:val="0"/>
      <w:marRight w:val="0"/>
      <w:marTop w:val="0"/>
      <w:marBottom w:val="0"/>
      <w:divBdr>
        <w:top w:val="none" w:sz="0" w:space="0" w:color="auto"/>
        <w:left w:val="none" w:sz="0" w:space="0" w:color="auto"/>
        <w:bottom w:val="none" w:sz="0" w:space="0" w:color="auto"/>
        <w:right w:val="none" w:sz="0" w:space="0" w:color="auto"/>
      </w:divBdr>
    </w:div>
    <w:div w:id="1737629465">
      <w:bodyDiv w:val="1"/>
      <w:marLeft w:val="0"/>
      <w:marRight w:val="0"/>
      <w:marTop w:val="0"/>
      <w:marBottom w:val="0"/>
      <w:divBdr>
        <w:top w:val="none" w:sz="0" w:space="0" w:color="auto"/>
        <w:left w:val="none" w:sz="0" w:space="0" w:color="auto"/>
        <w:bottom w:val="none" w:sz="0" w:space="0" w:color="auto"/>
        <w:right w:val="none" w:sz="0" w:space="0" w:color="auto"/>
      </w:divBdr>
      <w:divsChild>
        <w:div w:id="1931155344">
          <w:marLeft w:val="0"/>
          <w:marRight w:val="0"/>
          <w:marTop w:val="0"/>
          <w:marBottom w:val="0"/>
          <w:divBdr>
            <w:top w:val="none" w:sz="0" w:space="0" w:color="auto"/>
            <w:left w:val="none" w:sz="0" w:space="0" w:color="auto"/>
            <w:bottom w:val="none" w:sz="0" w:space="0" w:color="auto"/>
            <w:right w:val="none" w:sz="0" w:space="0" w:color="auto"/>
          </w:divBdr>
          <w:divsChild>
            <w:div w:id="878469437">
              <w:marLeft w:val="0"/>
              <w:marRight w:val="0"/>
              <w:marTop w:val="0"/>
              <w:marBottom w:val="0"/>
              <w:divBdr>
                <w:top w:val="none" w:sz="0" w:space="0" w:color="auto"/>
                <w:left w:val="none" w:sz="0" w:space="0" w:color="auto"/>
                <w:bottom w:val="none" w:sz="0" w:space="0" w:color="auto"/>
                <w:right w:val="none" w:sz="0" w:space="0" w:color="auto"/>
              </w:divBdr>
              <w:divsChild>
                <w:div w:id="18795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584">
          <w:marLeft w:val="0"/>
          <w:marRight w:val="0"/>
          <w:marTop w:val="0"/>
          <w:marBottom w:val="0"/>
          <w:divBdr>
            <w:top w:val="none" w:sz="0" w:space="0" w:color="auto"/>
            <w:left w:val="none" w:sz="0" w:space="0" w:color="auto"/>
            <w:bottom w:val="none" w:sz="0" w:space="0" w:color="auto"/>
            <w:right w:val="none" w:sz="0" w:space="0" w:color="auto"/>
          </w:divBdr>
        </w:div>
      </w:divsChild>
    </w:div>
    <w:div w:id="1741780932">
      <w:bodyDiv w:val="1"/>
      <w:marLeft w:val="0"/>
      <w:marRight w:val="0"/>
      <w:marTop w:val="0"/>
      <w:marBottom w:val="0"/>
      <w:divBdr>
        <w:top w:val="none" w:sz="0" w:space="0" w:color="auto"/>
        <w:left w:val="none" w:sz="0" w:space="0" w:color="auto"/>
        <w:bottom w:val="none" w:sz="0" w:space="0" w:color="auto"/>
        <w:right w:val="none" w:sz="0" w:space="0" w:color="auto"/>
      </w:divBdr>
    </w:div>
    <w:div w:id="1743141139">
      <w:bodyDiv w:val="1"/>
      <w:marLeft w:val="0"/>
      <w:marRight w:val="0"/>
      <w:marTop w:val="0"/>
      <w:marBottom w:val="0"/>
      <w:divBdr>
        <w:top w:val="none" w:sz="0" w:space="0" w:color="auto"/>
        <w:left w:val="none" w:sz="0" w:space="0" w:color="auto"/>
        <w:bottom w:val="none" w:sz="0" w:space="0" w:color="auto"/>
        <w:right w:val="none" w:sz="0" w:space="0" w:color="auto"/>
      </w:divBdr>
    </w:div>
    <w:div w:id="1744067046">
      <w:bodyDiv w:val="1"/>
      <w:marLeft w:val="0"/>
      <w:marRight w:val="0"/>
      <w:marTop w:val="0"/>
      <w:marBottom w:val="0"/>
      <w:divBdr>
        <w:top w:val="none" w:sz="0" w:space="0" w:color="auto"/>
        <w:left w:val="none" w:sz="0" w:space="0" w:color="auto"/>
        <w:bottom w:val="none" w:sz="0" w:space="0" w:color="auto"/>
        <w:right w:val="none" w:sz="0" w:space="0" w:color="auto"/>
      </w:divBdr>
    </w:div>
    <w:div w:id="1744181274">
      <w:bodyDiv w:val="1"/>
      <w:marLeft w:val="0"/>
      <w:marRight w:val="0"/>
      <w:marTop w:val="0"/>
      <w:marBottom w:val="0"/>
      <w:divBdr>
        <w:top w:val="none" w:sz="0" w:space="0" w:color="auto"/>
        <w:left w:val="none" w:sz="0" w:space="0" w:color="auto"/>
        <w:bottom w:val="none" w:sz="0" w:space="0" w:color="auto"/>
        <w:right w:val="none" w:sz="0" w:space="0" w:color="auto"/>
      </w:divBdr>
    </w:div>
    <w:div w:id="1744717032">
      <w:bodyDiv w:val="1"/>
      <w:marLeft w:val="0"/>
      <w:marRight w:val="0"/>
      <w:marTop w:val="0"/>
      <w:marBottom w:val="0"/>
      <w:divBdr>
        <w:top w:val="none" w:sz="0" w:space="0" w:color="auto"/>
        <w:left w:val="none" w:sz="0" w:space="0" w:color="auto"/>
        <w:bottom w:val="none" w:sz="0" w:space="0" w:color="auto"/>
        <w:right w:val="none" w:sz="0" w:space="0" w:color="auto"/>
      </w:divBdr>
    </w:div>
    <w:div w:id="1745637351">
      <w:bodyDiv w:val="1"/>
      <w:marLeft w:val="0"/>
      <w:marRight w:val="0"/>
      <w:marTop w:val="0"/>
      <w:marBottom w:val="0"/>
      <w:divBdr>
        <w:top w:val="none" w:sz="0" w:space="0" w:color="auto"/>
        <w:left w:val="none" w:sz="0" w:space="0" w:color="auto"/>
        <w:bottom w:val="none" w:sz="0" w:space="0" w:color="auto"/>
        <w:right w:val="none" w:sz="0" w:space="0" w:color="auto"/>
      </w:divBdr>
    </w:div>
    <w:div w:id="1745953417">
      <w:bodyDiv w:val="1"/>
      <w:marLeft w:val="0"/>
      <w:marRight w:val="0"/>
      <w:marTop w:val="0"/>
      <w:marBottom w:val="0"/>
      <w:divBdr>
        <w:top w:val="none" w:sz="0" w:space="0" w:color="auto"/>
        <w:left w:val="none" w:sz="0" w:space="0" w:color="auto"/>
        <w:bottom w:val="none" w:sz="0" w:space="0" w:color="auto"/>
        <w:right w:val="none" w:sz="0" w:space="0" w:color="auto"/>
      </w:divBdr>
    </w:div>
    <w:div w:id="1748452298">
      <w:bodyDiv w:val="1"/>
      <w:marLeft w:val="0"/>
      <w:marRight w:val="0"/>
      <w:marTop w:val="0"/>
      <w:marBottom w:val="0"/>
      <w:divBdr>
        <w:top w:val="none" w:sz="0" w:space="0" w:color="auto"/>
        <w:left w:val="none" w:sz="0" w:space="0" w:color="auto"/>
        <w:bottom w:val="none" w:sz="0" w:space="0" w:color="auto"/>
        <w:right w:val="none" w:sz="0" w:space="0" w:color="auto"/>
      </w:divBdr>
    </w:div>
    <w:div w:id="1748503705">
      <w:bodyDiv w:val="1"/>
      <w:marLeft w:val="0"/>
      <w:marRight w:val="0"/>
      <w:marTop w:val="0"/>
      <w:marBottom w:val="0"/>
      <w:divBdr>
        <w:top w:val="none" w:sz="0" w:space="0" w:color="auto"/>
        <w:left w:val="none" w:sz="0" w:space="0" w:color="auto"/>
        <w:bottom w:val="none" w:sz="0" w:space="0" w:color="auto"/>
        <w:right w:val="none" w:sz="0" w:space="0" w:color="auto"/>
      </w:divBdr>
    </w:div>
    <w:div w:id="1750497899">
      <w:bodyDiv w:val="1"/>
      <w:marLeft w:val="0"/>
      <w:marRight w:val="0"/>
      <w:marTop w:val="0"/>
      <w:marBottom w:val="0"/>
      <w:divBdr>
        <w:top w:val="none" w:sz="0" w:space="0" w:color="auto"/>
        <w:left w:val="none" w:sz="0" w:space="0" w:color="auto"/>
        <w:bottom w:val="none" w:sz="0" w:space="0" w:color="auto"/>
        <w:right w:val="none" w:sz="0" w:space="0" w:color="auto"/>
      </w:divBdr>
    </w:div>
    <w:div w:id="1752266851">
      <w:bodyDiv w:val="1"/>
      <w:marLeft w:val="0"/>
      <w:marRight w:val="0"/>
      <w:marTop w:val="0"/>
      <w:marBottom w:val="0"/>
      <w:divBdr>
        <w:top w:val="none" w:sz="0" w:space="0" w:color="auto"/>
        <w:left w:val="none" w:sz="0" w:space="0" w:color="auto"/>
        <w:bottom w:val="none" w:sz="0" w:space="0" w:color="auto"/>
        <w:right w:val="none" w:sz="0" w:space="0" w:color="auto"/>
      </w:divBdr>
    </w:div>
    <w:div w:id="1752311121">
      <w:bodyDiv w:val="1"/>
      <w:marLeft w:val="0"/>
      <w:marRight w:val="0"/>
      <w:marTop w:val="0"/>
      <w:marBottom w:val="0"/>
      <w:divBdr>
        <w:top w:val="none" w:sz="0" w:space="0" w:color="auto"/>
        <w:left w:val="none" w:sz="0" w:space="0" w:color="auto"/>
        <w:bottom w:val="none" w:sz="0" w:space="0" w:color="auto"/>
        <w:right w:val="none" w:sz="0" w:space="0" w:color="auto"/>
      </w:divBdr>
    </w:div>
    <w:div w:id="1752922277">
      <w:bodyDiv w:val="1"/>
      <w:marLeft w:val="0"/>
      <w:marRight w:val="0"/>
      <w:marTop w:val="0"/>
      <w:marBottom w:val="0"/>
      <w:divBdr>
        <w:top w:val="none" w:sz="0" w:space="0" w:color="auto"/>
        <w:left w:val="none" w:sz="0" w:space="0" w:color="auto"/>
        <w:bottom w:val="none" w:sz="0" w:space="0" w:color="auto"/>
        <w:right w:val="none" w:sz="0" w:space="0" w:color="auto"/>
      </w:divBdr>
    </w:div>
    <w:div w:id="1753815819">
      <w:bodyDiv w:val="1"/>
      <w:marLeft w:val="0"/>
      <w:marRight w:val="0"/>
      <w:marTop w:val="0"/>
      <w:marBottom w:val="0"/>
      <w:divBdr>
        <w:top w:val="none" w:sz="0" w:space="0" w:color="auto"/>
        <w:left w:val="none" w:sz="0" w:space="0" w:color="auto"/>
        <w:bottom w:val="none" w:sz="0" w:space="0" w:color="auto"/>
        <w:right w:val="none" w:sz="0" w:space="0" w:color="auto"/>
      </w:divBdr>
    </w:div>
    <w:div w:id="1754088636">
      <w:bodyDiv w:val="1"/>
      <w:marLeft w:val="0"/>
      <w:marRight w:val="0"/>
      <w:marTop w:val="0"/>
      <w:marBottom w:val="0"/>
      <w:divBdr>
        <w:top w:val="none" w:sz="0" w:space="0" w:color="auto"/>
        <w:left w:val="none" w:sz="0" w:space="0" w:color="auto"/>
        <w:bottom w:val="none" w:sz="0" w:space="0" w:color="auto"/>
        <w:right w:val="none" w:sz="0" w:space="0" w:color="auto"/>
      </w:divBdr>
      <w:divsChild>
        <w:div w:id="65616366">
          <w:marLeft w:val="0"/>
          <w:marRight w:val="0"/>
          <w:marTop w:val="0"/>
          <w:marBottom w:val="0"/>
          <w:divBdr>
            <w:top w:val="none" w:sz="0" w:space="0" w:color="auto"/>
            <w:left w:val="none" w:sz="0" w:space="0" w:color="auto"/>
            <w:bottom w:val="none" w:sz="0" w:space="0" w:color="auto"/>
            <w:right w:val="none" w:sz="0" w:space="0" w:color="auto"/>
          </w:divBdr>
        </w:div>
        <w:div w:id="193661392">
          <w:marLeft w:val="0"/>
          <w:marRight w:val="0"/>
          <w:marTop w:val="0"/>
          <w:marBottom w:val="0"/>
          <w:divBdr>
            <w:top w:val="none" w:sz="0" w:space="0" w:color="auto"/>
            <w:left w:val="none" w:sz="0" w:space="0" w:color="auto"/>
            <w:bottom w:val="none" w:sz="0" w:space="0" w:color="auto"/>
            <w:right w:val="none" w:sz="0" w:space="0" w:color="auto"/>
          </w:divBdr>
        </w:div>
        <w:div w:id="279923021">
          <w:marLeft w:val="0"/>
          <w:marRight w:val="0"/>
          <w:marTop w:val="0"/>
          <w:marBottom w:val="0"/>
          <w:divBdr>
            <w:top w:val="none" w:sz="0" w:space="0" w:color="auto"/>
            <w:left w:val="none" w:sz="0" w:space="0" w:color="auto"/>
            <w:bottom w:val="none" w:sz="0" w:space="0" w:color="auto"/>
            <w:right w:val="none" w:sz="0" w:space="0" w:color="auto"/>
          </w:divBdr>
        </w:div>
        <w:div w:id="300233415">
          <w:marLeft w:val="0"/>
          <w:marRight w:val="0"/>
          <w:marTop w:val="0"/>
          <w:marBottom w:val="0"/>
          <w:divBdr>
            <w:top w:val="none" w:sz="0" w:space="0" w:color="auto"/>
            <w:left w:val="none" w:sz="0" w:space="0" w:color="auto"/>
            <w:bottom w:val="none" w:sz="0" w:space="0" w:color="auto"/>
            <w:right w:val="none" w:sz="0" w:space="0" w:color="auto"/>
          </w:divBdr>
        </w:div>
        <w:div w:id="493690205">
          <w:marLeft w:val="0"/>
          <w:marRight w:val="0"/>
          <w:marTop w:val="0"/>
          <w:marBottom w:val="0"/>
          <w:divBdr>
            <w:top w:val="none" w:sz="0" w:space="0" w:color="auto"/>
            <w:left w:val="none" w:sz="0" w:space="0" w:color="auto"/>
            <w:bottom w:val="none" w:sz="0" w:space="0" w:color="auto"/>
            <w:right w:val="none" w:sz="0" w:space="0" w:color="auto"/>
          </w:divBdr>
        </w:div>
        <w:div w:id="566503115">
          <w:marLeft w:val="0"/>
          <w:marRight w:val="0"/>
          <w:marTop w:val="0"/>
          <w:marBottom w:val="0"/>
          <w:divBdr>
            <w:top w:val="none" w:sz="0" w:space="0" w:color="auto"/>
            <w:left w:val="none" w:sz="0" w:space="0" w:color="auto"/>
            <w:bottom w:val="none" w:sz="0" w:space="0" w:color="auto"/>
            <w:right w:val="none" w:sz="0" w:space="0" w:color="auto"/>
          </w:divBdr>
        </w:div>
        <w:div w:id="700935631">
          <w:marLeft w:val="0"/>
          <w:marRight w:val="0"/>
          <w:marTop w:val="0"/>
          <w:marBottom w:val="0"/>
          <w:divBdr>
            <w:top w:val="none" w:sz="0" w:space="0" w:color="auto"/>
            <w:left w:val="none" w:sz="0" w:space="0" w:color="auto"/>
            <w:bottom w:val="none" w:sz="0" w:space="0" w:color="auto"/>
            <w:right w:val="none" w:sz="0" w:space="0" w:color="auto"/>
          </w:divBdr>
        </w:div>
        <w:div w:id="879048479">
          <w:marLeft w:val="0"/>
          <w:marRight w:val="0"/>
          <w:marTop w:val="0"/>
          <w:marBottom w:val="0"/>
          <w:divBdr>
            <w:top w:val="none" w:sz="0" w:space="0" w:color="auto"/>
            <w:left w:val="none" w:sz="0" w:space="0" w:color="auto"/>
            <w:bottom w:val="none" w:sz="0" w:space="0" w:color="auto"/>
            <w:right w:val="none" w:sz="0" w:space="0" w:color="auto"/>
          </w:divBdr>
        </w:div>
        <w:div w:id="1144204678">
          <w:marLeft w:val="0"/>
          <w:marRight w:val="0"/>
          <w:marTop w:val="0"/>
          <w:marBottom w:val="0"/>
          <w:divBdr>
            <w:top w:val="none" w:sz="0" w:space="0" w:color="auto"/>
            <w:left w:val="none" w:sz="0" w:space="0" w:color="auto"/>
            <w:bottom w:val="none" w:sz="0" w:space="0" w:color="auto"/>
            <w:right w:val="none" w:sz="0" w:space="0" w:color="auto"/>
          </w:divBdr>
        </w:div>
        <w:div w:id="1228800268">
          <w:marLeft w:val="0"/>
          <w:marRight w:val="0"/>
          <w:marTop w:val="0"/>
          <w:marBottom w:val="0"/>
          <w:divBdr>
            <w:top w:val="none" w:sz="0" w:space="0" w:color="auto"/>
            <w:left w:val="none" w:sz="0" w:space="0" w:color="auto"/>
            <w:bottom w:val="none" w:sz="0" w:space="0" w:color="auto"/>
            <w:right w:val="none" w:sz="0" w:space="0" w:color="auto"/>
          </w:divBdr>
        </w:div>
        <w:div w:id="1408569977">
          <w:marLeft w:val="0"/>
          <w:marRight w:val="0"/>
          <w:marTop w:val="0"/>
          <w:marBottom w:val="0"/>
          <w:divBdr>
            <w:top w:val="none" w:sz="0" w:space="0" w:color="auto"/>
            <w:left w:val="none" w:sz="0" w:space="0" w:color="auto"/>
            <w:bottom w:val="none" w:sz="0" w:space="0" w:color="auto"/>
            <w:right w:val="none" w:sz="0" w:space="0" w:color="auto"/>
          </w:divBdr>
        </w:div>
        <w:div w:id="1499804273">
          <w:marLeft w:val="0"/>
          <w:marRight w:val="0"/>
          <w:marTop w:val="0"/>
          <w:marBottom w:val="0"/>
          <w:divBdr>
            <w:top w:val="none" w:sz="0" w:space="0" w:color="auto"/>
            <w:left w:val="none" w:sz="0" w:space="0" w:color="auto"/>
            <w:bottom w:val="none" w:sz="0" w:space="0" w:color="auto"/>
            <w:right w:val="none" w:sz="0" w:space="0" w:color="auto"/>
          </w:divBdr>
        </w:div>
        <w:div w:id="1926568201">
          <w:marLeft w:val="0"/>
          <w:marRight w:val="0"/>
          <w:marTop w:val="0"/>
          <w:marBottom w:val="0"/>
          <w:divBdr>
            <w:top w:val="none" w:sz="0" w:space="0" w:color="auto"/>
            <w:left w:val="none" w:sz="0" w:space="0" w:color="auto"/>
            <w:bottom w:val="none" w:sz="0" w:space="0" w:color="auto"/>
            <w:right w:val="none" w:sz="0" w:space="0" w:color="auto"/>
          </w:divBdr>
        </w:div>
        <w:div w:id="1949389373">
          <w:marLeft w:val="0"/>
          <w:marRight w:val="0"/>
          <w:marTop w:val="0"/>
          <w:marBottom w:val="0"/>
          <w:divBdr>
            <w:top w:val="none" w:sz="0" w:space="0" w:color="auto"/>
            <w:left w:val="none" w:sz="0" w:space="0" w:color="auto"/>
            <w:bottom w:val="none" w:sz="0" w:space="0" w:color="auto"/>
            <w:right w:val="none" w:sz="0" w:space="0" w:color="auto"/>
          </w:divBdr>
        </w:div>
        <w:div w:id="2120903223">
          <w:marLeft w:val="0"/>
          <w:marRight w:val="0"/>
          <w:marTop w:val="0"/>
          <w:marBottom w:val="0"/>
          <w:divBdr>
            <w:top w:val="none" w:sz="0" w:space="0" w:color="auto"/>
            <w:left w:val="none" w:sz="0" w:space="0" w:color="auto"/>
            <w:bottom w:val="none" w:sz="0" w:space="0" w:color="auto"/>
            <w:right w:val="none" w:sz="0" w:space="0" w:color="auto"/>
          </w:divBdr>
        </w:div>
      </w:divsChild>
    </w:div>
    <w:div w:id="1754471927">
      <w:bodyDiv w:val="1"/>
      <w:marLeft w:val="0"/>
      <w:marRight w:val="0"/>
      <w:marTop w:val="0"/>
      <w:marBottom w:val="0"/>
      <w:divBdr>
        <w:top w:val="none" w:sz="0" w:space="0" w:color="auto"/>
        <w:left w:val="none" w:sz="0" w:space="0" w:color="auto"/>
        <w:bottom w:val="none" w:sz="0" w:space="0" w:color="auto"/>
        <w:right w:val="none" w:sz="0" w:space="0" w:color="auto"/>
      </w:divBdr>
    </w:div>
    <w:div w:id="1754816155">
      <w:bodyDiv w:val="1"/>
      <w:marLeft w:val="0"/>
      <w:marRight w:val="0"/>
      <w:marTop w:val="0"/>
      <w:marBottom w:val="0"/>
      <w:divBdr>
        <w:top w:val="none" w:sz="0" w:space="0" w:color="auto"/>
        <w:left w:val="none" w:sz="0" w:space="0" w:color="auto"/>
        <w:bottom w:val="none" w:sz="0" w:space="0" w:color="auto"/>
        <w:right w:val="none" w:sz="0" w:space="0" w:color="auto"/>
      </w:divBdr>
    </w:div>
    <w:div w:id="1756171902">
      <w:bodyDiv w:val="1"/>
      <w:marLeft w:val="0"/>
      <w:marRight w:val="0"/>
      <w:marTop w:val="0"/>
      <w:marBottom w:val="0"/>
      <w:divBdr>
        <w:top w:val="none" w:sz="0" w:space="0" w:color="auto"/>
        <w:left w:val="none" w:sz="0" w:space="0" w:color="auto"/>
        <w:bottom w:val="none" w:sz="0" w:space="0" w:color="auto"/>
        <w:right w:val="none" w:sz="0" w:space="0" w:color="auto"/>
      </w:divBdr>
    </w:div>
    <w:div w:id="1757290874">
      <w:bodyDiv w:val="1"/>
      <w:marLeft w:val="0"/>
      <w:marRight w:val="0"/>
      <w:marTop w:val="0"/>
      <w:marBottom w:val="0"/>
      <w:divBdr>
        <w:top w:val="none" w:sz="0" w:space="0" w:color="auto"/>
        <w:left w:val="none" w:sz="0" w:space="0" w:color="auto"/>
        <w:bottom w:val="none" w:sz="0" w:space="0" w:color="auto"/>
        <w:right w:val="none" w:sz="0" w:space="0" w:color="auto"/>
      </w:divBdr>
    </w:div>
    <w:div w:id="1761099326">
      <w:bodyDiv w:val="1"/>
      <w:marLeft w:val="0"/>
      <w:marRight w:val="0"/>
      <w:marTop w:val="0"/>
      <w:marBottom w:val="0"/>
      <w:divBdr>
        <w:top w:val="none" w:sz="0" w:space="0" w:color="auto"/>
        <w:left w:val="none" w:sz="0" w:space="0" w:color="auto"/>
        <w:bottom w:val="none" w:sz="0" w:space="0" w:color="auto"/>
        <w:right w:val="none" w:sz="0" w:space="0" w:color="auto"/>
      </w:divBdr>
    </w:div>
    <w:div w:id="1763725184">
      <w:bodyDiv w:val="1"/>
      <w:marLeft w:val="0"/>
      <w:marRight w:val="0"/>
      <w:marTop w:val="0"/>
      <w:marBottom w:val="0"/>
      <w:divBdr>
        <w:top w:val="none" w:sz="0" w:space="0" w:color="auto"/>
        <w:left w:val="none" w:sz="0" w:space="0" w:color="auto"/>
        <w:bottom w:val="none" w:sz="0" w:space="0" w:color="auto"/>
        <w:right w:val="none" w:sz="0" w:space="0" w:color="auto"/>
      </w:divBdr>
    </w:div>
    <w:div w:id="1764951754">
      <w:bodyDiv w:val="1"/>
      <w:marLeft w:val="0"/>
      <w:marRight w:val="0"/>
      <w:marTop w:val="0"/>
      <w:marBottom w:val="0"/>
      <w:divBdr>
        <w:top w:val="none" w:sz="0" w:space="0" w:color="auto"/>
        <w:left w:val="none" w:sz="0" w:space="0" w:color="auto"/>
        <w:bottom w:val="none" w:sz="0" w:space="0" w:color="auto"/>
        <w:right w:val="none" w:sz="0" w:space="0" w:color="auto"/>
      </w:divBdr>
    </w:div>
    <w:div w:id="1765759727">
      <w:bodyDiv w:val="1"/>
      <w:marLeft w:val="0"/>
      <w:marRight w:val="0"/>
      <w:marTop w:val="0"/>
      <w:marBottom w:val="0"/>
      <w:divBdr>
        <w:top w:val="none" w:sz="0" w:space="0" w:color="auto"/>
        <w:left w:val="none" w:sz="0" w:space="0" w:color="auto"/>
        <w:bottom w:val="none" w:sz="0" w:space="0" w:color="auto"/>
        <w:right w:val="none" w:sz="0" w:space="0" w:color="auto"/>
      </w:divBdr>
    </w:div>
    <w:div w:id="1768187144">
      <w:bodyDiv w:val="1"/>
      <w:marLeft w:val="0"/>
      <w:marRight w:val="0"/>
      <w:marTop w:val="0"/>
      <w:marBottom w:val="0"/>
      <w:divBdr>
        <w:top w:val="none" w:sz="0" w:space="0" w:color="auto"/>
        <w:left w:val="none" w:sz="0" w:space="0" w:color="auto"/>
        <w:bottom w:val="none" w:sz="0" w:space="0" w:color="auto"/>
        <w:right w:val="none" w:sz="0" w:space="0" w:color="auto"/>
      </w:divBdr>
    </w:div>
    <w:div w:id="1768381738">
      <w:bodyDiv w:val="1"/>
      <w:marLeft w:val="0"/>
      <w:marRight w:val="0"/>
      <w:marTop w:val="0"/>
      <w:marBottom w:val="0"/>
      <w:divBdr>
        <w:top w:val="none" w:sz="0" w:space="0" w:color="auto"/>
        <w:left w:val="none" w:sz="0" w:space="0" w:color="auto"/>
        <w:bottom w:val="none" w:sz="0" w:space="0" w:color="auto"/>
        <w:right w:val="none" w:sz="0" w:space="0" w:color="auto"/>
      </w:divBdr>
      <w:divsChild>
        <w:div w:id="461047064">
          <w:marLeft w:val="0"/>
          <w:marRight w:val="0"/>
          <w:marTop w:val="0"/>
          <w:marBottom w:val="0"/>
          <w:divBdr>
            <w:top w:val="none" w:sz="0" w:space="0" w:color="auto"/>
            <w:left w:val="none" w:sz="0" w:space="0" w:color="auto"/>
            <w:bottom w:val="none" w:sz="0" w:space="0" w:color="auto"/>
            <w:right w:val="none" w:sz="0" w:space="0" w:color="auto"/>
          </w:divBdr>
        </w:div>
      </w:divsChild>
    </w:div>
    <w:div w:id="1769421268">
      <w:bodyDiv w:val="1"/>
      <w:marLeft w:val="0"/>
      <w:marRight w:val="0"/>
      <w:marTop w:val="0"/>
      <w:marBottom w:val="0"/>
      <w:divBdr>
        <w:top w:val="none" w:sz="0" w:space="0" w:color="auto"/>
        <w:left w:val="none" w:sz="0" w:space="0" w:color="auto"/>
        <w:bottom w:val="none" w:sz="0" w:space="0" w:color="auto"/>
        <w:right w:val="none" w:sz="0" w:space="0" w:color="auto"/>
      </w:divBdr>
    </w:div>
    <w:div w:id="1770655675">
      <w:bodyDiv w:val="1"/>
      <w:marLeft w:val="0"/>
      <w:marRight w:val="0"/>
      <w:marTop w:val="0"/>
      <w:marBottom w:val="0"/>
      <w:divBdr>
        <w:top w:val="none" w:sz="0" w:space="0" w:color="auto"/>
        <w:left w:val="none" w:sz="0" w:space="0" w:color="auto"/>
        <w:bottom w:val="none" w:sz="0" w:space="0" w:color="auto"/>
        <w:right w:val="none" w:sz="0" w:space="0" w:color="auto"/>
      </w:divBdr>
    </w:div>
    <w:div w:id="1771050167">
      <w:bodyDiv w:val="1"/>
      <w:marLeft w:val="0"/>
      <w:marRight w:val="0"/>
      <w:marTop w:val="0"/>
      <w:marBottom w:val="0"/>
      <w:divBdr>
        <w:top w:val="none" w:sz="0" w:space="0" w:color="auto"/>
        <w:left w:val="none" w:sz="0" w:space="0" w:color="auto"/>
        <w:bottom w:val="none" w:sz="0" w:space="0" w:color="auto"/>
        <w:right w:val="none" w:sz="0" w:space="0" w:color="auto"/>
      </w:divBdr>
    </w:div>
    <w:div w:id="1772704738">
      <w:bodyDiv w:val="1"/>
      <w:marLeft w:val="0"/>
      <w:marRight w:val="0"/>
      <w:marTop w:val="0"/>
      <w:marBottom w:val="0"/>
      <w:divBdr>
        <w:top w:val="none" w:sz="0" w:space="0" w:color="auto"/>
        <w:left w:val="none" w:sz="0" w:space="0" w:color="auto"/>
        <w:bottom w:val="none" w:sz="0" w:space="0" w:color="auto"/>
        <w:right w:val="none" w:sz="0" w:space="0" w:color="auto"/>
      </w:divBdr>
      <w:divsChild>
        <w:div w:id="113402127">
          <w:marLeft w:val="0"/>
          <w:marRight w:val="0"/>
          <w:marTop w:val="0"/>
          <w:marBottom w:val="0"/>
          <w:divBdr>
            <w:top w:val="none" w:sz="0" w:space="0" w:color="auto"/>
            <w:left w:val="none" w:sz="0" w:space="0" w:color="auto"/>
            <w:bottom w:val="none" w:sz="0" w:space="0" w:color="auto"/>
            <w:right w:val="none" w:sz="0" w:space="0" w:color="auto"/>
          </w:divBdr>
        </w:div>
        <w:div w:id="794064312">
          <w:marLeft w:val="0"/>
          <w:marRight w:val="0"/>
          <w:marTop w:val="0"/>
          <w:marBottom w:val="0"/>
          <w:divBdr>
            <w:top w:val="none" w:sz="0" w:space="0" w:color="auto"/>
            <w:left w:val="none" w:sz="0" w:space="0" w:color="auto"/>
            <w:bottom w:val="none" w:sz="0" w:space="0" w:color="auto"/>
            <w:right w:val="none" w:sz="0" w:space="0" w:color="auto"/>
          </w:divBdr>
        </w:div>
        <w:div w:id="838037488">
          <w:marLeft w:val="0"/>
          <w:marRight w:val="0"/>
          <w:marTop w:val="0"/>
          <w:marBottom w:val="0"/>
          <w:divBdr>
            <w:top w:val="none" w:sz="0" w:space="0" w:color="auto"/>
            <w:left w:val="none" w:sz="0" w:space="0" w:color="auto"/>
            <w:bottom w:val="none" w:sz="0" w:space="0" w:color="auto"/>
            <w:right w:val="none" w:sz="0" w:space="0" w:color="auto"/>
          </w:divBdr>
          <w:divsChild>
            <w:div w:id="918708482">
              <w:marLeft w:val="0"/>
              <w:marRight w:val="0"/>
              <w:marTop w:val="0"/>
              <w:marBottom w:val="0"/>
              <w:divBdr>
                <w:top w:val="none" w:sz="0" w:space="0" w:color="auto"/>
                <w:left w:val="none" w:sz="0" w:space="0" w:color="auto"/>
                <w:bottom w:val="none" w:sz="0" w:space="0" w:color="auto"/>
                <w:right w:val="none" w:sz="0" w:space="0" w:color="auto"/>
              </w:divBdr>
            </w:div>
          </w:divsChild>
        </w:div>
        <w:div w:id="1799958665">
          <w:marLeft w:val="0"/>
          <w:marRight w:val="0"/>
          <w:marTop w:val="0"/>
          <w:marBottom w:val="0"/>
          <w:divBdr>
            <w:top w:val="none" w:sz="0" w:space="0" w:color="auto"/>
            <w:left w:val="none" w:sz="0" w:space="0" w:color="auto"/>
            <w:bottom w:val="none" w:sz="0" w:space="0" w:color="auto"/>
            <w:right w:val="none" w:sz="0" w:space="0" w:color="auto"/>
          </w:divBdr>
          <w:divsChild>
            <w:div w:id="97649930">
              <w:marLeft w:val="0"/>
              <w:marRight w:val="0"/>
              <w:marTop w:val="0"/>
              <w:marBottom w:val="0"/>
              <w:divBdr>
                <w:top w:val="none" w:sz="0" w:space="0" w:color="auto"/>
                <w:left w:val="none" w:sz="0" w:space="0" w:color="auto"/>
                <w:bottom w:val="none" w:sz="0" w:space="0" w:color="auto"/>
                <w:right w:val="none" w:sz="0" w:space="0" w:color="auto"/>
              </w:divBdr>
            </w:div>
          </w:divsChild>
        </w:div>
        <w:div w:id="195581063">
          <w:marLeft w:val="0"/>
          <w:marRight w:val="0"/>
          <w:marTop w:val="0"/>
          <w:marBottom w:val="0"/>
          <w:divBdr>
            <w:top w:val="none" w:sz="0" w:space="0" w:color="auto"/>
            <w:left w:val="none" w:sz="0" w:space="0" w:color="auto"/>
            <w:bottom w:val="none" w:sz="0" w:space="0" w:color="auto"/>
            <w:right w:val="none" w:sz="0" w:space="0" w:color="auto"/>
          </w:divBdr>
          <w:divsChild>
            <w:div w:id="85150679">
              <w:marLeft w:val="0"/>
              <w:marRight w:val="0"/>
              <w:marTop w:val="0"/>
              <w:marBottom w:val="0"/>
              <w:divBdr>
                <w:top w:val="none" w:sz="0" w:space="0" w:color="auto"/>
                <w:left w:val="none" w:sz="0" w:space="0" w:color="auto"/>
                <w:bottom w:val="none" w:sz="0" w:space="0" w:color="auto"/>
                <w:right w:val="none" w:sz="0" w:space="0" w:color="auto"/>
              </w:divBdr>
            </w:div>
          </w:divsChild>
        </w:div>
        <w:div w:id="651181847">
          <w:marLeft w:val="0"/>
          <w:marRight w:val="0"/>
          <w:marTop w:val="0"/>
          <w:marBottom w:val="0"/>
          <w:divBdr>
            <w:top w:val="none" w:sz="0" w:space="0" w:color="auto"/>
            <w:left w:val="none" w:sz="0" w:space="0" w:color="auto"/>
            <w:bottom w:val="none" w:sz="0" w:space="0" w:color="auto"/>
            <w:right w:val="none" w:sz="0" w:space="0" w:color="auto"/>
          </w:divBdr>
          <w:divsChild>
            <w:div w:id="1874531857">
              <w:marLeft w:val="0"/>
              <w:marRight w:val="0"/>
              <w:marTop w:val="0"/>
              <w:marBottom w:val="0"/>
              <w:divBdr>
                <w:top w:val="none" w:sz="0" w:space="0" w:color="auto"/>
                <w:left w:val="none" w:sz="0" w:space="0" w:color="auto"/>
                <w:bottom w:val="none" w:sz="0" w:space="0" w:color="auto"/>
                <w:right w:val="none" w:sz="0" w:space="0" w:color="auto"/>
              </w:divBdr>
            </w:div>
          </w:divsChild>
        </w:div>
        <w:div w:id="859005502">
          <w:marLeft w:val="0"/>
          <w:marRight w:val="0"/>
          <w:marTop w:val="0"/>
          <w:marBottom w:val="0"/>
          <w:divBdr>
            <w:top w:val="none" w:sz="0" w:space="0" w:color="auto"/>
            <w:left w:val="none" w:sz="0" w:space="0" w:color="auto"/>
            <w:bottom w:val="none" w:sz="0" w:space="0" w:color="auto"/>
            <w:right w:val="none" w:sz="0" w:space="0" w:color="auto"/>
          </w:divBdr>
          <w:divsChild>
            <w:div w:id="1852144360">
              <w:marLeft w:val="0"/>
              <w:marRight w:val="0"/>
              <w:marTop w:val="0"/>
              <w:marBottom w:val="0"/>
              <w:divBdr>
                <w:top w:val="none" w:sz="0" w:space="0" w:color="auto"/>
                <w:left w:val="none" w:sz="0" w:space="0" w:color="auto"/>
                <w:bottom w:val="none" w:sz="0" w:space="0" w:color="auto"/>
                <w:right w:val="none" w:sz="0" w:space="0" w:color="auto"/>
              </w:divBdr>
            </w:div>
          </w:divsChild>
        </w:div>
        <w:div w:id="203250627">
          <w:marLeft w:val="0"/>
          <w:marRight w:val="0"/>
          <w:marTop w:val="0"/>
          <w:marBottom w:val="0"/>
          <w:divBdr>
            <w:top w:val="none" w:sz="0" w:space="0" w:color="auto"/>
            <w:left w:val="none" w:sz="0" w:space="0" w:color="auto"/>
            <w:bottom w:val="none" w:sz="0" w:space="0" w:color="auto"/>
            <w:right w:val="none" w:sz="0" w:space="0" w:color="auto"/>
          </w:divBdr>
          <w:divsChild>
            <w:div w:id="2039116628">
              <w:marLeft w:val="0"/>
              <w:marRight w:val="0"/>
              <w:marTop w:val="0"/>
              <w:marBottom w:val="0"/>
              <w:divBdr>
                <w:top w:val="none" w:sz="0" w:space="0" w:color="auto"/>
                <w:left w:val="none" w:sz="0" w:space="0" w:color="auto"/>
                <w:bottom w:val="none" w:sz="0" w:space="0" w:color="auto"/>
                <w:right w:val="none" w:sz="0" w:space="0" w:color="auto"/>
              </w:divBdr>
            </w:div>
          </w:divsChild>
        </w:div>
        <w:div w:id="1938831107">
          <w:marLeft w:val="0"/>
          <w:marRight w:val="0"/>
          <w:marTop w:val="0"/>
          <w:marBottom w:val="0"/>
          <w:divBdr>
            <w:top w:val="none" w:sz="0" w:space="0" w:color="auto"/>
            <w:left w:val="none" w:sz="0" w:space="0" w:color="auto"/>
            <w:bottom w:val="none" w:sz="0" w:space="0" w:color="auto"/>
            <w:right w:val="none" w:sz="0" w:space="0" w:color="auto"/>
          </w:divBdr>
        </w:div>
        <w:div w:id="1999115720">
          <w:marLeft w:val="0"/>
          <w:marRight w:val="0"/>
          <w:marTop w:val="0"/>
          <w:marBottom w:val="0"/>
          <w:divBdr>
            <w:top w:val="none" w:sz="0" w:space="0" w:color="auto"/>
            <w:left w:val="none" w:sz="0" w:space="0" w:color="auto"/>
            <w:bottom w:val="none" w:sz="0" w:space="0" w:color="auto"/>
            <w:right w:val="none" w:sz="0" w:space="0" w:color="auto"/>
          </w:divBdr>
        </w:div>
        <w:div w:id="1573735485">
          <w:marLeft w:val="0"/>
          <w:marRight w:val="0"/>
          <w:marTop w:val="0"/>
          <w:marBottom w:val="0"/>
          <w:divBdr>
            <w:top w:val="none" w:sz="0" w:space="0" w:color="auto"/>
            <w:left w:val="none" w:sz="0" w:space="0" w:color="auto"/>
            <w:bottom w:val="none" w:sz="0" w:space="0" w:color="auto"/>
            <w:right w:val="none" w:sz="0" w:space="0" w:color="auto"/>
          </w:divBdr>
          <w:divsChild>
            <w:div w:id="9884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5690">
      <w:bodyDiv w:val="1"/>
      <w:marLeft w:val="0"/>
      <w:marRight w:val="0"/>
      <w:marTop w:val="0"/>
      <w:marBottom w:val="0"/>
      <w:divBdr>
        <w:top w:val="none" w:sz="0" w:space="0" w:color="auto"/>
        <w:left w:val="none" w:sz="0" w:space="0" w:color="auto"/>
        <w:bottom w:val="none" w:sz="0" w:space="0" w:color="auto"/>
        <w:right w:val="none" w:sz="0" w:space="0" w:color="auto"/>
      </w:divBdr>
    </w:div>
    <w:div w:id="1776709257">
      <w:bodyDiv w:val="1"/>
      <w:marLeft w:val="0"/>
      <w:marRight w:val="0"/>
      <w:marTop w:val="0"/>
      <w:marBottom w:val="0"/>
      <w:divBdr>
        <w:top w:val="none" w:sz="0" w:space="0" w:color="auto"/>
        <w:left w:val="none" w:sz="0" w:space="0" w:color="auto"/>
        <w:bottom w:val="none" w:sz="0" w:space="0" w:color="auto"/>
        <w:right w:val="none" w:sz="0" w:space="0" w:color="auto"/>
      </w:divBdr>
    </w:div>
    <w:div w:id="1778061213">
      <w:bodyDiv w:val="1"/>
      <w:marLeft w:val="0"/>
      <w:marRight w:val="0"/>
      <w:marTop w:val="0"/>
      <w:marBottom w:val="0"/>
      <w:divBdr>
        <w:top w:val="none" w:sz="0" w:space="0" w:color="auto"/>
        <w:left w:val="none" w:sz="0" w:space="0" w:color="auto"/>
        <w:bottom w:val="none" w:sz="0" w:space="0" w:color="auto"/>
        <w:right w:val="none" w:sz="0" w:space="0" w:color="auto"/>
      </w:divBdr>
      <w:divsChild>
        <w:div w:id="626859626">
          <w:marLeft w:val="0"/>
          <w:marRight w:val="0"/>
          <w:marTop w:val="0"/>
          <w:marBottom w:val="0"/>
          <w:divBdr>
            <w:top w:val="none" w:sz="0" w:space="0" w:color="auto"/>
            <w:left w:val="none" w:sz="0" w:space="0" w:color="auto"/>
            <w:bottom w:val="none" w:sz="0" w:space="0" w:color="auto"/>
            <w:right w:val="none" w:sz="0" w:space="0" w:color="auto"/>
          </w:divBdr>
        </w:div>
        <w:div w:id="1305231989">
          <w:marLeft w:val="0"/>
          <w:marRight w:val="0"/>
          <w:marTop w:val="0"/>
          <w:marBottom w:val="0"/>
          <w:divBdr>
            <w:top w:val="none" w:sz="0" w:space="0" w:color="auto"/>
            <w:left w:val="none" w:sz="0" w:space="0" w:color="auto"/>
            <w:bottom w:val="none" w:sz="0" w:space="0" w:color="auto"/>
            <w:right w:val="none" w:sz="0" w:space="0" w:color="auto"/>
          </w:divBdr>
        </w:div>
        <w:div w:id="1669360609">
          <w:marLeft w:val="0"/>
          <w:marRight w:val="0"/>
          <w:marTop w:val="0"/>
          <w:marBottom w:val="0"/>
          <w:divBdr>
            <w:top w:val="none" w:sz="0" w:space="0" w:color="auto"/>
            <w:left w:val="none" w:sz="0" w:space="0" w:color="auto"/>
            <w:bottom w:val="none" w:sz="0" w:space="0" w:color="auto"/>
            <w:right w:val="none" w:sz="0" w:space="0" w:color="auto"/>
          </w:divBdr>
          <w:divsChild>
            <w:div w:id="966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1103">
      <w:bodyDiv w:val="1"/>
      <w:marLeft w:val="0"/>
      <w:marRight w:val="0"/>
      <w:marTop w:val="0"/>
      <w:marBottom w:val="0"/>
      <w:divBdr>
        <w:top w:val="none" w:sz="0" w:space="0" w:color="auto"/>
        <w:left w:val="none" w:sz="0" w:space="0" w:color="auto"/>
        <w:bottom w:val="none" w:sz="0" w:space="0" w:color="auto"/>
        <w:right w:val="none" w:sz="0" w:space="0" w:color="auto"/>
      </w:divBdr>
    </w:div>
    <w:div w:id="1779055859">
      <w:bodyDiv w:val="1"/>
      <w:marLeft w:val="0"/>
      <w:marRight w:val="0"/>
      <w:marTop w:val="0"/>
      <w:marBottom w:val="0"/>
      <w:divBdr>
        <w:top w:val="none" w:sz="0" w:space="0" w:color="auto"/>
        <w:left w:val="none" w:sz="0" w:space="0" w:color="auto"/>
        <w:bottom w:val="none" w:sz="0" w:space="0" w:color="auto"/>
        <w:right w:val="none" w:sz="0" w:space="0" w:color="auto"/>
      </w:divBdr>
    </w:div>
    <w:div w:id="1781339506">
      <w:bodyDiv w:val="1"/>
      <w:marLeft w:val="0"/>
      <w:marRight w:val="0"/>
      <w:marTop w:val="0"/>
      <w:marBottom w:val="0"/>
      <w:divBdr>
        <w:top w:val="none" w:sz="0" w:space="0" w:color="auto"/>
        <w:left w:val="none" w:sz="0" w:space="0" w:color="auto"/>
        <w:bottom w:val="none" w:sz="0" w:space="0" w:color="auto"/>
        <w:right w:val="none" w:sz="0" w:space="0" w:color="auto"/>
      </w:divBdr>
    </w:div>
    <w:div w:id="1781604566">
      <w:bodyDiv w:val="1"/>
      <w:marLeft w:val="0"/>
      <w:marRight w:val="0"/>
      <w:marTop w:val="0"/>
      <w:marBottom w:val="0"/>
      <w:divBdr>
        <w:top w:val="none" w:sz="0" w:space="0" w:color="auto"/>
        <w:left w:val="none" w:sz="0" w:space="0" w:color="auto"/>
        <w:bottom w:val="none" w:sz="0" w:space="0" w:color="auto"/>
        <w:right w:val="none" w:sz="0" w:space="0" w:color="auto"/>
      </w:divBdr>
      <w:divsChild>
        <w:div w:id="1105686635">
          <w:marLeft w:val="0"/>
          <w:marRight w:val="0"/>
          <w:marTop w:val="0"/>
          <w:marBottom w:val="0"/>
          <w:divBdr>
            <w:top w:val="none" w:sz="0" w:space="0" w:color="auto"/>
            <w:left w:val="none" w:sz="0" w:space="0" w:color="auto"/>
            <w:bottom w:val="none" w:sz="0" w:space="0" w:color="auto"/>
            <w:right w:val="none" w:sz="0" w:space="0" w:color="auto"/>
          </w:divBdr>
          <w:divsChild>
            <w:div w:id="932974822">
              <w:marLeft w:val="0"/>
              <w:marRight w:val="0"/>
              <w:marTop w:val="0"/>
              <w:marBottom w:val="0"/>
              <w:divBdr>
                <w:top w:val="none" w:sz="0" w:space="0" w:color="auto"/>
                <w:left w:val="none" w:sz="0" w:space="0" w:color="auto"/>
                <w:bottom w:val="none" w:sz="0" w:space="0" w:color="auto"/>
                <w:right w:val="none" w:sz="0" w:space="0" w:color="auto"/>
              </w:divBdr>
              <w:divsChild>
                <w:div w:id="160201077">
                  <w:marLeft w:val="0"/>
                  <w:marRight w:val="0"/>
                  <w:marTop w:val="0"/>
                  <w:marBottom w:val="0"/>
                  <w:divBdr>
                    <w:top w:val="none" w:sz="0" w:space="0" w:color="auto"/>
                    <w:left w:val="none" w:sz="0" w:space="0" w:color="auto"/>
                    <w:bottom w:val="none" w:sz="0" w:space="0" w:color="auto"/>
                    <w:right w:val="none" w:sz="0" w:space="0" w:color="auto"/>
                  </w:divBdr>
                  <w:divsChild>
                    <w:div w:id="905145882">
                      <w:marLeft w:val="0"/>
                      <w:marRight w:val="0"/>
                      <w:marTop w:val="0"/>
                      <w:marBottom w:val="0"/>
                      <w:divBdr>
                        <w:top w:val="none" w:sz="0" w:space="0" w:color="auto"/>
                        <w:left w:val="none" w:sz="0" w:space="0" w:color="auto"/>
                        <w:bottom w:val="none" w:sz="0" w:space="0" w:color="auto"/>
                        <w:right w:val="none" w:sz="0" w:space="0" w:color="auto"/>
                      </w:divBdr>
                      <w:divsChild>
                        <w:div w:id="4514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10705">
      <w:bodyDiv w:val="1"/>
      <w:marLeft w:val="0"/>
      <w:marRight w:val="0"/>
      <w:marTop w:val="0"/>
      <w:marBottom w:val="0"/>
      <w:divBdr>
        <w:top w:val="none" w:sz="0" w:space="0" w:color="auto"/>
        <w:left w:val="none" w:sz="0" w:space="0" w:color="auto"/>
        <w:bottom w:val="none" w:sz="0" w:space="0" w:color="auto"/>
        <w:right w:val="none" w:sz="0" w:space="0" w:color="auto"/>
      </w:divBdr>
    </w:div>
    <w:div w:id="1785230416">
      <w:bodyDiv w:val="1"/>
      <w:marLeft w:val="0"/>
      <w:marRight w:val="0"/>
      <w:marTop w:val="0"/>
      <w:marBottom w:val="0"/>
      <w:divBdr>
        <w:top w:val="none" w:sz="0" w:space="0" w:color="auto"/>
        <w:left w:val="none" w:sz="0" w:space="0" w:color="auto"/>
        <w:bottom w:val="none" w:sz="0" w:space="0" w:color="auto"/>
        <w:right w:val="none" w:sz="0" w:space="0" w:color="auto"/>
      </w:divBdr>
      <w:divsChild>
        <w:div w:id="1154026316">
          <w:marLeft w:val="0"/>
          <w:marRight w:val="0"/>
          <w:marTop w:val="0"/>
          <w:marBottom w:val="0"/>
          <w:divBdr>
            <w:top w:val="none" w:sz="0" w:space="0" w:color="auto"/>
            <w:left w:val="none" w:sz="0" w:space="0" w:color="auto"/>
            <w:bottom w:val="none" w:sz="0" w:space="0" w:color="auto"/>
            <w:right w:val="none" w:sz="0" w:space="0" w:color="auto"/>
          </w:divBdr>
          <w:divsChild>
            <w:div w:id="2084253948">
              <w:marLeft w:val="0"/>
              <w:marRight w:val="0"/>
              <w:marTop w:val="0"/>
              <w:marBottom w:val="0"/>
              <w:divBdr>
                <w:top w:val="none" w:sz="0" w:space="0" w:color="auto"/>
                <w:left w:val="none" w:sz="0" w:space="0" w:color="auto"/>
                <w:bottom w:val="none" w:sz="0" w:space="0" w:color="auto"/>
                <w:right w:val="none" w:sz="0" w:space="0" w:color="auto"/>
              </w:divBdr>
              <w:divsChild>
                <w:div w:id="335618093">
                  <w:marLeft w:val="0"/>
                  <w:marRight w:val="0"/>
                  <w:marTop w:val="0"/>
                  <w:marBottom w:val="0"/>
                  <w:divBdr>
                    <w:top w:val="none" w:sz="0" w:space="0" w:color="auto"/>
                    <w:left w:val="none" w:sz="0" w:space="0" w:color="auto"/>
                    <w:bottom w:val="none" w:sz="0" w:space="0" w:color="auto"/>
                    <w:right w:val="none" w:sz="0" w:space="0" w:color="auto"/>
                  </w:divBdr>
                  <w:divsChild>
                    <w:div w:id="1204636985">
                      <w:marLeft w:val="0"/>
                      <w:marRight w:val="0"/>
                      <w:marTop w:val="0"/>
                      <w:marBottom w:val="0"/>
                      <w:divBdr>
                        <w:top w:val="none" w:sz="0" w:space="0" w:color="auto"/>
                        <w:left w:val="none" w:sz="0" w:space="0" w:color="auto"/>
                        <w:bottom w:val="none" w:sz="0" w:space="0" w:color="auto"/>
                        <w:right w:val="none" w:sz="0" w:space="0" w:color="auto"/>
                      </w:divBdr>
                      <w:divsChild>
                        <w:div w:id="106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4352">
      <w:bodyDiv w:val="1"/>
      <w:marLeft w:val="0"/>
      <w:marRight w:val="0"/>
      <w:marTop w:val="0"/>
      <w:marBottom w:val="0"/>
      <w:divBdr>
        <w:top w:val="none" w:sz="0" w:space="0" w:color="auto"/>
        <w:left w:val="none" w:sz="0" w:space="0" w:color="auto"/>
        <w:bottom w:val="none" w:sz="0" w:space="0" w:color="auto"/>
        <w:right w:val="none" w:sz="0" w:space="0" w:color="auto"/>
      </w:divBdr>
    </w:div>
    <w:div w:id="1788307119">
      <w:bodyDiv w:val="1"/>
      <w:marLeft w:val="0"/>
      <w:marRight w:val="0"/>
      <w:marTop w:val="0"/>
      <w:marBottom w:val="0"/>
      <w:divBdr>
        <w:top w:val="none" w:sz="0" w:space="0" w:color="auto"/>
        <w:left w:val="none" w:sz="0" w:space="0" w:color="auto"/>
        <w:bottom w:val="none" w:sz="0" w:space="0" w:color="auto"/>
        <w:right w:val="none" w:sz="0" w:space="0" w:color="auto"/>
      </w:divBdr>
    </w:div>
    <w:div w:id="1789277549">
      <w:bodyDiv w:val="1"/>
      <w:marLeft w:val="0"/>
      <w:marRight w:val="0"/>
      <w:marTop w:val="0"/>
      <w:marBottom w:val="0"/>
      <w:divBdr>
        <w:top w:val="none" w:sz="0" w:space="0" w:color="auto"/>
        <w:left w:val="none" w:sz="0" w:space="0" w:color="auto"/>
        <w:bottom w:val="none" w:sz="0" w:space="0" w:color="auto"/>
        <w:right w:val="none" w:sz="0" w:space="0" w:color="auto"/>
      </w:divBdr>
    </w:div>
    <w:div w:id="1791897386">
      <w:bodyDiv w:val="1"/>
      <w:marLeft w:val="0"/>
      <w:marRight w:val="0"/>
      <w:marTop w:val="0"/>
      <w:marBottom w:val="0"/>
      <w:divBdr>
        <w:top w:val="none" w:sz="0" w:space="0" w:color="auto"/>
        <w:left w:val="none" w:sz="0" w:space="0" w:color="auto"/>
        <w:bottom w:val="none" w:sz="0" w:space="0" w:color="auto"/>
        <w:right w:val="none" w:sz="0" w:space="0" w:color="auto"/>
      </w:divBdr>
      <w:divsChild>
        <w:div w:id="1653829439">
          <w:marLeft w:val="0"/>
          <w:marRight w:val="0"/>
          <w:marTop w:val="0"/>
          <w:marBottom w:val="0"/>
          <w:divBdr>
            <w:top w:val="none" w:sz="0" w:space="0" w:color="auto"/>
            <w:left w:val="none" w:sz="0" w:space="0" w:color="auto"/>
            <w:bottom w:val="none" w:sz="0" w:space="0" w:color="auto"/>
            <w:right w:val="none" w:sz="0" w:space="0" w:color="auto"/>
          </w:divBdr>
          <w:divsChild>
            <w:div w:id="502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033">
      <w:bodyDiv w:val="1"/>
      <w:marLeft w:val="0"/>
      <w:marRight w:val="0"/>
      <w:marTop w:val="0"/>
      <w:marBottom w:val="0"/>
      <w:divBdr>
        <w:top w:val="none" w:sz="0" w:space="0" w:color="auto"/>
        <w:left w:val="none" w:sz="0" w:space="0" w:color="auto"/>
        <w:bottom w:val="none" w:sz="0" w:space="0" w:color="auto"/>
        <w:right w:val="none" w:sz="0" w:space="0" w:color="auto"/>
      </w:divBdr>
    </w:div>
    <w:div w:id="1793599262">
      <w:bodyDiv w:val="1"/>
      <w:marLeft w:val="0"/>
      <w:marRight w:val="0"/>
      <w:marTop w:val="0"/>
      <w:marBottom w:val="0"/>
      <w:divBdr>
        <w:top w:val="none" w:sz="0" w:space="0" w:color="auto"/>
        <w:left w:val="none" w:sz="0" w:space="0" w:color="auto"/>
        <w:bottom w:val="none" w:sz="0" w:space="0" w:color="auto"/>
        <w:right w:val="none" w:sz="0" w:space="0" w:color="auto"/>
      </w:divBdr>
    </w:div>
    <w:div w:id="1794983344">
      <w:bodyDiv w:val="1"/>
      <w:marLeft w:val="0"/>
      <w:marRight w:val="0"/>
      <w:marTop w:val="0"/>
      <w:marBottom w:val="0"/>
      <w:divBdr>
        <w:top w:val="none" w:sz="0" w:space="0" w:color="auto"/>
        <w:left w:val="none" w:sz="0" w:space="0" w:color="auto"/>
        <w:bottom w:val="none" w:sz="0" w:space="0" w:color="auto"/>
        <w:right w:val="none" w:sz="0" w:space="0" w:color="auto"/>
      </w:divBdr>
      <w:divsChild>
        <w:div w:id="1540044438">
          <w:marLeft w:val="0"/>
          <w:marRight w:val="0"/>
          <w:marTop w:val="0"/>
          <w:marBottom w:val="0"/>
          <w:divBdr>
            <w:top w:val="none" w:sz="0" w:space="0" w:color="auto"/>
            <w:left w:val="none" w:sz="0" w:space="0" w:color="auto"/>
            <w:bottom w:val="none" w:sz="0" w:space="0" w:color="auto"/>
            <w:right w:val="none" w:sz="0" w:space="0" w:color="auto"/>
          </w:divBdr>
          <w:divsChild>
            <w:div w:id="2123257921">
              <w:marLeft w:val="0"/>
              <w:marRight w:val="0"/>
              <w:marTop w:val="0"/>
              <w:marBottom w:val="0"/>
              <w:divBdr>
                <w:top w:val="none" w:sz="0" w:space="0" w:color="auto"/>
                <w:left w:val="none" w:sz="0" w:space="0" w:color="auto"/>
                <w:bottom w:val="none" w:sz="0" w:space="0" w:color="auto"/>
                <w:right w:val="none" w:sz="0" w:space="0" w:color="auto"/>
              </w:divBdr>
              <w:divsChild>
                <w:div w:id="527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7190">
          <w:marLeft w:val="0"/>
          <w:marRight w:val="0"/>
          <w:marTop w:val="0"/>
          <w:marBottom w:val="0"/>
          <w:divBdr>
            <w:top w:val="none" w:sz="0" w:space="0" w:color="auto"/>
            <w:left w:val="none" w:sz="0" w:space="0" w:color="auto"/>
            <w:bottom w:val="none" w:sz="0" w:space="0" w:color="auto"/>
            <w:right w:val="none" w:sz="0" w:space="0" w:color="auto"/>
          </w:divBdr>
        </w:div>
      </w:divsChild>
    </w:div>
    <w:div w:id="1796950921">
      <w:bodyDiv w:val="1"/>
      <w:marLeft w:val="0"/>
      <w:marRight w:val="0"/>
      <w:marTop w:val="0"/>
      <w:marBottom w:val="0"/>
      <w:divBdr>
        <w:top w:val="none" w:sz="0" w:space="0" w:color="auto"/>
        <w:left w:val="none" w:sz="0" w:space="0" w:color="auto"/>
        <w:bottom w:val="none" w:sz="0" w:space="0" w:color="auto"/>
        <w:right w:val="none" w:sz="0" w:space="0" w:color="auto"/>
      </w:divBdr>
      <w:divsChild>
        <w:div w:id="341665241">
          <w:marLeft w:val="0"/>
          <w:marRight w:val="0"/>
          <w:marTop w:val="0"/>
          <w:marBottom w:val="0"/>
          <w:divBdr>
            <w:top w:val="none" w:sz="0" w:space="0" w:color="auto"/>
            <w:left w:val="none" w:sz="0" w:space="0" w:color="auto"/>
            <w:bottom w:val="none" w:sz="0" w:space="0" w:color="auto"/>
            <w:right w:val="none" w:sz="0" w:space="0" w:color="auto"/>
          </w:divBdr>
          <w:divsChild>
            <w:div w:id="1350377635">
              <w:marLeft w:val="0"/>
              <w:marRight w:val="0"/>
              <w:marTop w:val="0"/>
              <w:marBottom w:val="0"/>
              <w:divBdr>
                <w:top w:val="none" w:sz="0" w:space="0" w:color="auto"/>
                <w:left w:val="none" w:sz="0" w:space="0" w:color="auto"/>
                <w:bottom w:val="none" w:sz="0" w:space="0" w:color="auto"/>
                <w:right w:val="none" w:sz="0" w:space="0" w:color="auto"/>
              </w:divBdr>
              <w:divsChild>
                <w:div w:id="530194473">
                  <w:marLeft w:val="0"/>
                  <w:marRight w:val="0"/>
                  <w:marTop w:val="0"/>
                  <w:marBottom w:val="0"/>
                  <w:divBdr>
                    <w:top w:val="none" w:sz="0" w:space="0" w:color="auto"/>
                    <w:left w:val="none" w:sz="0" w:space="0" w:color="auto"/>
                    <w:bottom w:val="none" w:sz="0" w:space="0" w:color="auto"/>
                    <w:right w:val="none" w:sz="0" w:space="0" w:color="auto"/>
                  </w:divBdr>
                  <w:divsChild>
                    <w:div w:id="1552301688">
                      <w:marLeft w:val="0"/>
                      <w:marRight w:val="0"/>
                      <w:marTop w:val="0"/>
                      <w:marBottom w:val="0"/>
                      <w:divBdr>
                        <w:top w:val="none" w:sz="0" w:space="0" w:color="auto"/>
                        <w:left w:val="none" w:sz="0" w:space="0" w:color="auto"/>
                        <w:bottom w:val="none" w:sz="0" w:space="0" w:color="auto"/>
                        <w:right w:val="none" w:sz="0" w:space="0" w:color="auto"/>
                      </w:divBdr>
                    </w:div>
                  </w:divsChild>
                </w:div>
                <w:div w:id="13409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9800">
          <w:marLeft w:val="0"/>
          <w:marRight w:val="0"/>
          <w:marTop w:val="0"/>
          <w:marBottom w:val="0"/>
          <w:divBdr>
            <w:top w:val="none" w:sz="0" w:space="0" w:color="auto"/>
            <w:left w:val="none" w:sz="0" w:space="0" w:color="auto"/>
            <w:bottom w:val="none" w:sz="0" w:space="0" w:color="auto"/>
            <w:right w:val="none" w:sz="0" w:space="0" w:color="auto"/>
          </w:divBdr>
          <w:divsChild>
            <w:div w:id="1715734859">
              <w:marLeft w:val="0"/>
              <w:marRight w:val="0"/>
              <w:marTop w:val="0"/>
              <w:marBottom w:val="0"/>
              <w:divBdr>
                <w:top w:val="none" w:sz="0" w:space="0" w:color="auto"/>
                <w:left w:val="none" w:sz="0" w:space="0" w:color="auto"/>
                <w:bottom w:val="none" w:sz="0" w:space="0" w:color="auto"/>
                <w:right w:val="none" w:sz="0" w:space="0" w:color="auto"/>
              </w:divBdr>
              <w:divsChild>
                <w:div w:id="39549363">
                  <w:marLeft w:val="0"/>
                  <w:marRight w:val="0"/>
                  <w:marTop w:val="0"/>
                  <w:marBottom w:val="0"/>
                  <w:divBdr>
                    <w:top w:val="none" w:sz="0" w:space="0" w:color="auto"/>
                    <w:left w:val="none" w:sz="0" w:space="0" w:color="auto"/>
                    <w:bottom w:val="none" w:sz="0" w:space="0" w:color="auto"/>
                    <w:right w:val="none" w:sz="0" w:space="0" w:color="auto"/>
                  </w:divBdr>
                </w:div>
                <w:div w:id="1737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138">
          <w:marLeft w:val="0"/>
          <w:marRight w:val="0"/>
          <w:marTop w:val="0"/>
          <w:marBottom w:val="0"/>
          <w:divBdr>
            <w:top w:val="none" w:sz="0" w:space="0" w:color="auto"/>
            <w:left w:val="none" w:sz="0" w:space="0" w:color="auto"/>
            <w:bottom w:val="none" w:sz="0" w:space="0" w:color="auto"/>
            <w:right w:val="none" w:sz="0" w:space="0" w:color="auto"/>
          </w:divBdr>
          <w:divsChild>
            <w:div w:id="119619670">
              <w:marLeft w:val="0"/>
              <w:marRight w:val="0"/>
              <w:marTop w:val="0"/>
              <w:marBottom w:val="0"/>
              <w:divBdr>
                <w:top w:val="none" w:sz="0" w:space="0" w:color="auto"/>
                <w:left w:val="none" w:sz="0" w:space="0" w:color="auto"/>
                <w:bottom w:val="none" w:sz="0" w:space="0" w:color="auto"/>
                <w:right w:val="none" w:sz="0" w:space="0" w:color="auto"/>
              </w:divBdr>
              <w:divsChild>
                <w:div w:id="745690949">
                  <w:marLeft w:val="0"/>
                  <w:marRight w:val="0"/>
                  <w:marTop w:val="0"/>
                  <w:marBottom w:val="0"/>
                  <w:divBdr>
                    <w:top w:val="none" w:sz="0" w:space="0" w:color="auto"/>
                    <w:left w:val="none" w:sz="0" w:space="0" w:color="auto"/>
                    <w:bottom w:val="none" w:sz="0" w:space="0" w:color="auto"/>
                    <w:right w:val="none" w:sz="0" w:space="0" w:color="auto"/>
                  </w:divBdr>
                </w:div>
                <w:div w:id="1561744661">
                  <w:marLeft w:val="0"/>
                  <w:marRight w:val="0"/>
                  <w:marTop w:val="0"/>
                  <w:marBottom w:val="0"/>
                  <w:divBdr>
                    <w:top w:val="none" w:sz="0" w:space="0" w:color="auto"/>
                    <w:left w:val="none" w:sz="0" w:space="0" w:color="auto"/>
                    <w:bottom w:val="none" w:sz="0" w:space="0" w:color="auto"/>
                    <w:right w:val="none" w:sz="0" w:space="0" w:color="auto"/>
                  </w:divBdr>
                  <w:divsChild>
                    <w:div w:id="8181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2502">
          <w:marLeft w:val="0"/>
          <w:marRight w:val="0"/>
          <w:marTop w:val="0"/>
          <w:marBottom w:val="0"/>
          <w:divBdr>
            <w:top w:val="none" w:sz="0" w:space="0" w:color="auto"/>
            <w:left w:val="none" w:sz="0" w:space="0" w:color="auto"/>
            <w:bottom w:val="none" w:sz="0" w:space="0" w:color="auto"/>
            <w:right w:val="none" w:sz="0" w:space="0" w:color="auto"/>
          </w:divBdr>
          <w:divsChild>
            <w:div w:id="414012999">
              <w:marLeft w:val="0"/>
              <w:marRight w:val="0"/>
              <w:marTop w:val="0"/>
              <w:marBottom w:val="0"/>
              <w:divBdr>
                <w:top w:val="none" w:sz="0" w:space="0" w:color="auto"/>
                <w:left w:val="none" w:sz="0" w:space="0" w:color="auto"/>
                <w:bottom w:val="none" w:sz="0" w:space="0" w:color="auto"/>
                <w:right w:val="none" w:sz="0" w:space="0" w:color="auto"/>
              </w:divBdr>
              <w:divsChild>
                <w:div w:id="1269119397">
                  <w:marLeft w:val="0"/>
                  <w:marRight w:val="0"/>
                  <w:marTop w:val="0"/>
                  <w:marBottom w:val="0"/>
                  <w:divBdr>
                    <w:top w:val="none" w:sz="0" w:space="0" w:color="auto"/>
                    <w:left w:val="none" w:sz="0" w:space="0" w:color="auto"/>
                    <w:bottom w:val="none" w:sz="0" w:space="0" w:color="auto"/>
                    <w:right w:val="none" w:sz="0" w:space="0" w:color="auto"/>
                  </w:divBdr>
                </w:div>
                <w:div w:id="1372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6204">
      <w:bodyDiv w:val="1"/>
      <w:marLeft w:val="0"/>
      <w:marRight w:val="0"/>
      <w:marTop w:val="0"/>
      <w:marBottom w:val="0"/>
      <w:divBdr>
        <w:top w:val="none" w:sz="0" w:space="0" w:color="auto"/>
        <w:left w:val="none" w:sz="0" w:space="0" w:color="auto"/>
        <w:bottom w:val="none" w:sz="0" w:space="0" w:color="auto"/>
        <w:right w:val="none" w:sz="0" w:space="0" w:color="auto"/>
      </w:divBdr>
    </w:div>
    <w:div w:id="1798332540">
      <w:bodyDiv w:val="1"/>
      <w:marLeft w:val="0"/>
      <w:marRight w:val="0"/>
      <w:marTop w:val="0"/>
      <w:marBottom w:val="0"/>
      <w:divBdr>
        <w:top w:val="none" w:sz="0" w:space="0" w:color="auto"/>
        <w:left w:val="none" w:sz="0" w:space="0" w:color="auto"/>
        <w:bottom w:val="none" w:sz="0" w:space="0" w:color="auto"/>
        <w:right w:val="none" w:sz="0" w:space="0" w:color="auto"/>
      </w:divBdr>
      <w:divsChild>
        <w:div w:id="376127996">
          <w:marLeft w:val="0"/>
          <w:marRight w:val="0"/>
          <w:marTop w:val="0"/>
          <w:marBottom w:val="0"/>
          <w:divBdr>
            <w:top w:val="none" w:sz="0" w:space="0" w:color="auto"/>
            <w:left w:val="none" w:sz="0" w:space="0" w:color="auto"/>
            <w:bottom w:val="none" w:sz="0" w:space="0" w:color="auto"/>
            <w:right w:val="none" w:sz="0" w:space="0" w:color="auto"/>
          </w:divBdr>
        </w:div>
        <w:div w:id="1961525047">
          <w:marLeft w:val="0"/>
          <w:marRight w:val="0"/>
          <w:marTop w:val="0"/>
          <w:marBottom w:val="0"/>
          <w:divBdr>
            <w:top w:val="none" w:sz="0" w:space="0" w:color="auto"/>
            <w:left w:val="none" w:sz="0" w:space="0" w:color="auto"/>
            <w:bottom w:val="none" w:sz="0" w:space="0" w:color="auto"/>
            <w:right w:val="none" w:sz="0" w:space="0" w:color="auto"/>
          </w:divBdr>
          <w:divsChild>
            <w:div w:id="11753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08">
      <w:bodyDiv w:val="1"/>
      <w:marLeft w:val="0"/>
      <w:marRight w:val="0"/>
      <w:marTop w:val="0"/>
      <w:marBottom w:val="0"/>
      <w:divBdr>
        <w:top w:val="none" w:sz="0" w:space="0" w:color="auto"/>
        <w:left w:val="none" w:sz="0" w:space="0" w:color="auto"/>
        <w:bottom w:val="none" w:sz="0" w:space="0" w:color="auto"/>
        <w:right w:val="none" w:sz="0" w:space="0" w:color="auto"/>
      </w:divBdr>
      <w:divsChild>
        <w:div w:id="1365592178">
          <w:marLeft w:val="0"/>
          <w:marRight w:val="0"/>
          <w:marTop w:val="0"/>
          <w:marBottom w:val="0"/>
          <w:divBdr>
            <w:top w:val="none" w:sz="0" w:space="0" w:color="auto"/>
            <w:left w:val="none" w:sz="0" w:space="0" w:color="auto"/>
            <w:bottom w:val="none" w:sz="0" w:space="0" w:color="auto"/>
            <w:right w:val="none" w:sz="0" w:space="0" w:color="auto"/>
          </w:divBdr>
        </w:div>
      </w:divsChild>
    </w:div>
    <w:div w:id="1800999587">
      <w:bodyDiv w:val="1"/>
      <w:marLeft w:val="0"/>
      <w:marRight w:val="0"/>
      <w:marTop w:val="0"/>
      <w:marBottom w:val="0"/>
      <w:divBdr>
        <w:top w:val="none" w:sz="0" w:space="0" w:color="auto"/>
        <w:left w:val="none" w:sz="0" w:space="0" w:color="auto"/>
        <w:bottom w:val="none" w:sz="0" w:space="0" w:color="auto"/>
        <w:right w:val="none" w:sz="0" w:space="0" w:color="auto"/>
      </w:divBdr>
    </w:div>
    <w:div w:id="1802917285">
      <w:bodyDiv w:val="1"/>
      <w:marLeft w:val="0"/>
      <w:marRight w:val="0"/>
      <w:marTop w:val="0"/>
      <w:marBottom w:val="0"/>
      <w:divBdr>
        <w:top w:val="none" w:sz="0" w:space="0" w:color="auto"/>
        <w:left w:val="none" w:sz="0" w:space="0" w:color="auto"/>
        <w:bottom w:val="none" w:sz="0" w:space="0" w:color="auto"/>
        <w:right w:val="none" w:sz="0" w:space="0" w:color="auto"/>
      </w:divBdr>
      <w:divsChild>
        <w:div w:id="324553961">
          <w:marLeft w:val="0"/>
          <w:marRight w:val="0"/>
          <w:marTop w:val="0"/>
          <w:marBottom w:val="0"/>
          <w:divBdr>
            <w:top w:val="none" w:sz="0" w:space="0" w:color="auto"/>
            <w:left w:val="none" w:sz="0" w:space="0" w:color="auto"/>
            <w:bottom w:val="none" w:sz="0" w:space="0" w:color="auto"/>
            <w:right w:val="none" w:sz="0" w:space="0" w:color="auto"/>
          </w:divBdr>
          <w:divsChild>
            <w:div w:id="1008561487">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925">
          <w:marLeft w:val="0"/>
          <w:marRight w:val="0"/>
          <w:marTop w:val="0"/>
          <w:marBottom w:val="0"/>
          <w:divBdr>
            <w:top w:val="none" w:sz="0" w:space="0" w:color="auto"/>
            <w:left w:val="none" w:sz="0" w:space="0" w:color="auto"/>
            <w:bottom w:val="none" w:sz="0" w:space="0" w:color="auto"/>
            <w:right w:val="none" w:sz="0" w:space="0" w:color="auto"/>
          </w:divBdr>
        </w:div>
      </w:divsChild>
    </w:div>
    <w:div w:id="1804611249">
      <w:bodyDiv w:val="1"/>
      <w:marLeft w:val="0"/>
      <w:marRight w:val="0"/>
      <w:marTop w:val="0"/>
      <w:marBottom w:val="0"/>
      <w:divBdr>
        <w:top w:val="none" w:sz="0" w:space="0" w:color="auto"/>
        <w:left w:val="none" w:sz="0" w:space="0" w:color="auto"/>
        <w:bottom w:val="none" w:sz="0" w:space="0" w:color="auto"/>
        <w:right w:val="none" w:sz="0" w:space="0" w:color="auto"/>
      </w:divBdr>
    </w:div>
    <w:div w:id="1808234307">
      <w:bodyDiv w:val="1"/>
      <w:marLeft w:val="0"/>
      <w:marRight w:val="0"/>
      <w:marTop w:val="0"/>
      <w:marBottom w:val="0"/>
      <w:divBdr>
        <w:top w:val="none" w:sz="0" w:space="0" w:color="auto"/>
        <w:left w:val="none" w:sz="0" w:space="0" w:color="auto"/>
        <w:bottom w:val="none" w:sz="0" w:space="0" w:color="auto"/>
        <w:right w:val="none" w:sz="0" w:space="0" w:color="auto"/>
      </w:divBdr>
    </w:div>
    <w:div w:id="1808666781">
      <w:bodyDiv w:val="1"/>
      <w:marLeft w:val="0"/>
      <w:marRight w:val="0"/>
      <w:marTop w:val="0"/>
      <w:marBottom w:val="0"/>
      <w:divBdr>
        <w:top w:val="none" w:sz="0" w:space="0" w:color="auto"/>
        <w:left w:val="none" w:sz="0" w:space="0" w:color="auto"/>
        <w:bottom w:val="none" w:sz="0" w:space="0" w:color="auto"/>
        <w:right w:val="none" w:sz="0" w:space="0" w:color="auto"/>
      </w:divBdr>
    </w:div>
    <w:div w:id="1811552564">
      <w:bodyDiv w:val="1"/>
      <w:marLeft w:val="0"/>
      <w:marRight w:val="0"/>
      <w:marTop w:val="0"/>
      <w:marBottom w:val="0"/>
      <w:divBdr>
        <w:top w:val="none" w:sz="0" w:space="0" w:color="auto"/>
        <w:left w:val="none" w:sz="0" w:space="0" w:color="auto"/>
        <w:bottom w:val="none" w:sz="0" w:space="0" w:color="auto"/>
        <w:right w:val="none" w:sz="0" w:space="0" w:color="auto"/>
      </w:divBdr>
    </w:div>
    <w:div w:id="1813209397">
      <w:bodyDiv w:val="1"/>
      <w:marLeft w:val="0"/>
      <w:marRight w:val="0"/>
      <w:marTop w:val="0"/>
      <w:marBottom w:val="0"/>
      <w:divBdr>
        <w:top w:val="none" w:sz="0" w:space="0" w:color="auto"/>
        <w:left w:val="none" w:sz="0" w:space="0" w:color="auto"/>
        <w:bottom w:val="none" w:sz="0" w:space="0" w:color="auto"/>
        <w:right w:val="none" w:sz="0" w:space="0" w:color="auto"/>
      </w:divBdr>
    </w:div>
    <w:div w:id="1814979708">
      <w:bodyDiv w:val="1"/>
      <w:marLeft w:val="0"/>
      <w:marRight w:val="0"/>
      <w:marTop w:val="0"/>
      <w:marBottom w:val="0"/>
      <w:divBdr>
        <w:top w:val="none" w:sz="0" w:space="0" w:color="auto"/>
        <w:left w:val="none" w:sz="0" w:space="0" w:color="auto"/>
        <w:bottom w:val="none" w:sz="0" w:space="0" w:color="auto"/>
        <w:right w:val="none" w:sz="0" w:space="0" w:color="auto"/>
      </w:divBdr>
      <w:divsChild>
        <w:div w:id="551886631">
          <w:blockQuote w:val="1"/>
          <w:marLeft w:val="400"/>
          <w:marRight w:val="0"/>
          <w:marTop w:val="0"/>
          <w:marBottom w:val="0"/>
          <w:divBdr>
            <w:top w:val="none" w:sz="0" w:space="0" w:color="auto"/>
            <w:left w:val="none" w:sz="0" w:space="0" w:color="auto"/>
            <w:bottom w:val="none" w:sz="0" w:space="0" w:color="auto"/>
            <w:right w:val="none" w:sz="0" w:space="0" w:color="auto"/>
          </w:divBdr>
        </w:div>
        <w:div w:id="864253996">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 w:id="1819808552">
      <w:bodyDiv w:val="1"/>
      <w:marLeft w:val="0"/>
      <w:marRight w:val="0"/>
      <w:marTop w:val="0"/>
      <w:marBottom w:val="0"/>
      <w:divBdr>
        <w:top w:val="none" w:sz="0" w:space="0" w:color="auto"/>
        <w:left w:val="none" w:sz="0" w:space="0" w:color="auto"/>
        <w:bottom w:val="none" w:sz="0" w:space="0" w:color="auto"/>
        <w:right w:val="none" w:sz="0" w:space="0" w:color="auto"/>
      </w:divBdr>
    </w:div>
    <w:div w:id="1820876712">
      <w:bodyDiv w:val="1"/>
      <w:marLeft w:val="0"/>
      <w:marRight w:val="0"/>
      <w:marTop w:val="0"/>
      <w:marBottom w:val="0"/>
      <w:divBdr>
        <w:top w:val="none" w:sz="0" w:space="0" w:color="auto"/>
        <w:left w:val="none" w:sz="0" w:space="0" w:color="auto"/>
        <w:bottom w:val="none" w:sz="0" w:space="0" w:color="auto"/>
        <w:right w:val="none" w:sz="0" w:space="0" w:color="auto"/>
      </w:divBdr>
    </w:div>
    <w:div w:id="1825967885">
      <w:bodyDiv w:val="1"/>
      <w:marLeft w:val="0"/>
      <w:marRight w:val="0"/>
      <w:marTop w:val="0"/>
      <w:marBottom w:val="0"/>
      <w:divBdr>
        <w:top w:val="none" w:sz="0" w:space="0" w:color="auto"/>
        <w:left w:val="none" w:sz="0" w:space="0" w:color="auto"/>
        <w:bottom w:val="none" w:sz="0" w:space="0" w:color="auto"/>
        <w:right w:val="none" w:sz="0" w:space="0" w:color="auto"/>
      </w:divBdr>
    </w:div>
    <w:div w:id="1830443819">
      <w:bodyDiv w:val="1"/>
      <w:marLeft w:val="0"/>
      <w:marRight w:val="0"/>
      <w:marTop w:val="0"/>
      <w:marBottom w:val="0"/>
      <w:divBdr>
        <w:top w:val="none" w:sz="0" w:space="0" w:color="auto"/>
        <w:left w:val="none" w:sz="0" w:space="0" w:color="auto"/>
        <w:bottom w:val="none" w:sz="0" w:space="0" w:color="auto"/>
        <w:right w:val="none" w:sz="0" w:space="0" w:color="auto"/>
      </w:divBdr>
    </w:div>
    <w:div w:id="1831561405">
      <w:bodyDiv w:val="1"/>
      <w:marLeft w:val="0"/>
      <w:marRight w:val="0"/>
      <w:marTop w:val="0"/>
      <w:marBottom w:val="0"/>
      <w:divBdr>
        <w:top w:val="none" w:sz="0" w:space="0" w:color="auto"/>
        <w:left w:val="none" w:sz="0" w:space="0" w:color="auto"/>
        <w:bottom w:val="none" w:sz="0" w:space="0" w:color="auto"/>
        <w:right w:val="none" w:sz="0" w:space="0" w:color="auto"/>
      </w:divBdr>
    </w:div>
    <w:div w:id="1833787271">
      <w:bodyDiv w:val="1"/>
      <w:marLeft w:val="0"/>
      <w:marRight w:val="0"/>
      <w:marTop w:val="0"/>
      <w:marBottom w:val="0"/>
      <w:divBdr>
        <w:top w:val="none" w:sz="0" w:space="0" w:color="auto"/>
        <w:left w:val="none" w:sz="0" w:space="0" w:color="auto"/>
        <w:bottom w:val="none" w:sz="0" w:space="0" w:color="auto"/>
        <w:right w:val="none" w:sz="0" w:space="0" w:color="auto"/>
      </w:divBdr>
    </w:div>
    <w:div w:id="1835415149">
      <w:bodyDiv w:val="1"/>
      <w:marLeft w:val="0"/>
      <w:marRight w:val="0"/>
      <w:marTop w:val="0"/>
      <w:marBottom w:val="0"/>
      <w:divBdr>
        <w:top w:val="none" w:sz="0" w:space="0" w:color="auto"/>
        <w:left w:val="none" w:sz="0" w:space="0" w:color="auto"/>
        <w:bottom w:val="none" w:sz="0" w:space="0" w:color="auto"/>
        <w:right w:val="none" w:sz="0" w:space="0" w:color="auto"/>
      </w:divBdr>
    </w:div>
    <w:div w:id="1838764960">
      <w:bodyDiv w:val="1"/>
      <w:marLeft w:val="0"/>
      <w:marRight w:val="0"/>
      <w:marTop w:val="0"/>
      <w:marBottom w:val="0"/>
      <w:divBdr>
        <w:top w:val="none" w:sz="0" w:space="0" w:color="auto"/>
        <w:left w:val="none" w:sz="0" w:space="0" w:color="auto"/>
        <w:bottom w:val="none" w:sz="0" w:space="0" w:color="auto"/>
        <w:right w:val="none" w:sz="0" w:space="0" w:color="auto"/>
      </w:divBdr>
    </w:div>
    <w:div w:id="1838769629">
      <w:bodyDiv w:val="1"/>
      <w:marLeft w:val="0"/>
      <w:marRight w:val="0"/>
      <w:marTop w:val="0"/>
      <w:marBottom w:val="0"/>
      <w:divBdr>
        <w:top w:val="none" w:sz="0" w:space="0" w:color="auto"/>
        <w:left w:val="none" w:sz="0" w:space="0" w:color="auto"/>
        <w:bottom w:val="none" w:sz="0" w:space="0" w:color="auto"/>
        <w:right w:val="none" w:sz="0" w:space="0" w:color="auto"/>
      </w:divBdr>
    </w:div>
    <w:div w:id="1843622333">
      <w:bodyDiv w:val="1"/>
      <w:marLeft w:val="0"/>
      <w:marRight w:val="0"/>
      <w:marTop w:val="0"/>
      <w:marBottom w:val="0"/>
      <w:divBdr>
        <w:top w:val="none" w:sz="0" w:space="0" w:color="auto"/>
        <w:left w:val="none" w:sz="0" w:space="0" w:color="auto"/>
        <w:bottom w:val="none" w:sz="0" w:space="0" w:color="auto"/>
        <w:right w:val="none" w:sz="0" w:space="0" w:color="auto"/>
      </w:divBdr>
      <w:divsChild>
        <w:div w:id="190152622">
          <w:marLeft w:val="0"/>
          <w:marRight w:val="0"/>
          <w:marTop w:val="0"/>
          <w:marBottom w:val="0"/>
          <w:divBdr>
            <w:top w:val="none" w:sz="0" w:space="0" w:color="auto"/>
            <w:left w:val="none" w:sz="0" w:space="0" w:color="auto"/>
            <w:bottom w:val="none" w:sz="0" w:space="0" w:color="auto"/>
            <w:right w:val="none" w:sz="0" w:space="0" w:color="auto"/>
          </w:divBdr>
        </w:div>
        <w:div w:id="561599644">
          <w:marLeft w:val="0"/>
          <w:marRight w:val="0"/>
          <w:marTop w:val="0"/>
          <w:marBottom w:val="0"/>
          <w:divBdr>
            <w:top w:val="none" w:sz="0" w:space="0" w:color="auto"/>
            <w:left w:val="none" w:sz="0" w:space="0" w:color="auto"/>
            <w:bottom w:val="none" w:sz="0" w:space="0" w:color="auto"/>
            <w:right w:val="none" w:sz="0" w:space="0" w:color="auto"/>
          </w:divBdr>
          <w:divsChild>
            <w:div w:id="16660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217">
      <w:bodyDiv w:val="1"/>
      <w:marLeft w:val="0"/>
      <w:marRight w:val="0"/>
      <w:marTop w:val="0"/>
      <w:marBottom w:val="0"/>
      <w:divBdr>
        <w:top w:val="none" w:sz="0" w:space="0" w:color="auto"/>
        <w:left w:val="none" w:sz="0" w:space="0" w:color="auto"/>
        <w:bottom w:val="none" w:sz="0" w:space="0" w:color="auto"/>
        <w:right w:val="none" w:sz="0" w:space="0" w:color="auto"/>
      </w:divBdr>
      <w:divsChild>
        <w:div w:id="597371483">
          <w:marLeft w:val="0"/>
          <w:marRight w:val="0"/>
          <w:marTop w:val="0"/>
          <w:marBottom w:val="0"/>
          <w:divBdr>
            <w:top w:val="none" w:sz="0" w:space="0" w:color="auto"/>
            <w:left w:val="none" w:sz="0" w:space="0" w:color="auto"/>
            <w:bottom w:val="none" w:sz="0" w:space="0" w:color="auto"/>
            <w:right w:val="none" w:sz="0" w:space="0" w:color="auto"/>
          </w:divBdr>
        </w:div>
        <w:div w:id="2074769743">
          <w:marLeft w:val="0"/>
          <w:marRight w:val="0"/>
          <w:marTop w:val="0"/>
          <w:marBottom w:val="0"/>
          <w:divBdr>
            <w:top w:val="none" w:sz="0" w:space="0" w:color="auto"/>
            <w:left w:val="none" w:sz="0" w:space="0" w:color="auto"/>
            <w:bottom w:val="none" w:sz="0" w:space="0" w:color="auto"/>
            <w:right w:val="none" w:sz="0" w:space="0" w:color="auto"/>
          </w:divBdr>
        </w:div>
        <w:div w:id="2054233869">
          <w:marLeft w:val="0"/>
          <w:marRight w:val="0"/>
          <w:marTop w:val="0"/>
          <w:marBottom w:val="0"/>
          <w:divBdr>
            <w:top w:val="none" w:sz="0" w:space="0" w:color="auto"/>
            <w:left w:val="none" w:sz="0" w:space="0" w:color="auto"/>
            <w:bottom w:val="none" w:sz="0" w:space="0" w:color="auto"/>
            <w:right w:val="none" w:sz="0" w:space="0" w:color="auto"/>
          </w:divBdr>
        </w:div>
        <w:div w:id="1103301614">
          <w:marLeft w:val="0"/>
          <w:marRight w:val="0"/>
          <w:marTop w:val="0"/>
          <w:marBottom w:val="0"/>
          <w:divBdr>
            <w:top w:val="none" w:sz="0" w:space="0" w:color="auto"/>
            <w:left w:val="none" w:sz="0" w:space="0" w:color="auto"/>
            <w:bottom w:val="none" w:sz="0" w:space="0" w:color="auto"/>
            <w:right w:val="none" w:sz="0" w:space="0" w:color="auto"/>
          </w:divBdr>
        </w:div>
        <w:div w:id="600071238">
          <w:marLeft w:val="0"/>
          <w:marRight w:val="0"/>
          <w:marTop w:val="0"/>
          <w:marBottom w:val="0"/>
          <w:divBdr>
            <w:top w:val="none" w:sz="0" w:space="0" w:color="auto"/>
            <w:left w:val="none" w:sz="0" w:space="0" w:color="auto"/>
            <w:bottom w:val="none" w:sz="0" w:space="0" w:color="auto"/>
            <w:right w:val="none" w:sz="0" w:space="0" w:color="auto"/>
          </w:divBdr>
        </w:div>
        <w:div w:id="201334250">
          <w:marLeft w:val="0"/>
          <w:marRight w:val="0"/>
          <w:marTop w:val="0"/>
          <w:marBottom w:val="0"/>
          <w:divBdr>
            <w:top w:val="none" w:sz="0" w:space="0" w:color="auto"/>
            <w:left w:val="none" w:sz="0" w:space="0" w:color="auto"/>
            <w:bottom w:val="none" w:sz="0" w:space="0" w:color="auto"/>
            <w:right w:val="none" w:sz="0" w:space="0" w:color="auto"/>
          </w:divBdr>
        </w:div>
        <w:div w:id="615671576">
          <w:marLeft w:val="0"/>
          <w:marRight w:val="0"/>
          <w:marTop w:val="0"/>
          <w:marBottom w:val="0"/>
          <w:divBdr>
            <w:top w:val="none" w:sz="0" w:space="0" w:color="auto"/>
            <w:left w:val="none" w:sz="0" w:space="0" w:color="auto"/>
            <w:bottom w:val="none" w:sz="0" w:space="0" w:color="auto"/>
            <w:right w:val="none" w:sz="0" w:space="0" w:color="auto"/>
          </w:divBdr>
        </w:div>
        <w:div w:id="706222194">
          <w:marLeft w:val="0"/>
          <w:marRight w:val="0"/>
          <w:marTop w:val="0"/>
          <w:marBottom w:val="0"/>
          <w:divBdr>
            <w:top w:val="none" w:sz="0" w:space="0" w:color="auto"/>
            <w:left w:val="none" w:sz="0" w:space="0" w:color="auto"/>
            <w:bottom w:val="none" w:sz="0" w:space="0" w:color="auto"/>
            <w:right w:val="none" w:sz="0" w:space="0" w:color="auto"/>
          </w:divBdr>
        </w:div>
      </w:divsChild>
    </w:div>
    <w:div w:id="1845318817">
      <w:bodyDiv w:val="1"/>
      <w:marLeft w:val="0"/>
      <w:marRight w:val="0"/>
      <w:marTop w:val="0"/>
      <w:marBottom w:val="0"/>
      <w:divBdr>
        <w:top w:val="none" w:sz="0" w:space="0" w:color="auto"/>
        <w:left w:val="none" w:sz="0" w:space="0" w:color="auto"/>
        <w:bottom w:val="none" w:sz="0" w:space="0" w:color="auto"/>
        <w:right w:val="none" w:sz="0" w:space="0" w:color="auto"/>
      </w:divBdr>
      <w:divsChild>
        <w:div w:id="371080349">
          <w:marLeft w:val="0"/>
          <w:marRight w:val="0"/>
          <w:marTop w:val="0"/>
          <w:marBottom w:val="0"/>
          <w:divBdr>
            <w:top w:val="none" w:sz="0" w:space="0" w:color="auto"/>
            <w:left w:val="none" w:sz="0" w:space="0" w:color="auto"/>
            <w:bottom w:val="none" w:sz="0" w:space="0" w:color="auto"/>
            <w:right w:val="none" w:sz="0" w:space="0" w:color="auto"/>
          </w:divBdr>
          <w:divsChild>
            <w:div w:id="940845012">
              <w:marLeft w:val="0"/>
              <w:marRight w:val="0"/>
              <w:marTop w:val="0"/>
              <w:marBottom w:val="0"/>
              <w:divBdr>
                <w:top w:val="none" w:sz="0" w:space="0" w:color="auto"/>
                <w:left w:val="none" w:sz="0" w:space="0" w:color="auto"/>
                <w:bottom w:val="none" w:sz="0" w:space="0" w:color="auto"/>
                <w:right w:val="none" w:sz="0" w:space="0" w:color="auto"/>
              </w:divBdr>
              <w:divsChild>
                <w:div w:id="272901871">
                  <w:marLeft w:val="0"/>
                  <w:marRight w:val="0"/>
                  <w:marTop w:val="0"/>
                  <w:marBottom w:val="0"/>
                  <w:divBdr>
                    <w:top w:val="none" w:sz="0" w:space="0" w:color="auto"/>
                    <w:left w:val="none" w:sz="0" w:space="0" w:color="auto"/>
                    <w:bottom w:val="none" w:sz="0" w:space="0" w:color="auto"/>
                    <w:right w:val="none" w:sz="0" w:space="0" w:color="auto"/>
                  </w:divBdr>
                  <w:divsChild>
                    <w:div w:id="1561940721">
                      <w:marLeft w:val="0"/>
                      <w:marRight w:val="0"/>
                      <w:marTop w:val="0"/>
                      <w:marBottom w:val="0"/>
                      <w:divBdr>
                        <w:top w:val="none" w:sz="0" w:space="0" w:color="auto"/>
                        <w:left w:val="none" w:sz="0" w:space="0" w:color="auto"/>
                        <w:bottom w:val="none" w:sz="0" w:space="0" w:color="auto"/>
                        <w:right w:val="none" w:sz="0" w:space="0" w:color="auto"/>
                      </w:divBdr>
                      <w:divsChild>
                        <w:div w:id="11100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82813">
      <w:bodyDiv w:val="1"/>
      <w:marLeft w:val="0"/>
      <w:marRight w:val="0"/>
      <w:marTop w:val="0"/>
      <w:marBottom w:val="0"/>
      <w:divBdr>
        <w:top w:val="none" w:sz="0" w:space="0" w:color="auto"/>
        <w:left w:val="none" w:sz="0" w:space="0" w:color="auto"/>
        <w:bottom w:val="none" w:sz="0" w:space="0" w:color="auto"/>
        <w:right w:val="none" w:sz="0" w:space="0" w:color="auto"/>
      </w:divBdr>
    </w:div>
    <w:div w:id="1848055816">
      <w:bodyDiv w:val="1"/>
      <w:marLeft w:val="0"/>
      <w:marRight w:val="0"/>
      <w:marTop w:val="0"/>
      <w:marBottom w:val="0"/>
      <w:divBdr>
        <w:top w:val="none" w:sz="0" w:space="0" w:color="auto"/>
        <w:left w:val="none" w:sz="0" w:space="0" w:color="auto"/>
        <w:bottom w:val="none" w:sz="0" w:space="0" w:color="auto"/>
        <w:right w:val="none" w:sz="0" w:space="0" w:color="auto"/>
      </w:divBdr>
      <w:divsChild>
        <w:div w:id="1069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6378">
      <w:bodyDiv w:val="1"/>
      <w:marLeft w:val="0"/>
      <w:marRight w:val="0"/>
      <w:marTop w:val="0"/>
      <w:marBottom w:val="0"/>
      <w:divBdr>
        <w:top w:val="none" w:sz="0" w:space="0" w:color="auto"/>
        <w:left w:val="none" w:sz="0" w:space="0" w:color="auto"/>
        <w:bottom w:val="none" w:sz="0" w:space="0" w:color="auto"/>
        <w:right w:val="none" w:sz="0" w:space="0" w:color="auto"/>
      </w:divBdr>
      <w:divsChild>
        <w:div w:id="1588735265">
          <w:marLeft w:val="0"/>
          <w:marRight w:val="0"/>
          <w:marTop w:val="0"/>
          <w:marBottom w:val="0"/>
          <w:divBdr>
            <w:top w:val="none" w:sz="0" w:space="0" w:color="auto"/>
            <w:left w:val="none" w:sz="0" w:space="0" w:color="auto"/>
            <w:bottom w:val="none" w:sz="0" w:space="0" w:color="auto"/>
            <w:right w:val="none" w:sz="0" w:space="0" w:color="auto"/>
          </w:divBdr>
          <w:divsChild>
            <w:div w:id="1378776054">
              <w:marLeft w:val="0"/>
              <w:marRight w:val="0"/>
              <w:marTop w:val="0"/>
              <w:marBottom w:val="0"/>
              <w:divBdr>
                <w:top w:val="none" w:sz="0" w:space="0" w:color="auto"/>
                <w:left w:val="none" w:sz="0" w:space="0" w:color="auto"/>
                <w:bottom w:val="none" w:sz="0" w:space="0" w:color="auto"/>
                <w:right w:val="none" w:sz="0" w:space="0" w:color="auto"/>
              </w:divBdr>
              <w:divsChild>
                <w:div w:id="320275112">
                  <w:marLeft w:val="0"/>
                  <w:marRight w:val="0"/>
                  <w:marTop w:val="0"/>
                  <w:marBottom w:val="0"/>
                  <w:divBdr>
                    <w:top w:val="none" w:sz="0" w:space="0" w:color="auto"/>
                    <w:left w:val="none" w:sz="0" w:space="0" w:color="auto"/>
                    <w:bottom w:val="none" w:sz="0" w:space="0" w:color="auto"/>
                    <w:right w:val="none" w:sz="0" w:space="0" w:color="auto"/>
                  </w:divBdr>
                  <w:divsChild>
                    <w:div w:id="1976177152">
                      <w:marLeft w:val="0"/>
                      <w:marRight w:val="0"/>
                      <w:marTop w:val="0"/>
                      <w:marBottom w:val="0"/>
                      <w:divBdr>
                        <w:top w:val="none" w:sz="0" w:space="0" w:color="auto"/>
                        <w:left w:val="none" w:sz="0" w:space="0" w:color="auto"/>
                        <w:bottom w:val="none" w:sz="0" w:space="0" w:color="auto"/>
                        <w:right w:val="none" w:sz="0" w:space="0" w:color="auto"/>
                      </w:divBdr>
                    </w:div>
                  </w:divsChild>
                </w:div>
                <w:div w:id="20846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3791">
      <w:bodyDiv w:val="1"/>
      <w:marLeft w:val="0"/>
      <w:marRight w:val="0"/>
      <w:marTop w:val="0"/>
      <w:marBottom w:val="0"/>
      <w:divBdr>
        <w:top w:val="none" w:sz="0" w:space="0" w:color="auto"/>
        <w:left w:val="none" w:sz="0" w:space="0" w:color="auto"/>
        <w:bottom w:val="none" w:sz="0" w:space="0" w:color="auto"/>
        <w:right w:val="none" w:sz="0" w:space="0" w:color="auto"/>
      </w:divBdr>
    </w:div>
    <w:div w:id="1856916261">
      <w:bodyDiv w:val="1"/>
      <w:marLeft w:val="0"/>
      <w:marRight w:val="0"/>
      <w:marTop w:val="0"/>
      <w:marBottom w:val="0"/>
      <w:divBdr>
        <w:top w:val="none" w:sz="0" w:space="0" w:color="auto"/>
        <w:left w:val="none" w:sz="0" w:space="0" w:color="auto"/>
        <w:bottom w:val="none" w:sz="0" w:space="0" w:color="auto"/>
        <w:right w:val="none" w:sz="0" w:space="0" w:color="auto"/>
      </w:divBdr>
    </w:div>
    <w:div w:id="1861889135">
      <w:bodyDiv w:val="1"/>
      <w:marLeft w:val="0"/>
      <w:marRight w:val="0"/>
      <w:marTop w:val="0"/>
      <w:marBottom w:val="0"/>
      <w:divBdr>
        <w:top w:val="none" w:sz="0" w:space="0" w:color="auto"/>
        <w:left w:val="none" w:sz="0" w:space="0" w:color="auto"/>
        <w:bottom w:val="none" w:sz="0" w:space="0" w:color="auto"/>
        <w:right w:val="none" w:sz="0" w:space="0" w:color="auto"/>
      </w:divBdr>
      <w:divsChild>
        <w:div w:id="646396725">
          <w:marLeft w:val="0"/>
          <w:marRight w:val="0"/>
          <w:marTop w:val="0"/>
          <w:marBottom w:val="0"/>
          <w:divBdr>
            <w:top w:val="none" w:sz="0" w:space="0" w:color="auto"/>
            <w:left w:val="none" w:sz="0" w:space="0" w:color="auto"/>
            <w:bottom w:val="none" w:sz="0" w:space="0" w:color="auto"/>
            <w:right w:val="none" w:sz="0" w:space="0" w:color="auto"/>
          </w:divBdr>
        </w:div>
      </w:divsChild>
    </w:div>
    <w:div w:id="1861896235">
      <w:bodyDiv w:val="1"/>
      <w:marLeft w:val="0"/>
      <w:marRight w:val="0"/>
      <w:marTop w:val="0"/>
      <w:marBottom w:val="0"/>
      <w:divBdr>
        <w:top w:val="none" w:sz="0" w:space="0" w:color="auto"/>
        <w:left w:val="none" w:sz="0" w:space="0" w:color="auto"/>
        <w:bottom w:val="none" w:sz="0" w:space="0" w:color="auto"/>
        <w:right w:val="none" w:sz="0" w:space="0" w:color="auto"/>
      </w:divBdr>
    </w:div>
    <w:div w:id="1865514025">
      <w:bodyDiv w:val="1"/>
      <w:marLeft w:val="0"/>
      <w:marRight w:val="0"/>
      <w:marTop w:val="0"/>
      <w:marBottom w:val="0"/>
      <w:divBdr>
        <w:top w:val="none" w:sz="0" w:space="0" w:color="auto"/>
        <w:left w:val="none" w:sz="0" w:space="0" w:color="auto"/>
        <w:bottom w:val="none" w:sz="0" w:space="0" w:color="auto"/>
        <w:right w:val="none" w:sz="0" w:space="0" w:color="auto"/>
      </w:divBdr>
      <w:divsChild>
        <w:div w:id="438108900">
          <w:marLeft w:val="0"/>
          <w:marRight w:val="0"/>
          <w:marTop w:val="0"/>
          <w:marBottom w:val="0"/>
          <w:divBdr>
            <w:top w:val="none" w:sz="0" w:space="0" w:color="auto"/>
            <w:left w:val="none" w:sz="0" w:space="0" w:color="auto"/>
            <w:bottom w:val="none" w:sz="0" w:space="0" w:color="auto"/>
            <w:right w:val="none" w:sz="0" w:space="0" w:color="auto"/>
          </w:divBdr>
        </w:div>
        <w:div w:id="1765346446">
          <w:marLeft w:val="0"/>
          <w:marRight w:val="0"/>
          <w:marTop w:val="0"/>
          <w:marBottom w:val="0"/>
          <w:divBdr>
            <w:top w:val="none" w:sz="0" w:space="0" w:color="auto"/>
            <w:left w:val="none" w:sz="0" w:space="0" w:color="auto"/>
            <w:bottom w:val="none" w:sz="0" w:space="0" w:color="auto"/>
            <w:right w:val="none" w:sz="0" w:space="0" w:color="auto"/>
          </w:divBdr>
        </w:div>
        <w:div w:id="761534765">
          <w:marLeft w:val="0"/>
          <w:marRight w:val="0"/>
          <w:marTop w:val="0"/>
          <w:marBottom w:val="0"/>
          <w:divBdr>
            <w:top w:val="none" w:sz="0" w:space="0" w:color="auto"/>
            <w:left w:val="none" w:sz="0" w:space="0" w:color="auto"/>
            <w:bottom w:val="none" w:sz="0" w:space="0" w:color="auto"/>
            <w:right w:val="none" w:sz="0" w:space="0" w:color="auto"/>
          </w:divBdr>
        </w:div>
        <w:div w:id="1560436678">
          <w:marLeft w:val="0"/>
          <w:marRight w:val="0"/>
          <w:marTop w:val="0"/>
          <w:marBottom w:val="0"/>
          <w:divBdr>
            <w:top w:val="none" w:sz="0" w:space="0" w:color="auto"/>
            <w:left w:val="none" w:sz="0" w:space="0" w:color="auto"/>
            <w:bottom w:val="none" w:sz="0" w:space="0" w:color="auto"/>
            <w:right w:val="none" w:sz="0" w:space="0" w:color="auto"/>
          </w:divBdr>
        </w:div>
        <w:div w:id="1163666758">
          <w:marLeft w:val="0"/>
          <w:marRight w:val="0"/>
          <w:marTop w:val="0"/>
          <w:marBottom w:val="0"/>
          <w:divBdr>
            <w:top w:val="none" w:sz="0" w:space="0" w:color="auto"/>
            <w:left w:val="none" w:sz="0" w:space="0" w:color="auto"/>
            <w:bottom w:val="none" w:sz="0" w:space="0" w:color="auto"/>
            <w:right w:val="none" w:sz="0" w:space="0" w:color="auto"/>
          </w:divBdr>
        </w:div>
      </w:divsChild>
    </w:div>
    <w:div w:id="1868447300">
      <w:bodyDiv w:val="1"/>
      <w:marLeft w:val="0"/>
      <w:marRight w:val="0"/>
      <w:marTop w:val="0"/>
      <w:marBottom w:val="0"/>
      <w:divBdr>
        <w:top w:val="none" w:sz="0" w:space="0" w:color="auto"/>
        <w:left w:val="none" w:sz="0" w:space="0" w:color="auto"/>
        <w:bottom w:val="none" w:sz="0" w:space="0" w:color="auto"/>
        <w:right w:val="none" w:sz="0" w:space="0" w:color="auto"/>
      </w:divBdr>
    </w:div>
    <w:div w:id="1869217969">
      <w:bodyDiv w:val="1"/>
      <w:marLeft w:val="0"/>
      <w:marRight w:val="0"/>
      <w:marTop w:val="0"/>
      <w:marBottom w:val="0"/>
      <w:divBdr>
        <w:top w:val="none" w:sz="0" w:space="0" w:color="auto"/>
        <w:left w:val="none" w:sz="0" w:space="0" w:color="auto"/>
        <w:bottom w:val="none" w:sz="0" w:space="0" w:color="auto"/>
        <w:right w:val="none" w:sz="0" w:space="0" w:color="auto"/>
      </w:divBdr>
    </w:div>
    <w:div w:id="1872110439">
      <w:bodyDiv w:val="1"/>
      <w:marLeft w:val="0"/>
      <w:marRight w:val="0"/>
      <w:marTop w:val="0"/>
      <w:marBottom w:val="0"/>
      <w:divBdr>
        <w:top w:val="none" w:sz="0" w:space="0" w:color="auto"/>
        <w:left w:val="none" w:sz="0" w:space="0" w:color="auto"/>
        <w:bottom w:val="none" w:sz="0" w:space="0" w:color="auto"/>
        <w:right w:val="none" w:sz="0" w:space="0" w:color="auto"/>
      </w:divBdr>
    </w:div>
    <w:div w:id="1872768715">
      <w:bodyDiv w:val="1"/>
      <w:marLeft w:val="0"/>
      <w:marRight w:val="0"/>
      <w:marTop w:val="0"/>
      <w:marBottom w:val="0"/>
      <w:divBdr>
        <w:top w:val="none" w:sz="0" w:space="0" w:color="auto"/>
        <w:left w:val="none" w:sz="0" w:space="0" w:color="auto"/>
        <w:bottom w:val="none" w:sz="0" w:space="0" w:color="auto"/>
        <w:right w:val="none" w:sz="0" w:space="0" w:color="auto"/>
      </w:divBdr>
    </w:div>
    <w:div w:id="1874926942">
      <w:bodyDiv w:val="1"/>
      <w:marLeft w:val="0"/>
      <w:marRight w:val="0"/>
      <w:marTop w:val="0"/>
      <w:marBottom w:val="0"/>
      <w:divBdr>
        <w:top w:val="none" w:sz="0" w:space="0" w:color="auto"/>
        <w:left w:val="none" w:sz="0" w:space="0" w:color="auto"/>
        <w:bottom w:val="none" w:sz="0" w:space="0" w:color="auto"/>
        <w:right w:val="none" w:sz="0" w:space="0" w:color="auto"/>
      </w:divBdr>
    </w:div>
    <w:div w:id="1877305559">
      <w:bodyDiv w:val="1"/>
      <w:marLeft w:val="0"/>
      <w:marRight w:val="0"/>
      <w:marTop w:val="0"/>
      <w:marBottom w:val="0"/>
      <w:divBdr>
        <w:top w:val="none" w:sz="0" w:space="0" w:color="auto"/>
        <w:left w:val="none" w:sz="0" w:space="0" w:color="auto"/>
        <w:bottom w:val="none" w:sz="0" w:space="0" w:color="auto"/>
        <w:right w:val="none" w:sz="0" w:space="0" w:color="auto"/>
      </w:divBdr>
    </w:div>
    <w:div w:id="1879077617">
      <w:bodyDiv w:val="1"/>
      <w:marLeft w:val="0"/>
      <w:marRight w:val="0"/>
      <w:marTop w:val="0"/>
      <w:marBottom w:val="0"/>
      <w:divBdr>
        <w:top w:val="none" w:sz="0" w:space="0" w:color="auto"/>
        <w:left w:val="none" w:sz="0" w:space="0" w:color="auto"/>
        <w:bottom w:val="none" w:sz="0" w:space="0" w:color="auto"/>
        <w:right w:val="none" w:sz="0" w:space="0" w:color="auto"/>
      </w:divBdr>
      <w:divsChild>
        <w:div w:id="547883839">
          <w:marLeft w:val="0"/>
          <w:marRight w:val="0"/>
          <w:marTop w:val="0"/>
          <w:marBottom w:val="0"/>
          <w:divBdr>
            <w:top w:val="none" w:sz="0" w:space="0" w:color="auto"/>
            <w:left w:val="none" w:sz="0" w:space="0" w:color="auto"/>
            <w:bottom w:val="none" w:sz="0" w:space="0" w:color="auto"/>
            <w:right w:val="none" w:sz="0" w:space="0" w:color="auto"/>
          </w:divBdr>
          <w:divsChild>
            <w:div w:id="72512427">
              <w:marLeft w:val="0"/>
              <w:marRight w:val="0"/>
              <w:marTop w:val="0"/>
              <w:marBottom w:val="0"/>
              <w:divBdr>
                <w:top w:val="none" w:sz="0" w:space="0" w:color="auto"/>
                <w:left w:val="none" w:sz="0" w:space="0" w:color="auto"/>
                <w:bottom w:val="none" w:sz="0" w:space="0" w:color="auto"/>
                <w:right w:val="none" w:sz="0" w:space="0" w:color="auto"/>
              </w:divBdr>
            </w:div>
            <w:div w:id="408576544">
              <w:marLeft w:val="0"/>
              <w:marRight w:val="0"/>
              <w:marTop w:val="0"/>
              <w:marBottom w:val="0"/>
              <w:divBdr>
                <w:top w:val="none" w:sz="0" w:space="0" w:color="auto"/>
                <w:left w:val="none" w:sz="0" w:space="0" w:color="auto"/>
                <w:bottom w:val="none" w:sz="0" w:space="0" w:color="auto"/>
                <w:right w:val="none" w:sz="0" w:space="0" w:color="auto"/>
              </w:divBdr>
            </w:div>
            <w:div w:id="146559870">
              <w:marLeft w:val="0"/>
              <w:marRight w:val="0"/>
              <w:marTop w:val="0"/>
              <w:marBottom w:val="0"/>
              <w:divBdr>
                <w:top w:val="none" w:sz="0" w:space="0" w:color="auto"/>
                <w:left w:val="none" w:sz="0" w:space="0" w:color="auto"/>
                <w:bottom w:val="none" w:sz="0" w:space="0" w:color="auto"/>
                <w:right w:val="none" w:sz="0" w:space="0" w:color="auto"/>
              </w:divBdr>
            </w:div>
            <w:div w:id="1339771922">
              <w:marLeft w:val="0"/>
              <w:marRight w:val="0"/>
              <w:marTop w:val="0"/>
              <w:marBottom w:val="0"/>
              <w:divBdr>
                <w:top w:val="none" w:sz="0" w:space="0" w:color="auto"/>
                <w:left w:val="none" w:sz="0" w:space="0" w:color="auto"/>
                <w:bottom w:val="none" w:sz="0" w:space="0" w:color="auto"/>
                <w:right w:val="none" w:sz="0" w:space="0" w:color="auto"/>
              </w:divBdr>
            </w:div>
            <w:div w:id="1588614093">
              <w:marLeft w:val="0"/>
              <w:marRight w:val="0"/>
              <w:marTop w:val="0"/>
              <w:marBottom w:val="0"/>
              <w:divBdr>
                <w:top w:val="none" w:sz="0" w:space="0" w:color="auto"/>
                <w:left w:val="none" w:sz="0" w:space="0" w:color="auto"/>
                <w:bottom w:val="none" w:sz="0" w:space="0" w:color="auto"/>
                <w:right w:val="none" w:sz="0" w:space="0" w:color="auto"/>
              </w:divBdr>
            </w:div>
            <w:div w:id="1865483317">
              <w:marLeft w:val="0"/>
              <w:marRight w:val="0"/>
              <w:marTop w:val="0"/>
              <w:marBottom w:val="0"/>
              <w:divBdr>
                <w:top w:val="none" w:sz="0" w:space="0" w:color="auto"/>
                <w:left w:val="none" w:sz="0" w:space="0" w:color="auto"/>
                <w:bottom w:val="none" w:sz="0" w:space="0" w:color="auto"/>
                <w:right w:val="none" w:sz="0" w:space="0" w:color="auto"/>
              </w:divBdr>
            </w:div>
            <w:div w:id="2020505613">
              <w:marLeft w:val="0"/>
              <w:marRight w:val="0"/>
              <w:marTop w:val="0"/>
              <w:marBottom w:val="0"/>
              <w:divBdr>
                <w:top w:val="none" w:sz="0" w:space="0" w:color="auto"/>
                <w:left w:val="none" w:sz="0" w:space="0" w:color="auto"/>
                <w:bottom w:val="none" w:sz="0" w:space="0" w:color="auto"/>
                <w:right w:val="none" w:sz="0" w:space="0" w:color="auto"/>
              </w:divBdr>
            </w:div>
            <w:div w:id="912549993">
              <w:marLeft w:val="0"/>
              <w:marRight w:val="0"/>
              <w:marTop w:val="0"/>
              <w:marBottom w:val="0"/>
              <w:divBdr>
                <w:top w:val="none" w:sz="0" w:space="0" w:color="auto"/>
                <w:left w:val="none" w:sz="0" w:space="0" w:color="auto"/>
                <w:bottom w:val="none" w:sz="0" w:space="0" w:color="auto"/>
                <w:right w:val="none" w:sz="0" w:space="0" w:color="auto"/>
              </w:divBdr>
            </w:div>
            <w:div w:id="480315189">
              <w:marLeft w:val="0"/>
              <w:marRight w:val="0"/>
              <w:marTop w:val="0"/>
              <w:marBottom w:val="0"/>
              <w:divBdr>
                <w:top w:val="none" w:sz="0" w:space="0" w:color="auto"/>
                <w:left w:val="none" w:sz="0" w:space="0" w:color="auto"/>
                <w:bottom w:val="none" w:sz="0" w:space="0" w:color="auto"/>
                <w:right w:val="none" w:sz="0" w:space="0" w:color="auto"/>
              </w:divBdr>
            </w:div>
            <w:div w:id="2082826690">
              <w:marLeft w:val="0"/>
              <w:marRight w:val="0"/>
              <w:marTop w:val="0"/>
              <w:marBottom w:val="0"/>
              <w:divBdr>
                <w:top w:val="none" w:sz="0" w:space="0" w:color="auto"/>
                <w:left w:val="none" w:sz="0" w:space="0" w:color="auto"/>
                <w:bottom w:val="none" w:sz="0" w:space="0" w:color="auto"/>
                <w:right w:val="none" w:sz="0" w:space="0" w:color="auto"/>
              </w:divBdr>
            </w:div>
            <w:div w:id="1285968060">
              <w:marLeft w:val="0"/>
              <w:marRight w:val="0"/>
              <w:marTop w:val="0"/>
              <w:marBottom w:val="0"/>
              <w:divBdr>
                <w:top w:val="none" w:sz="0" w:space="0" w:color="auto"/>
                <w:left w:val="none" w:sz="0" w:space="0" w:color="auto"/>
                <w:bottom w:val="none" w:sz="0" w:space="0" w:color="auto"/>
                <w:right w:val="none" w:sz="0" w:space="0" w:color="auto"/>
              </w:divBdr>
            </w:div>
            <w:div w:id="1564680519">
              <w:marLeft w:val="0"/>
              <w:marRight w:val="0"/>
              <w:marTop w:val="0"/>
              <w:marBottom w:val="0"/>
              <w:divBdr>
                <w:top w:val="none" w:sz="0" w:space="0" w:color="auto"/>
                <w:left w:val="none" w:sz="0" w:space="0" w:color="auto"/>
                <w:bottom w:val="none" w:sz="0" w:space="0" w:color="auto"/>
                <w:right w:val="none" w:sz="0" w:space="0" w:color="auto"/>
              </w:divBdr>
            </w:div>
            <w:div w:id="628514690">
              <w:marLeft w:val="0"/>
              <w:marRight w:val="0"/>
              <w:marTop w:val="0"/>
              <w:marBottom w:val="0"/>
              <w:divBdr>
                <w:top w:val="none" w:sz="0" w:space="0" w:color="auto"/>
                <w:left w:val="none" w:sz="0" w:space="0" w:color="auto"/>
                <w:bottom w:val="none" w:sz="0" w:space="0" w:color="auto"/>
                <w:right w:val="none" w:sz="0" w:space="0" w:color="auto"/>
              </w:divBdr>
            </w:div>
            <w:div w:id="372466457">
              <w:marLeft w:val="0"/>
              <w:marRight w:val="0"/>
              <w:marTop w:val="0"/>
              <w:marBottom w:val="0"/>
              <w:divBdr>
                <w:top w:val="none" w:sz="0" w:space="0" w:color="auto"/>
                <w:left w:val="none" w:sz="0" w:space="0" w:color="auto"/>
                <w:bottom w:val="none" w:sz="0" w:space="0" w:color="auto"/>
                <w:right w:val="none" w:sz="0" w:space="0" w:color="auto"/>
              </w:divBdr>
            </w:div>
            <w:div w:id="1849637685">
              <w:marLeft w:val="0"/>
              <w:marRight w:val="0"/>
              <w:marTop w:val="0"/>
              <w:marBottom w:val="0"/>
              <w:divBdr>
                <w:top w:val="none" w:sz="0" w:space="0" w:color="auto"/>
                <w:left w:val="none" w:sz="0" w:space="0" w:color="auto"/>
                <w:bottom w:val="none" w:sz="0" w:space="0" w:color="auto"/>
                <w:right w:val="none" w:sz="0" w:space="0" w:color="auto"/>
              </w:divBdr>
            </w:div>
            <w:div w:id="1871185692">
              <w:marLeft w:val="0"/>
              <w:marRight w:val="0"/>
              <w:marTop w:val="0"/>
              <w:marBottom w:val="0"/>
              <w:divBdr>
                <w:top w:val="none" w:sz="0" w:space="0" w:color="auto"/>
                <w:left w:val="none" w:sz="0" w:space="0" w:color="auto"/>
                <w:bottom w:val="none" w:sz="0" w:space="0" w:color="auto"/>
                <w:right w:val="none" w:sz="0" w:space="0" w:color="auto"/>
              </w:divBdr>
            </w:div>
            <w:div w:id="1003169335">
              <w:marLeft w:val="0"/>
              <w:marRight w:val="0"/>
              <w:marTop w:val="0"/>
              <w:marBottom w:val="0"/>
              <w:divBdr>
                <w:top w:val="none" w:sz="0" w:space="0" w:color="auto"/>
                <w:left w:val="none" w:sz="0" w:space="0" w:color="auto"/>
                <w:bottom w:val="none" w:sz="0" w:space="0" w:color="auto"/>
                <w:right w:val="none" w:sz="0" w:space="0" w:color="auto"/>
              </w:divBdr>
            </w:div>
            <w:div w:id="4800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7112">
      <w:bodyDiv w:val="1"/>
      <w:marLeft w:val="0"/>
      <w:marRight w:val="0"/>
      <w:marTop w:val="0"/>
      <w:marBottom w:val="0"/>
      <w:divBdr>
        <w:top w:val="none" w:sz="0" w:space="0" w:color="auto"/>
        <w:left w:val="none" w:sz="0" w:space="0" w:color="auto"/>
        <w:bottom w:val="none" w:sz="0" w:space="0" w:color="auto"/>
        <w:right w:val="none" w:sz="0" w:space="0" w:color="auto"/>
      </w:divBdr>
    </w:div>
    <w:div w:id="1881235588">
      <w:bodyDiv w:val="1"/>
      <w:marLeft w:val="0"/>
      <w:marRight w:val="0"/>
      <w:marTop w:val="0"/>
      <w:marBottom w:val="0"/>
      <w:divBdr>
        <w:top w:val="none" w:sz="0" w:space="0" w:color="auto"/>
        <w:left w:val="none" w:sz="0" w:space="0" w:color="auto"/>
        <w:bottom w:val="none" w:sz="0" w:space="0" w:color="auto"/>
        <w:right w:val="none" w:sz="0" w:space="0" w:color="auto"/>
      </w:divBdr>
      <w:divsChild>
        <w:div w:id="1220744316">
          <w:marLeft w:val="0"/>
          <w:marRight w:val="0"/>
          <w:marTop w:val="0"/>
          <w:marBottom w:val="0"/>
          <w:divBdr>
            <w:top w:val="none" w:sz="0" w:space="0" w:color="auto"/>
            <w:left w:val="none" w:sz="0" w:space="0" w:color="auto"/>
            <w:bottom w:val="none" w:sz="0" w:space="0" w:color="auto"/>
            <w:right w:val="none" w:sz="0" w:space="0" w:color="auto"/>
          </w:divBdr>
          <w:divsChild>
            <w:div w:id="1772823319">
              <w:marLeft w:val="0"/>
              <w:marRight w:val="0"/>
              <w:marTop w:val="0"/>
              <w:marBottom w:val="0"/>
              <w:divBdr>
                <w:top w:val="none" w:sz="0" w:space="0" w:color="auto"/>
                <w:left w:val="none" w:sz="0" w:space="0" w:color="auto"/>
                <w:bottom w:val="none" w:sz="0" w:space="0" w:color="auto"/>
                <w:right w:val="none" w:sz="0" w:space="0" w:color="auto"/>
              </w:divBdr>
              <w:divsChild>
                <w:div w:id="457450895">
                  <w:marLeft w:val="0"/>
                  <w:marRight w:val="0"/>
                  <w:marTop w:val="0"/>
                  <w:marBottom w:val="0"/>
                  <w:divBdr>
                    <w:top w:val="none" w:sz="0" w:space="0" w:color="auto"/>
                    <w:left w:val="none" w:sz="0" w:space="0" w:color="auto"/>
                    <w:bottom w:val="none" w:sz="0" w:space="0" w:color="auto"/>
                    <w:right w:val="none" w:sz="0" w:space="0" w:color="auto"/>
                  </w:divBdr>
                  <w:divsChild>
                    <w:div w:id="1790082945">
                      <w:marLeft w:val="0"/>
                      <w:marRight w:val="0"/>
                      <w:marTop w:val="0"/>
                      <w:marBottom w:val="0"/>
                      <w:divBdr>
                        <w:top w:val="none" w:sz="0" w:space="0" w:color="auto"/>
                        <w:left w:val="none" w:sz="0" w:space="0" w:color="auto"/>
                        <w:bottom w:val="none" w:sz="0" w:space="0" w:color="auto"/>
                        <w:right w:val="none" w:sz="0" w:space="0" w:color="auto"/>
                      </w:divBdr>
                      <w:divsChild>
                        <w:div w:id="1139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01928">
      <w:bodyDiv w:val="1"/>
      <w:marLeft w:val="0"/>
      <w:marRight w:val="0"/>
      <w:marTop w:val="0"/>
      <w:marBottom w:val="0"/>
      <w:divBdr>
        <w:top w:val="none" w:sz="0" w:space="0" w:color="auto"/>
        <w:left w:val="none" w:sz="0" w:space="0" w:color="auto"/>
        <w:bottom w:val="none" w:sz="0" w:space="0" w:color="auto"/>
        <w:right w:val="none" w:sz="0" w:space="0" w:color="auto"/>
      </w:divBdr>
    </w:div>
    <w:div w:id="1890875137">
      <w:bodyDiv w:val="1"/>
      <w:marLeft w:val="0"/>
      <w:marRight w:val="0"/>
      <w:marTop w:val="0"/>
      <w:marBottom w:val="0"/>
      <w:divBdr>
        <w:top w:val="none" w:sz="0" w:space="0" w:color="auto"/>
        <w:left w:val="none" w:sz="0" w:space="0" w:color="auto"/>
        <w:bottom w:val="none" w:sz="0" w:space="0" w:color="auto"/>
        <w:right w:val="none" w:sz="0" w:space="0" w:color="auto"/>
      </w:divBdr>
      <w:divsChild>
        <w:div w:id="159665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7980320">
              <w:marLeft w:val="0"/>
              <w:marRight w:val="0"/>
              <w:marTop w:val="0"/>
              <w:marBottom w:val="0"/>
              <w:divBdr>
                <w:top w:val="none" w:sz="0" w:space="0" w:color="auto"/>
                <w:left w:val="none" w:sz="0" w:space="0" w:color="auto"/>
                <w:bottom w:val="none" w:sz="0" w:space="0" w:color="auto"/>
                <w:right w:val="none" w:sz="0" w:space="0" w:color="auto"/>
              </w:divBdr>
              <w:divsChild>
                <w:div w:id="19894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450">
          <w:marLeft w:val="0"/>
          <w:marRight w:val="0"/>
          <w:marTop w:val="0"/>
          <w:marBottom w:val="0"/>
          <w:divBdr>
            <w:top w:val="none" w:sz="0" w:space="0" w:color="auto"/>
            <w:left w:val="none" w:sz="0" w:space="0" w:color="auto"/>
            <w:bottom w:val="none" w:sz="0" w:space="0" w:color="auto"/>
            <w:right w:val="none" w:sz="0" w:space="0" w:color="auto"/>
          </w:divBdr>
          <w:divsChild>
            <w:div w:id="1813398856">
              <w:marLeft w:val="0"/>
              <w:marRight w:val="0"/>
              <w:marTop w:val="0"/>
              <w:marBottom w:val="0"/>
              <w:divBdr>
                <w:top w:val="none" w:sz="0" w:space="0" w:color="auto"/>
                <w:left w:val="none" w:sz="0" w:space="0" w:color="auto"/>
                <w:bottom w:val="none" w:sz="0" w:space="0" w:color="auto"/>
                <w:right w:val="none" w:sz="0" w:space="0" w:color="auto"/>
              </w:divBdr>
            </w:div>
          </w:divsChild>
        </w:div>
        <w:div w:id="176311074">
          <w:blockQuote w:val="1"/>
          <w:marLeft w:val="600"/>
          <w:marRight w:val="0"/>
          <w:marTop w:val="0"/>
          <w:marBottom w:val="0"/>
          <w:divBdr>
            <w:top w:val="none" w:sz="0" w:space="0" w:color="auto"/>
            <w:left w:val="none" w:sz="0" w:space="0" w:color="auto"/>
            <w:bottom w:val="none" w:sz="0" w:space="0" w:color="auto"/>
            <w:right w:val="none" w:sz="0" w:space="0" w:color="auto"/>
          </w:divBdr>
          <w:divsChild>
            <w:div w:id="503594265">
              <w:marLeft w:val="0"/>
              <w:marRight w:val="0"/>
              <w:marTop w:val="0"/>
              <w:marBottom w:val="0"/>
              <w:divBdr>
                <w:top w:val="none" w:sz="0" w:space="0" w:color="auto"/>
                <w:left w:val="none" w:sz="0" w:space="0" w:color="auto"/>
                <w:bottom w:val="none" w:sz="0" w:space="0" w:color="auto"/>
                <w:right w:val="none" w:sz="0" w:space="0" w:color="auto"/>
              </w:divBdr>
              <w:divsChild>
                <w:div w:id="14123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967">
          <w:marLeft w:val="0"/>
          <w:marRight w:val="0"/>
          <w:marTop w:val="0"/>
          <w:marBottom w:val="0"/>
          <w:divBdr>
            <w:top w:val="none" w:sz="0" w:space="0" w:color="auto"/>
            <w:left w:val="none" w:sz="0" w:space="0" w:color="auto"/>
            <w:bottom w:val="none" w:sz="0" w:space="0" w:color="auto"/>
            <w:right w:val="none" w:sz="0" w:space="0" w:color="auto"/>
          </w:divBdr>
          <w:divsChild>
            <w:div w:id="2025862899">
              <w:marLeft w:val="0"/>
              <w:marRight w:val="0"/>
              <w:marTop w:val="0"/>
              <w:marBottom w:val="0"/>
              <w:divBdr>
                <w:top w:val="none" w:sz="0" w:space="0" w:color="auto"/>
                <w:left w:val="none" w:sz="0" w:space="0" w:color="auto"/>
                <w:bottom w:val="none" w:sz="0" w:space="0" w:color="auto"/>
                <w:right w:val="none" w:sz="0" w:space="0" w:color="auto"/>
              </w:divBdr>
            </w:div>
          </w:divsChild>
        </w:div>
        <w:div w:id="410467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036401">
              <w:marLeft w:val="0"/>
              <w:marRight w:val="0"/>
              <w:marTop w:val="0"/>
              <w:marBottom w:val="0"/>
              <w:divBdr>
                <w:top w:val="none" w:sz="0" w:space="0" w:color="auto"/>
                <w:left w:val="none" w:sz="0" w:space="0" w:color="auto"/>
                <w:bottom w:val="none" w:sz="0" w:space="0" w:color="auto"/>
                <w:right w:val="none" w:sz="0" w:space="0" w:color="auto"/>
              </w:divBdr>
              <w:divsChild>
                <w:div w:id="85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6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9463">
              <w:marLeft w:val="0"/>
              <w:marRight w:val="0"/>
              <w:marTop w:val="0"/>
              <w:marBottom w:val="0"/>
              <w:divBdr>
                <w:top w:val="none" w:sz="0" w:space="0" w:color="auto"/>
                <w:left w:val="none" w:sz="0" w:space="0" w:color="auto"/>
                <w:bottom w:val="none" w:sz="0" w:space="0" w:color="auto"/>
                <w:right w:val="none" w:sz="0" w:space="0" w:color="auto"/>
              </w:divBdr>
              <w:divsChild>
                <w:div w:id="3622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9919">
          <w:marLeft w:val="0"/>
          <w:marRight w:val="0"/>
          <w:marTop w:val="0"/>
          <w:marBottom w:val="0"/>
          <w:divBdr>
            <w:top w:val="none" w:sz="0" w:space="0" w:color="auto"/>
            <w:left w:val="none" w:sz="0" w:space="0" w:color="auto"/>
            <w:bottom w:val="none" w:sz="0" w:space="0" w:color="auto"/>
            <w:right w:val="none" w:sz="0" w:space="0" w:color="auto"/>
          </w:divBdr>
          <w:divsChild>
            <w:div w:id="454176235">
              <w:marLeft w:val="0"/>
              <w:marRight w:val="0"/>
              <w:marTop w:val="0"/>
              <w:marBottom w:val="0"/>
              <w:divBdr>
                <w:top w:val="none" w:sz="0" w:space="0" w:color="auto"/>
                <w:left w:val="none" w:sz="0" w:space="0" w:color="auto"/>
                <w:bottom w:val="none" w:sz="0" w:space="0" w:color="auto"/>
                <w:right w:val="none" w:sz="0" w:space="0" w:color="auto"/>
              </w:divBdr>
            </w:div>
            <w:div w:id="554699238">
              <w:marLeft w:val="0"/>
              <w:marRight w:val="0"/>
              <w:marTop w:val="0"/>
              <w:marBottom w:val="0"/>
              <w:divBdr>
                <w:top w:val="none" w:sz="0" w:space="0" w:color="auto"/>
                <w:left w:val="none" w:sz="0" w:space="0" w:color="auto"/>
                <w:bottom w:val="none" w:sz="0" w:space="0" w:color="auto"/>
                <w:right w:val="none" w:sz="0" w:space="0" w:color="auto"/>
              </w:divBdr>
            </w:div>
            <w:div w:id="926810524">
              <w:marLeft w:val="0"/>
              <w:marRight w:val="0"/>
              <w:marTop w:val="0"/>
              <w:marBottom w:val="0"/>
              <w:divBdr>
                <w:top w:val="none" w:sz="0" w:space="0" w:color="auto"/>
                <w:left w:val="none" w:sz="0" w:space="0" w:color="auto"/>
                <w:bottom w:val="none" w:sz="0" w:space="0" w:color="auto"/>
                <w:right w:val="none" w:sz="0" w:space="0" w:color="auto"/>
              </w:divBdr>
            </w:div>
            <w:div w:id="1332022077">
              <w:marLeft w:val="0"/>
              <w:marRight w:val="0"/>
              <w:marTop w:val="0"/>
              <w:marBottom w:val="0"/>
              <w:divBdr>
                <w:top w:val="none" w:sz="0" w:space="0" w:color="auto"/>
                <w:left w:val="none" w:sz="0" w:space="0" w:color="auto"/>
                <w:bottom w:val="none" w:sz="0" w:space="0" w:color="auto"/>
                <w:right w:val="none" w:sz="0" w:space="0" w:color="auto"/>
              </w:divBdr>
            </w:div>
            <w:div w:id="1348021358">
              <w:marLeft w:val="0"/>
              <w:marRight w:val="0"/>
              <w:marTop w:val="0"/>
              <w:marBottom w:val="0"/>
              <w:divBdr>
                <w:top w:val="none" w:sz="0" w:space="0" w:color="auto"/>
                <w:left w:val="none" w:sz="0" w:space="0" w:color="auto"/>
                <w:bottom w:val="none" w:sz="0" w:space="0" w:color="auto"/>
                <w:right w:val="none" w:sz="0" w:space="0" w:color="auto"/>
              </w:divBdr>
            </w:div>
          </w:divsChild>
        </w:div>
        <w:div w:id="1494880799">
          <w:marLeft w:val="0"/>
          <w:marRight w:val="0"/>
          <w:marTop w:val="0"/>
          <w:marBottom w:val="0"/>
          <w:divBdr>
            <w:top w:val="none" w:sz="0" w:space="0" w:color="auto"/>
            <w:left w:val="none" w:sz="0" w:space="0" w:color="auto"/>
            <w:bottom w:val="none" w:sz="0" w:space="0" w:color="auto"/>
            <w:right w:val="none" w:sz="0" w:space="0" w:color="auto"/>
          </w:divBdr>
          <w:divsChild>
            <w:div w:id="63338831">
              <w:marLeft w:val="0"/>
              <w:marRight w:val="0"/>
              <w:marTop w:val="0"/>
              <w:marBottom w:val="0"/>
              <w:divBdr>
                <w:top w:val="none" w:sz="0" w:space="0" w:color="auto"/>
                <w:left w:val="none" w:sz="0" w:space="0" w:color="auto"/>
                <w:bottom w:val="none" w:sz="0" w:space="0" w:color="auto"/>
                <w:right w:val="none" w:sz="0" w:space="0" w:color="auto"/>
              </w:divBdr>
            </w:div>
            <w:div w:id="977077061">
              <w:marLeft w:val="0"/>
              <w:marRight w:val="0"/>
              <w:marTop w:val="0"/>
              <w:marBottom w:val="0"/>
              <w:divBdr>
                <w:top w:val="none" w:sz="0" w:space="0" w:color="auto"/>
                <w:left w:val="none" w:sz="0" w:space="0" w:color="auto"/>
                <w:bottom w:val="none" w:sz="0" w:space="0" w:color="auto"/>
                <w:right w:val="none" w:sz="0" w:space="0" w:color="auto"/>
              </w:divBdr>
            </w:div>
            <w:div w:id="1412192459">
              <w:marLeft w:val="0"/>
              <w:marRight w:val="0"/>
              <w:marTop w:val="0"/>
              <w:marBottom w:val="0"/>
              <w:divBdr>
                <w:top w:val="none" w:sz="0" w:space="0" w:color="auto"/>
                <w:left w:val="none" w:sz="0" w:space="0" w:color="auto"/>
                <w:bottom w:val="none" w:sz="0" w:space="0" w:color="auto"/>
                <w:right w:val="none" w:sz="0" w:space="0" w:color="auto"/>
              </w:divBdr>
            </w:div>
            <w:div w:id="1656883257">
              <w:marLeft w:val="0"/>
              <w:marRight w:val="0"/>
              <w:marTop w:val="0"/>
              <w:marBottom w:val="0"/>
              <w:divBdr>
                <w:top w:val="none" w:sz="0" w:space="0" w:color="auto"/>
                <w:left w:val="none" w:sz="0" w:space="0" w:color="auto"/>
                <w:bottom w:val="none" w:sz="0" w:space="0" w:color="auto"/>
                <w:right w:val="none" w:sz="0" w:space="0" w:color="auto"/>
              </w:divBdr>
            </w:div>
            <w:div w:id="1701474585">
              <w:marLeft w:val="0"/>
              <w:marRight w:val="0"/>
              <w:marTop w:val="0"/>
              <w:marBottom w:val="0"/>
              <w:divBdr>
                <w:top w:val="none" w:sz="0" w:space="0" w:color="auto"/>
                <w:left w:val="none" w:sz="0" w:space="0" w:color="auto"/>
                <w:bottom w:val="none" w:sz="0" w:space="0" w:color="auto"/>
                <w:right w:val="none" w:sz="0" w:space="0" w:color="auto"/>
              </w:divBdr>
            </w:div>
            <w:div w:id="1833137989">
              <w:marLeft w:val="0"/>
              <w:marRight w:val="0"/>
              <w:marTop w:val="0"/>
              <w:marBottom w:val="0"/>
              <w:divBdr>
                <w:top w:val="none" w:sz="0" w:space="0" w:color="auto"/>
                <w:left w:val="none" w:sz="0" w:space="0" w:color="auto"/>
                <w:bottom w:val="none" w:sz="0" w:space="0" w:color="auto"/>
                <w:right w:val="none" w:sz="0" w:space="0" w:color="auto"/>
              </w:divBdr>
            </w:div>
            <w:div w:id="2127041119">
              <w:marLeft w:val="0"/>
              <w:marRight w:val="0"/>
              <w:marTop w:val="0"/>
              <w:marBottom w:val="0"/>
              <w:divBdr>
                <w:top w:val="none" w:sz="0" w:space="0" w:color="auto"/>
                <w:left w:val="none" w:sz="0" w:space="0" w:color="auto"/>
                <w:bottom w:val="none" w:sz="0" w:space="0" w:color="auto"/>
                <w:right w:val="none" w:sz="0" w:space="0" w:color="auto"/>
              </w:divBdr>
            </w:div>
            <w:div w:id="2134790783">
              <w:marLeft w:val="0"/>
              <w:marRight w:val="0"/>
              <w:marTop w:val="0"/>
              <w:marBottom w:val="0"/>
              <w:divBdr>
                <w:top w:val="none" w:sz="0" w:space="0" w:color="auto"/>
                <w:left w:val="none" w:sz="0" w:space="0" w:color="auto"/>
                <w:bottom w:val="none" w:sz="0" w:space="0" w:color="auto"/>
                <w:right w:val="none" w:sz="0" w:space="0" w:color="auto"/>
              </w:divBdr>
            </w:div>
          </w:divsChild>
        </w:div>
        <w:div w:id="1631085782">
          <w:blockQuote w:val="1"/>
          <w:marLeft w:val="600"/>
          <w:marRight w:val="0"/>
          <w:marTop w:val="0"/>
          <w:marBottom w:val="0"/>
          <w:divBdr>
            <w:top w:val="none" w:sz="0" w:space="0" w:color="auto"/>
            <w:left w:val="none" w:sz="0" w:space="0" w:color="auto"/>
            <w:bottom w:val="none" w:sz="0" w:space="0" w:color="auto"/>
            <w:right w:val="none" w:sz="0" w:space="0" w:color="auto"/>
          </w:divBdr>
          <w:divsChild>
            <w:div w:id="762265487">
              <w:marLeft w:val="0"/>
              <w:marRight w:val="0"/>
              <w:marTop w:val="0"/>
              <w:marBottom w:val="0"/>
              <w:divBdr>
                <w:top w:val="none" w:sz="0" w:space="0" w:color="auto"/>
                <w:left w:val="none" w:sz="0" w:space="0" w:color="auto"/>
                <w:bottom w:val="none" w:sz="0" w:space="0" w:color="auto"/>
                <w:right w:val="none" w:sz="0" w:space="0" w:color="auto"/>
              </w:divBdr>
              <w:divsChild>
                <w:div w:id="1109668090">
                  <w:marLeft w:val="0"/>
                  <w:marRight w:val="0"/>
                  <w:marTop w:val="0"/>
                  <w:marBottom w:val="0"/>
                  <w:divBdr>
                    <w:top w:val="none" w:sz="0" w:space="0" w:color="auto"/>
                    <w:left w:val="none" w:sz="0" w:space="0" w:color="auto"/>
                    <w:bottom w:val="none" w:sz="0" w:space="0" w:color="auto"/>
                    <w:right w:val="none" w:sz="0" w:space="0" w:color="auto"/>
                  </w:divBdr>
                </w:div>
                <w:div w:id="19090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2086">
          <w:marLeft w:val="0"/>
          <w:marRight w:val="0"/>
          <w:marTop w:val="0"/>
          <w:marBottom w:val="0"/>
          <w:divBdr>
            <w:top w:val="none" w:sz="0" w:space="0" w:color="auto"/>
            <w:left w:val="none" w:sz="0" w:space="0" w:color="auto"/>
            <w:bottom w:val="none" w:sz="0" w:space="0" w:color="auto"/>
            <w:right w:val="none" w:sz="0" w:space="0" w:color="auto"/>
          </w:divBdr>
          <w:divsChild>
            <w:div w:id="54858999">
              <w:marLeft w:val="0"/>
              <w:marRight w:val="0"/>
              <w:marTop w:val="0"/>
              <w:marBottom w:val="0"/>
              <w:divBdr>
                <w:top w:val="none" w:sz="0" w:space="0" w:color="auto"/>
                <w:left w:val="none" w:sz="0" w:space="0" w:color="auto"/>
                <w:bottom w:val="none" w:sz="0" w:space="0" w:color="auto"/>
                <w:right w:val="none" w:sz="0" w:space="0" w:color="auto"/>
              </w:divBdr>
            </w:div>
            <w:div w:id="742223155">
              <w:marLeft w:val="0"/>
              <w:marRight w:val="0"/>
              <w:marTop w:val="0"/>
              <w:marBottom w:val="0"/>
              <w:divBdr>
                <w:top w:val="none" w:sz="0" w:space="0" w:color="auto"/>
                <w:left w:val="none" w:sz="0" w:space="0" w:color="auto"/>
                <w:bottom w:val="none" w:sz="0" w:space="0" w:color="auto"/>
                <w:right w:val="none" w:sz="0" w:space="0" w:color="auto"/>
              </w:divBdr>
            </w:div>
            <w:div w:id="936251376">
              <w:marLeft w:val="0"/>
              <w:marRight w:val="0"/>
              <w:marTop w:val="0"/>
              <w:marBottom w:val="0"/>
              <w:divBdr>
                <w:top w:val="none" w:sz="0" w:space="0" w:color="auto"/>
                <w:left w:val="none" w:sz="0" w:space="0" w:color="auto"/>
                <w:bottom w:val="none" w:sz="0" w:space="0" w:color="auto"/>
                <w:right w:val="none" w:sz="0" w:space="0" w:color="auto"/>
              </w:divBdr>
            </w:div>
            <w:div w:id="1619264036">
              <w:marLeft w:val="0"/>
              <w:marRight w:val="0"/>
              <w:marTop w:val="0"/>
              <w:marBottom w:val="0"/>
              <w:divBdr>
                <w:top w:val="none" w:sz="0" w:space="0" w:color="auto"/>
                <w:left w:val="none" w:sz="0" w:space="0" w:color="auto"/>
                <w:bottom w:val="none" w:sz="0" w:space="0" w:color="auto"/>
                <w:right w:val="none" w:sz="0" w:space="0" w:color="auto"/>
              </w:divBdr>
            </w:div>
            <w:div w:id="17449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0">
      <w:bodyDiv w:val="1"/>
      <w:marLeft w:val="0"/>
      <w:marRight w:val="0"/>
      <w:marTop w:val="0"/>
      <w:marBottom w:val="0"/>
      <w:divBdr>
        <w:top w:val="none" w:sz="0" w:space="0" w:color="auto"/>
        <w:left w:val="none" w:sz="0" w:space="0" w:color="auto"/>
        <w:bottom w:val="none" w:sz="0" w:space="0" w:color="auto"/>
        <w:right w:val="none" w:sz="0" w:space="0" w:color="auto"/>
      </w:divBdr>
    </w:div>
    <w:div w:id="1893038761">
      <w:bodyDiv w:val="1"/>
      <w:marLeft w:val="0"/>
      <w:marRight w:val="0"/>
      <w:marTop w:val="0"/>
      <w:marBottom w:val="0"/>
      <w:divBdr>
        <w:top w:val="none" w:sz="0" w:space="0" w:color="auto"/>
        <w:left w:val="none" w:sz="0" w:space="0" w:color="auto"/>
        <w:bottom w:val="none" w:sz="0" w:space="0" w:color="auto"/>
        <w:right w:val="none" w:sz="0" w:space="0" w:color="auto"/>
      </w:divBdr>
    </w:div>
    <w:div w:id="1893930719">
      <w:bodyDiv w:val="1"/>
      <w:marLeft w:val="0"/>
      <w:marRight w:val="0"/>
      <w:marTop w:val="0"/>
      <w:marBottom w:val="0"/>
      <w:divBdr>
        <w:top w:val="none" w:sz="0" w:space="0" w:color="auto"/>
        <w:left w:val="none" w:sz="0" w:space="0" w:color="auto"/>
        <w:bottom w:val="none" w:sz="0" w:space="0" w:color="auto"/>
        <w:right w:val="none" w:sz="0" w:space="0" w:color="auto"/>
      </w:divBdr>
    </w:div>
    <w:div w:id="1894152707">
      <w:bodyDiv w:val="1"/>
      <w:marLeft w:val="0"/>
      <w:marRight w:val="0"/>
      <w:marTop w:val="0"/>
      <w:marBottom w:val="0"/>
      <w:divBdr>
        <w:top w:val="none" w:sz="0" w:space="0" w:color="auto"/>
        <w:left w:val="none" w:sz="0" w:space="0" w:color="auto"/>
        <w:bottom w:val="none" w:sz="0" w:space="0" w:color="auto"/>
        <w:right w:val="none" w:sz="0" w:space="0" w:color="auto"/>
      </w:divBdr>
    </w:div>
    <w:div w:id="1901136812">
      <w:bodyDiv w:val="1"/>
      <w:marLeft w:val="0"/>
      <w:marRight w:val="0"/>
      <w:marTop w:val="0"/>
      <w:marBottom w:val="0"/>
      <w:divBdr>
        <w:top w:val="none" w:sz="0" w:space="0" w:color="auto"/>
        <w:left w:val="none" w:sz="0" w:space="0" w:color="auto"/>
        <w:bottom w:val="none" w:sz="0" w:space="0" w:color="auto"/>
        <w:right w:val="none" w:sz="0" w:space="0" w:color="auto"/>
      </w:divBdr>
    </w:div>
    <w:div w:id="1906212144">
      <w:bodyDiv w:val="1"/>
      <w:marLeft w:val="0"/>
      <w:marRight w:val="0"/>
      <w:marTop w:val="0"/>
      <w:marBottom w:val="0"/>
      <w:divBdr>
        <w:top w:val="none" w:sz="0" w:space="0" w:color="auto"/>
        <w:left w:val="none" w:sz="0" w:space="0" w:color="auto"/>
        <w:bottom w:val="none" w:sz="0" w:space="0" w:color="auto"/>
        <w:right w:val="none" w:sz="0" w:space="0" w:color="auto"/>
      </w:divBdr>
    </w:div>
    <w:div w:id="1912277735">
      <w:bodyDiv w:val="1"/>
      <w:marLeft w:val="0"/>
      <w:marRight w:val="0"/>
      <w:marTop w:val="0"/>
      <w:marBottom w:val="0"/>
      <w:divBdr>
        <w:top w:val="none" w:sz="0" w:space="0" w:color="auto"/>
        <w:left w:val="none" w:sz="0" w:space="0" w:color="auto"/>
        <w:bottom w:val="none" w:sz="0" w:space="0" w:color="auto"/>
        <w:right w:val="none" w:sz="0" w:space="0" w:color="auto"/>
      </w:divBdr>
      <w:divsChild>
        <w:div w:id="46913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77">
      <w:bodyDiv w:val="1"/>
      <w:marLeft w:val="0"/>
      <w:marRight w:val="0"/>
      <w:marTop w:val="0"/>
      <w:marBottom w:val="0"/>
      <w:divBdr>
        <w:top w:val="none" w:sz="0" w:space="0" w:color="auto"/>
        <w:left w:val="none" w:sz="0" w:space="0" w:color="auto"/>
        <w:bottom w:val="none" w:sz="0" w:space="0" w:color="auto"/>
        <w:right w:val="none" w:sz="0" w:space="0" w:color="auto"/>
      </w:divBdr>
    </w:div>
    <w:div w:id="1919553836">
      <w:bodyDiv w:val="1"/>
      <w:marLeft w:val="0"/>
      <w:marRight w:val="0"/>
      <w:marTop w:val="0"/>
      <w:marBottom w:val="0"/>
      <w:divBdr>
        <w:top w:val="none" w:sz="0" w:space="0" w:color="auto"/>
        <w:left w:val="none" w:sz="0" w:space="0" w:color="auto"/>
        <w:bottom w:val="none" w:sz="0" w:space="0" w:color="auto"/>
        <w:right w:val="none" w:sz="0" w:space="0" w:color="auto"/>
      </w:divBdr>
    </w:div>
    <w:div w:id="1920753103">
      <w:bodyDiv w:val="1"/>
      <w:marLeft w:val="0"/>
      <w:marRight w:val="0"/>
      <w:marTop w:val="0"/>
      <w:marBottom w:val="0"/>
      <w:divBdr>
        <w:top w:val="none" w:sz="0" w:space="0" w:color="auto"/>
        <w:left w:val="none" w:sz="0" w:space="0" w:color="auto"/>
        <w:bottom w:val="none" w:sz="0" w:space="0" w:color="auto"/>
        <w:right w:val="none" w:sz="0" w:space="0" w:color="auto"/>
      </w:divBdr>
      <w:divsChild>
        <w:div w:id="322129611">
          <w:marLeft w:val="0"/>
          <w:marRight w:val="0"/>
          <w:marTop w:val="0"/>
          <w:marBottom w:val="0"/>
          <w:divBdr>
            <w:top w:val="none" w:sz="0" w:space="0" w:color="auto"/>
            <w:left w:val="none" w:sz="0" w:space="0" w:color="auto"/>
            <w:bottom w:val="none" w:sz="0" w:space="0" w:color="auto"/>
            <w:right w:val="none" w:sz="0" w:space="0" w:color="auto"/>
          </w:divBdr>
          <w:divsChild>
            <w:div w:id="700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981">
      <w:bodyDiv w:val="1"/>
      <w:marLeft w:val="0"/>
      <w:marRight w:val="0"/>
      <w:marTop w:val="0"/>
      <w:marBottom w:val="0"/>
      <w:divBdr>
        <w:top w:val="none" w:sz="0" w:space="0" w:color="auto"/>
        <w:left w:val="none" w:sz="0" w:space="0" w:color="auto"/>
        <w:bottom w:val="none" w:sz="0" w:space="0" w:color="auto"/>
        <w:right w:val="none" w:sz="0" w:space="0" w:color="auto"/>
      </w:divBdr>
    </w:div>
    <w:div w:id="1923446373">
      <w:bodyDiv w:val="1"/>
      <w:marLeft w:val="0"/>
      <w:marRight w:val="0"/>
      <w:marTop w:val="0"/>
      <w:marBottom w:val="0"/>
      <w:divBdr>
        <w:top w:val="none" w:sz="0" w:space="0" w:color="auto"/>
        <w:left w:val="none" w:sz="0" w:space="0" w:color="auto"/>
        <w:bottom w:val="none" w:sz="0" w:space="0" w:color="auto"/>
        <w:right w:val="none" w:sz="0" w:space="0" w:color="auto"/>
      </w:divBdr>
    </w:div>
    <w:div w:id="1923685793">
      <w:bodyDiv w:val="1"/>
      <w:marLeft w:val="0"/>
      <w:marRight w:val="0"/>
      <w:marTop w:val="0"/>
      <w:marBottom w:val="0"/>
      <w:divBdr>
        <w:top w:val="none" w:sz="0" w:space="0" w:color="auto"/>
        <w:left w:val="none" w:sz="0" w:space="0" w:color="auto"/>
        <w:bottom w:val="none" w:sz="0" w:space="0" w:color="auto"/>
        <w:right w:val="none" w:sz="0" w:space="0" w:color="auto"/>
      </w:divBdr>
    </w:div>
    <w:div w:id="1923757760">
      <w:bodyDiv w:val="1"/>
      <w:marLeft w:val="0"/>
      <w:marRight w:val="0"/>
      <w:marTop w:val="0"/>
      <w:marBottom w:val="0"/>
      <w:divBdr>
        <w:top w:val="none" w:sz="0" w:space="0" w:color="auto"/>
        <w:left w:val="none" w:sz="0" w:space="0" w:color="auto"/>
        <w:bottom w:val="none" w:sz="0" w:space="0" w:color="auto"/>
        <w:right w:val="none" w:sz="0" w:space="0" w:color="auto"/>
      </w:divBdr>
    </w:div>
    <w:div w:id="1924146946">
      <w:bodyDiv w:val="1"/>
      <w:marLeft w:val="0"/>
      <w:marRight w:val="0"/>
      <w:marTop w:val="0"/>
      <w:marBottom w:val="0"/>
      <w:divBdr>
        <w:top w:val="none" w:sz="0" w:space="0" w:color="auto"/>
        <w:left w:val="none" w:sz="0" w:space="0" w:color="auto"/>
        <w:bottom w:val="none" w:sz="0" w:space="0" w:color="auto"/>
        <w:right w:val="none" w:sz="0" w:space="0" w:color="auto"/>
      </w:divBdr>
    </w:div>
    <w:div w:id="1925795223">
      <w:bodyDiv w:val="1"/>
      <w:marLeft w:val="0"/>
      <w:marRight w:val="0"/>
      <w:marTop w:val="0"/>
      <w:marBottom w:val="0"/>
      <w:divBdr>
        <w:top w:val="none" w:sz="0" w:space="0" w:color="auto"/>
        <w:left w:val="none" w:sz="0" w:space="0" w:color="auto"/>
        <w:bottom w:val="none" w:sz="0" w:space="0" w:color="auto"/>
        <w:right w:val="none" w:sz="0" w:space="0" w:color="auto"/>
      </w:divBdr>
      <w:divsChild>
        <w:div w:id="1846702800">
          <w:marLeft w:val="0"/>
          <w:marRight w:val="0"/>
          <w:marTop w:val="0"/>
          <w:marBottom w:val="0"/>
          <w:divBdr>
            <w:top w:val="none" w:sz="0" w:space="0" w:color="auto"/>
            <w:left w:val="none" w:sz="0" w:space="0" w:color="auto"/>
            <w:bottom w:val="none" w:sz="0" w:space="0" w:color="auto"/>
            <w:right w:val="none" w:sz="0" w:space="0" w:color="auto"/>
          </w:divBdr>
        </w:div>
        <w:div w:id="1347556664">
          <w:marLeft w:val="0"/>
          <w:marRight w:val="0"/>
          <w:marTop w:val="0"/>
          <w:marBottom w:val="0"/>
          <w:divBdr>
            <w:top w:val="none" w:sz="0" w:space="0" w:color="auto"/>
            <w:left w:val="none" w:sz="0" w:space="0" w:color="auto"/>
            <w:bottom w:val="none" w:sz="0" w:space="0" w:color="auto"/>
            <w:right w:val="none" w:sz="0" w:space="0" w:color="auto"/>
          </w:divBdr>
        </w:div>
        <w:div w:id="545028521">
          <w:marLeft w:val="0"/>
          <w:marRight w:val="0"/>
          <w:marTop w:val="0"/>
          <w:marBottom w:val="0"/>
          <w:divBdr>
            <w:top w:val="none" w:sz="0" w:space="0" w:color="auto"/>
            <w:left w:val="none" w:sz="0" w:space="0" w:color="auto"/>
            <w:bottom w:val="none" w:sz="0" w:space="0" w:color="auto"/>
            <w:right w:val="none" w:sz="0" w:space="0" w:color="auto"/>
          </w:divBdr>
        </w:div>
        <w:div w:id="112985609">
          <w:marLeft w:val="0"/>
          <w:marRight w:val="0"/>
          <w:marTop w:val="0"/>
          <w:marBottom w:val="0"/>
          <w:divBdr>
            <w:top w:val="none" w:sz="0" w:space="0" w:color="auto"/>
            <w:left w:val="none" w:sz="0" w:space="0" w:color="auto"/>
            <w:bottom w:val="none" w:sz="0" w:space="0" w:color="auto"/>
            <w:right w:val="none" w:sz="0" w:space="0" w:color="auto"/>
          </w:divBdr>
        </w:div>
        <w:div w:id="476653247">
          <w:marLeft w:val="0"/>
          <w:marRight w:val="0"/>
          <w:marTop w:val="0"/>
          <w:marBottom w:val="0"/>
          <w:divBdr>
            <w:top w:val="none" w:sz="0" w:space="0" w:color="auto"/>
            <w:left w:val="none" w:sz="0" w:space="0" w:color="auto"/>
            <w:bottom w:val="none" w:sz="0" w:space="0" w:color="auto"/>
            <w:right w:val="none" w:sz="0" w:space="0" w:color="auto"/>
          </w:divBdr>
        </w:div>
        <w:div w:id="2011830733">
          <w:marLeft w:val="0"/>
          <w:marRight w:val="0"/>
          <w:marTop w:val="0"/>
          <w:marBottom w:val="0"/>
          <w:divBdr>
            <w:top w:val="none" w:sz="0" w:space="0" w:color="auto"/>
            <w:left w:val="none" w:sz="0" w:space="0" w:color="auto"/>
            <w:bottom w:val="none" w:sz="0" w:space="0" w:color="auto"/>
            <w:right w:val="none" w:sz="0" w:space="0" w:color="auto"/>
          </w:divBdr>
        </w:div>
        <w:div w:id="1859812226">
          <w:marLeft w:val="0"/>
          <w:marRight w:val="0"/>
          <w:marTop w:val="0"/>
          <w:marBottom w:val="0"/>
          <w:divBdr>
            <w:top w:val="none" w:sz="0" w:space="0" w:color="auto"/>
            <w:left w:val="none" w:sz="0" w:space="0" w:color="auto"/>
            <w:bottom w:val="none" w:sz="0" w:space="0" w:color="auto"/>
            <w:right w:val="none" w:sz="0" w:space="0" w:color="auto"/>
          </w:divBdr>
        </w:div>
        <w:div w:id="1261524832">
          <w:marLeft w:val="0"/>
          <w:marRight w:val="0"/>
          <w:marTop w:val="0"/>
          <w:marBottom w:val="0"/>
          <w:divBdr>
            <w:top w:val="none" w:sz="0" w:space="0" w:color="auto"/>
            <w:left w:val="none" w:sz="0" w:space="0" w:color="auto"/>
            <w:bottom w:val="none" w:sz="0" w:space="0" w:color="auto"/>
            <w:right w:val="none" w:sz="0" w:space="0" w:color="auto"/>
          </w:divBdr>
        </w:div>
        <w:div w:id="268897970">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812597746">
          <w:marLeft w:val="0"/>
          <w:marRight w:val="0"/>
          <w:marTop w:val="0"/>
          <w:marBottom w:val="0"/>
          <w:divBdr>
            <w:top w:val="none" w:sz="0" w:space="0" w:color="auto"/>
            <w:left w:val="none" w:sz="0" w:space="0" w:color="auto"/>
            <w:bottom w:val="none" w:sz="0" w:space="0" w:color="auto"/>
            <w:right w:val="none" w:sz="0" w:space="0" w:color="auto"/>
          </w:divBdr>
        </w:div>
        <w:div w:id="1836534141">
          <w:marLeft w:val="0"/>
          <w:marRight w:val="0"/>
          <w:marTop w:val="0"/>
          <w:marBottom w:val="0"/>
          <w:divBdr>
            <w:top w:val="none" w:sz="0" w:space="0" w:color="auto"/>
            <w:left w:val="none" w:sz="0" w:space="0" w:color="auto"/>
            <w:bottom w:val="none" w:sz="0" w:space="0" w:color="auto"/>
            <w:right w:val="none" w:sz="0" w:space="0" w:color="auto"/>
          </w:divBdr>
        </w:div>
        <w:div w:id="2104258070">
          <w:marLeft w:val="0"/>
          <w:marRight w:val="0"/>
          <w:marTop w:val="0"/>
          <w:marBottom w:val="0"/>
          <w:divBdr>
            <w:top w:val="none" w:sz="0" w:space="0" w:color="auto"/>
            <w:left w:val="none" w:sz="0" w:space="0" w:color="auto"/>
            <w:bottom w:val="none" w:sz="0" w:space="0" w:color="auto"/>
            <w:right w:val="none" w:sz="0" w:space="0" w:color="auto"/>
          </w:divBdr>
          <w:divsChild>
            <w:div w:id="1369527173">
              <w:marLeft w:val="0"/>
              <w:marRight w:val="0"/>
              <w:marTop w:val="0"/>
              <w:marBottom w:val="0"/>
              <w:divBdr>
                <w:top w:val="none" w:sz="0" w:space="0" w:color="auto"/>
                <w:left w:val="none" w:sz="0" w:space="0" w:color="auto"/>
                <w:bottom w:val="none" w:sz="0" w:space="0" w:color="auto"/>
                <w:right w:val="none" w:sz="0" w:space="0" w:color="auto"/>
              </w:divBdr>
            </w:div>
            <w:div w:id="656543586">
              <w:marLeft w:val="0"/>
              <w:marRight w:val="0"/>
              <w:marTop w:val="0"/>
              <w:marBottom w:val="0"/>
              <w:divBdr>
                <w:top w:val="none" w:sz="0" w:space="0" w:color="auto"/>
                <w:left w:val="none" w:sz="0" w:space="0" w:color="auto"/>
                <w:bottom w:val="none" w:sz="0" w:space="0" w:color="auto"/>
                <w:right w:val="none" w:sz="0" w:space="0" w:color="auto"/>
              </w:divBdr>
            </w:div>
            <w:div w:id="495151426">
              <w:marLeft w:val="0"/>
              <w:marRight w:val="0"/>
              <w:marTop w:val="0"/>
              <w:marBottom w:val="0"/>
              <w:divBdr>
                <w:top w:val="none" w:sz="0" w:space="0" w:color="auto"/>
                <w:left w:val="none" w:sz="0" w:space="0" w:color="auto"/>
                <w:bottom w:val="none" w:sz="0" w:space="0" w:color="auto"/>
                <w:right w:val="none" w:sz="0" w:space="0" w:color="auto"/>
              </w:divBdr>
            </w:div>
            <w:div w:id="1086993982">
              <w:marLeft w:val="0"/>
              <w:marRight w:val="0"/>
              <w:marTop w:val="0"/>
              <w:marBottom w:val="0"/>
              <w:divBdr>
                <w:top w:val="none" w:sz="0" w:space="0" w:color="auto"/>
                <w:left w:val="none" w:sz="0" w:space="0" w:color="auto"/>
                <w:bottom w:val="none" w:sz="0" w:space="0" w:color="auto"/>
                <w:right w:val="none" w:sz="0" w:space="0" w:color="auto"/>
              </w:divBdr>
            </w:div>
            <w:div w:id="142433425">
              <w:marLeft w:val="0"/>
              <w:marRight w:val="0"/>
              <w:marTop w:val="0"/>
              <w:marBottom w:val="0"/>
              <w:divBdr>
                <w:top w:val="none" w:sz="0" w:space="0" w:color="auto"/>
                <w:left w:val="none" w:sz="0" w:space="0" w:color="auto"/>
                <w:bottom w:val="none" w:sz="0" w:space="0" w:color="auto"/>
                <w:right w:val="none" w:sz="0" w:space="0" w:color="auto"/>
              </w:divBdr>
            </w:div>
            <w:div w:id="1557163275">
              <w:marLeft w:val="0"/>
              <w:marRight w:val="0"/>
              <w:marTop w:val="0"/>
              <w:marBottom w:val="0"/>
              <w:divBdr>
                <w:top w:val="none" w:sz="0" w:space="0" w:color="auto"/>
                <w:left w:val="none" w:sz="0" w:space="0" w:color="auto"/>
                <w:bottom w:val="none" w:sz="0" w:space="0" w:color="auto"/>
                <w:right w:val="none" w:sz="0" w:space="0" w:color="auto"/>
              </w:divBdr>
            </w:div>
            <w:div w:id="1789009792">
              <w:marLeft w:val="0"/>
              <w:marRight w:val="0"/>
              <w:marTop w:val="0"/>
              <w:marBottom w:val="0"/>
              <w:divBdr>
                <w:top w:val="none" w:sz="0" w:space="0" w:color="auto"/>
                <w:left w:val="none" w:sz="0" w:space="0" w:color="auto"/>
                <w:bottom w:val="none" w:sz="0" w:space="0" w:color="auto"/>
                <w:right w:val="none" w:sz="0" w:space="0" w:color="auto"/>
              </w:divBdr>
            </w:div>
          </w:divsChild>
        </w:div>
        <w:div w:id="1639608566">
          <w:marLeft w:val="0"/>
          <w:marRight w:val="0"/>
          <w:marTop w:val="0"/>
          <w:marBottom w:val="0"/>
          <w:divBdr>
            <w:top w:val="none" w:sz="0" w:space="0" w:color="auto"/>
            <w:left w:val="none" w:sz="0" w:space="0" w:color="auto"/>
            <w:bottom w:val="none" w:sz="0" w:space="0" w:color="auto"/>
            <w:right w:val="none" w:sz="0" w:space="0" w:color="auto"/>
          </w:divBdr>
        </w:div>
        <w:div w:id="2108192639">
          <w:marLeft w:val="0"/>
          <w:marRight w:val="0"/>
          <w:marTop w:val="0"/>
          <w:marBottom w:val="0"/>
          <w:divBdr>
            <w:top w:val="none" w:sz="0" w:space="0" w:color="auto"/>
            <w:left w:val="none" w:sz="0" w:space="0" w:color="auto"/>
            <w:bottom w:val="none" w:sz="0" w:space="0" w:color="auto"/>
            <w:right w:val="none" w:sz="0" w:space="0" w:color="auto"/>
          </w:divBdr>
          <w:divsChild>
            <w:div w:id="1041636633">
              <w:marLeft w:val="0"/>
              <w:marRight w:val="0"/>
              <w:marTop w:val="0"/>
              <w:marBottom w:val="0"/>
              <w:divBdr>
                <w:top w:val="none" w:sz="0" w:space="0" w:color="auto"/>
                <w:left w:val="none" w:sz="0" w:space="0" w:color="auto"/>
                <w:bottom w:val="none" w:sz="0" w:space="0" w:color="auto"/>
                <w:right w:val="none" w:sz="0" w:space="0" w:color="auto"/>
              </w:divBdr>
            </w:div>
            <w:div w:id="1328751880">
              <w:marLeft w:val="0"/>
              <w:marRight w:val="0"/>
              <w:marTop w:val="0"/>
              <w:marBottom w:val="0"/>
              <w:divBdr>
                <w:top w:val="none" w:sz="0" w:space="0" w:color="auto"/>
                <w:left w:val="none" w:sz="0" w:space="0" w:color="auto"/>
                <w:bottom w:val="none" w:sz="0" w:space="0" w:color="auto"/>
                <w:right w:val="none" w:sz="0" w:space="0" w:color="auto"/>
              </w:divBdr>
            </w:div>
            <w:div w:id="877354579">
              <w:marLeft w:val="0"/>
              <w:marRight w:val="0"/>
              <w:marTop w:val="0"/>
              <w:marBottom w:val="0"/>
              <w:divBdr>
                <w:top w:val="none" w:sz="0" w:space="0" w:color="auto"/>
                <w:left w:val="none" w:sz="0" w:space="0" w:color="auto"/>
                <w:bottom w:val="none" w:sz="0" w:space="0" w:color="auto"/>
                <w:right w:val="none" w:sz="0" w:space="0" w:color="auto"/>
              </w:divBdr>
            </w:div>
            <w:div w:id="1098408716">
              <w:marLeft w:val="0"/>
              <w:marRight w:val="0"/>
              <w:marTop w:val="0"/>
              <w:marBottom w:val="0"/>
              <w:divBdr>
                <w:top w:val="none" w:sz="0" w:space="0" w:color="auto"/>
                <w:left w:val="none" w:sz="0" w:space="0" w:color="auto"/>
                <w:bottom w:val="none" w:sz="0" w:space="0" w:color="auto"/>
                <w:right w:val="none" w:sz="0" w:space="0" w:color="auto"/>
              </w:divBdr>
            </w:div>
            <w:div w:id="1944721204">
              <w:marLeft w:val="0"/>
              <w:marRight w:val="0"/>
              <w:marTop w:val="0"/>
              <w:marBottom w:val="0"/>
              <w:divBdr>
                <w:top w:val="none" w:sz="0" w:space="0" w:color="auto"/>
                <w:left w:val="none" w:sz="0" w:space="0" w:color="auto"/>
                <w:bottom w:val="none" w:sz="0" w:space="0" w:color="auto"/>
                <w:right w:val="none" w:sz="0" w:space="0" w:color="auto"/>
              </w:divBdr>
            </w:div>
            <w:div w:id="611674083">
              <w:marLeft w:val="0"/>
              <w:marRight w:val="0"/>
              <w:marTop w:val="0"/>
              <w:marBottom w:val="0"/>
              <w:divBdr>
                <w:top w:val="none" w:sz="0" w:space="0" w:color="auto"/>
                <w:left w:val="none" w:sz="0" w:space="0" w:color="auto"/>
                <w:bottom w:val="none" w:sz="0" w:space="0" w:color="auto"/>
                <w:right w:val="none" w:sz="0" w:space="0" w:color="auto"/>
              </w:divBdr>
            </w:div>
            <w:div w:id="109664155">
              <w:marLeft w:val="0"/>
              <w:marRight w:val="0"/>
              <w:marTop w:val="0"/>
              <w:marBottom w:val="0"/>
              <w:divBdr>
                <w:top w:val="none" w:sz="0" w:space="0" w:color="auto"/>
                <w:left w:val="none" w:sz="0" w:space="0" w:color="auto"/>
                <w:bottom w:val="none" w:sz="0" w:space="0" w:color="auto"/>
                <w:right w:val="none" w:sz="0" w:space="0" w:color="auto"/>
              </w:divBdr>
            </w:div>
          </w:divsChild>
        </w:div>
        <w:div w:id="1681080500">
          <w:marLeft w:val="0"/>
          <w:marRight w:val="0"/>
          <w:marTop w:val="0"/>
          <w:marBottom w:val="0"/>
          <w:divBdr>
            <w:top w:val="none" w:sz="0" w:space="0" w:color="auto"/>
            <w:left w:val="none" w:sz="0" w:space="0" w:color="auto"/>
            <w:bottom w:val="none" w:sz="0" w:space="0" w:color="auto"/>
            <w:right w:val="none" w:sz="0" w:space="0" w:color="auto"/>
          </w:divBdr>
        </w:div>
        <w:div w:id="1272592171">
          <w:marLeft w:val="0"/>
          <w:marRight w:val="0"/>
          <w:marTop w:val="0"/>
          <w:marBottom w:val="0"/>
          <w:divBdr>
            <w:top w:val="none" w:sz="0" w:space="0" w:color="auto"/>
            <w:left w:val="none" w:sz="0" w:space="0" w:color="auto"/>
            <w:bottom w:val="none" w:sz="0" w:space="0" w:color="auto"/>
            <w:right w:val="none" w:sz="0" w:space="0" w:color="auto"/>
          </w:divBdr>
        </w:div>
      </w:divsChild>
    </w:div>
    <w:div w:id="1928420724">
      <w:bodyDiv w:val="1"/>
      <w:marLeft w:val="0"/>
      <w:marRight w:val="0"/>
      <w:marTop w:val="0"/>
      <w:marBottom w:val="0"/>
      <w:divBdr>
        <w:top w:val="none" w:sz="0" w:space="0" w:color="auto"/>
        <w:left w:val="none" w:sz="0" w:space="0" w:color="auto"/>
        <w:bottom w:val="none" w:sz="0" w:space="0" w:color="auto"/>
        <w:right w:val="none" w:sz="0" w:space="0" w:color="auto"/>
      </w:divBdr>
    </w:div>
    <w:div w:id="1931966892">
      <w:bodyDiv w:val="1"/>
      <w:marLeft w:val="0"/>
      <w:marRight w:val="0"/>
      <w:marTop w:val="0"/>
      <w:marBottom w:val="0"/>
      <w:divBdr>
        <w:top w:val="none" w:sz="0" w:space="0" w:color="auto"/>
        <w:left w:val="none" w:sz="0" w:space="0" w:color="auto"/>
        <w:bottom w:val="none" w:sz="0" w:space="0" w:color="auto"/>
        <w:right w:val="none" w:sz="0" w:space="0" w:color="auto"/>
      </w:divBdr>
    </w:div>
    <w:div w:id="1932736755">
      <w:bodyDiv w:val="1"/>
      <w:marLeft w:val="0"/>
      <w:marRight w:val="0"/>
      <w:marTop w:val="0"/>
      <w:marBottom w:val="0"/>
      <w:divBdr>
        <w:top w:val="none" w:sz="0" w:space="0" w:color="auto"/>
        <w:left w:val="none" w:sz="0" w:space="0" w:color="auto"/>
        <w:bottom w:val="none" w:sz="0" w:space="0" w:color="auto"/>
        <w:right w:val="none" w:sz="0" w:space="0" w:color="auto"/>
      </w:divBdr>
      <w:divsChild>
        <w:div w:id="1033923657">
          <w:marLeft w:val="0"/>
          <w:marRight w:val="0"/>
          <w:marTop w:val="0"/>
          <w:marBottom w:val="0"/>
          <w:divBdr>
            <w:top w:val="none" w:sz="0" w:space="0" w:color="auto"/>
            <w:left w:val="none" w:sz="0" w:space="0" w:color="auto"/>
            <w:bottom w:val="none" w:sz="0" w:space="0" w:color="auto"/>
            <w:right w:val="none" w:sz="0" w:space="0" w:color="auto"/>
          </w:divBdr>
        </w:div>
        <w:div w:id="1056782935">
          <w:marLeft w:val="0"/>
          <w:marRight w:val="0"/>
          <w:marTop w:val="0"/>
          <w:marBottom w:val="0"/>
          <w:divBdr>
            <w:top w:val="none" w:sz="0" w:space="0" w:color="auto"/>
            <w:left w:val="none" w:sz="0" w:space="0" w:color="auto"/>
            <w:bottom w:val="none" w:sz="0" w:space="0" w:color="auto"/>
            <w:right w:val="none" w:sz="0" w:space="0" w:color="auto"/>
          </w:divBdr>
        </w:div>
        <w:div w:id="1483959977">
          <w:marLeft w:val="0"/>
          <w:marRight w:val="0"/>
          <w:marTop w:val="0"/>
          <w:marBottom w:val="0"/>
          <w:divBdr>
            <w:top w:val="none" w:sz="0" w:space="0" w:color="auto"/>
            <w:left w:val="none" w:sz="0" w:space="0" w:color="auto"/>
            <w:bottom w:val="none" w:sz="0" w:space="0" w:color="auto"/>
            <w:right w:val="none" w:sz="0" w:space="0" w:color="auto"/>
          </w:divBdr>
          <w:divsChild>
            <w:div w:id="1514569506">
              <w:marLeft w:val="0"/>
              <w:marRight w:val="60"/>
              <w:marTop w:val="0"/>
              <w:marBottom w:val="0"/>
              <w:divBdr>
                <w:top w:val="single" w:sz="4" w:space="0" w:color="CCCCCC"/>
                <w:left w:val="single" w:sz="4" w:space="3" w:color="CCCCCC"/>
                <w:bottom w:val="single" w:sz="4" w:space="0" w:color="CCCCCC"/>
                <w:right w:val="single" w:sz="4" w:space="3" w:color="CCCCCC"/>
              </w:divBdr>
            </w:div>
          </w:divsChild>
        </w:div>
      </w:divsChild>
    </w:div>
    <w:div w:id="1933007895">
      <w:bodyDiv w:val="1"/>
      <w:marLeft w:val="0"/>
      <w:marRight w:val="0"/>
      <w:marTop w:val="0"/>
      <w:marBottom w:val="0"/>
      <w:divBdr>
        <w:top w:val="none" w:sz="0" w:space="0" w:color="auto"/>
        <w:left w:val="none" w:sz="0" w:space="0" w:color="auto"/>
        <w:bottom w:val="none" w:sz="0" w:space="0" w:color="auto"/>
        <w:right w:val="none" w:sz="0" w:space="0" w:color="auto"/>
      </w:divBdr>
      <w:divsChild>
        <w:div w:id="2095978881">
          <w:marLeft w:val="0"/>
          <w:marRight w:val="0"/>
          <w:marTop w:val="0"/>
          <w:marBottom w:val="0"/>
          <w:divBdr>
            <w:top w:val="none" w:sz="0" w:space="0" w:color="auto"/>
            <w:left w:val="none" w:sz="0" w:space="0" w:color="auto"/>
            <w:bottom w:val="none" w:sz="0" w:space="0" w:color="auto"/>
            <w:right w:val="none" w:sz="0" w:space="0" w:color="auto"/>
          </w:divBdr>
          <w:divsChild>
            <w:div w:id="190459360">
              <w:marLeft w:val="0"/>
              <w:marRight w:val="0"/>
              <w:marTop w:val="0"/>
              <w:marBottom w:val="0"/>
              <w:divBdr>
                <w:top w:val="none" w:sz="0" w:space="0" w:color="auto"/>
                <w:left w:val="none" w:sz="0" w:space="0" w:color="auto"/>
                <w:bottom w:val="none" w:sz="0" w:space="0" w:color="auto"/>
                <w:right w:val="none" w:sz="0" w:space="0" w:color="auto"/>
              </w:divBdr>
              <w:divsChild>
                <w:div w:id="1931966084">
                  <w:marLeft w:val="0"/>
                  <w:marRight w:val="0"/>
                  <w:marTop w:val="0"/>
                  <w:marBottom w:val="0"/>
                  <w:divBdr>
                    <w:top w:val="none" w:sz="0" w:space="0" w:color="auto"/>
                    <w:left w:val="none" w:sz="0" w:space="0" w:color="auto"/>
                    <w:bottom w:val="none" w:sz="0" w:space="0" w:color="auto"/>
                    <w:right w:val="none" w:sz="0" w:space="0" w:color="auto"/>
                  </w:divBdr>
                </w:div>
                <w:div w:id="111637457">
                  <w:marLeft w:val="0"/>
                  <w:marRight w:val="0"/>
                  <w:marTop w:val="0"/>
                  <w:marBottom w:val="0"/>
                  <w:divBdr>
                    <w:top w:val="none" w:sz="0" w:space="0" w:color="auto"/>
                    <w:left w:val="none" w:sz="0" w:space="0" w:color="auto"/>
                    <w:bottom w:val="none" w:sz="0" w:space="0" w:color="auto"/>
                    <w:right w:val="none" w:sz="0" w:space="0" w:color="auto"/>
                  </w:divBdr>
                  <w:divsChild>
                    <w:div w:id="1374189573">
                      <w:marLeft w:val="0"/>
                      <w:marRight w:val="0"/>
                      <w:marTop w:val="0"/>
                      <w:marBottom w:val="0"/>
                      <w:divBdr>
                        <w:top w:val="none" w:sz="0" w:space="0" w:color="auto"/>
                        <w:left w:val="none" w:sz="0" w:space="0" w:color="auto"/>
                        <w:bottom w:val="none" w:sz="0" w:space="0" w:color="auto"/>
                        <w:right w:val="none" w:sz="0" w:space="0" w:color="auto"/>
                      </w:divBdr>
                    </w:div>
                  </w:divsChild>
                </w:div>
                <w:div w:id="453406758">
                  <w:marLeft w:val="0"/>
                  <w:marRight w:val="0"/>
                  <w:marTop w:val="0"/>
                  <w:marBottom w:val="0"/>
                  <w:divBdr>
                    <w:top w:val="none" w:sz="0" w:space="0" w:color="auto"/>
                    <w:left w:val="none" w:sz="0" w:space="0" w:color="auto"/>
                    <w:bottom w:val="none" w:sz="0" w:space="0" w:color="auto"/>
                    <w:right w:val="none" w:sz="0" w:space="0" w:color="auto"/>
                  </w:divBdr>
                  <w:divsChild>
                    <w:div w:id="99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33485">
      <w:bodyDiv w:val="1"/>
      <w:marLeft w:val="0"/>
      <w:marRight w:val="0"/>
      <w:marTop w:val="0"/>
      <w:marBottom w:val="0"/>
      <w:divBdr>
        <w:top w:val="none" w:sz="0" w:space="0" w:color="auto"/>
        <w:left w:val="none" w:sz="0" w:space="0" w:color="auto"/>
        <w:bottom w:val="none" w:sz="0" w:space="0" w:color="auto"/>
        <w:right w:val="none" w:sz="0" w:space="0" w:color="auto"/>
      </w:divBdr>
    </w:div>
    <w:div w:id="1934052507">
      <w:bodyDiv w:val="1"/>
      <w:marLeft w:val="0"/>
      <w:marRight w:val="0"/>
      <w:marTop w:val="0"/>
      <w:marBottom w:val="0"/>
      <w:divBdr>
        <w:top w:val="none" w:sz="0" w:space="0" w:color="auto"/>
        <w:left w:val="none" w:sz="0" w:space="0" w:color="auto"/>
        <w:bottom w:val="none" w:sz="0" w:space="0" w:color="auto"/>
        <w:right w:val="none" w:sz="0" w:space="0" w:color="auto"/>
      </w:divBdr>
    </w:div>
    <w:div w:id="1934897457">
      <w:bodyDiv w:val="1"/>
      <w:marLeft w:val="0"/>
      <w:marRight w:val="0"/>
      <w:marTop w:val="0"/>
      <w:marBottom w:val="0"/>
      <w:divBdr>
        <w:top w:val="none" w:sz="0" w:space="0" w:color="auto"/>
        <w:left w:val="none" w:sz="0" w:space="0" w:color="auto"/>
        <w:bottom w:val="none" w:sz="0" w:space="0" w:color="auto"/>
        <w:right w:val="none" w:sz="0" w:space="0" w:color="auto"/>
      </w:divBdr>
    </w:div>
    <w:div w:id="1935286517">
      <w:bodyDiv w:val="1"/>
      <w:marLeft w:val="0"/>
      <w:marRight w:val="0"/>
      <w:marTop w:val="0"/>
      <w:marBottom w:val="0"/>
      <w:divBdr>
        <w:top w:val="none" w:sz="0" w:space="0" w:color="auto"/>
        <w:left w:val="none" w:sz="0" w:space="0" w:color="auto"/>
        <w:bottom w:val="none" w:sz="0" w:space="0" w:color="auto"/>
        <w:right w:val="none" w:sz="0" w:space="0" w:color="auto"/>
      </w:divBdr>
      <w:divsChild>
        <w:div w:id="1706757714">
          <w:marLeft w:val="0"/>
          <w:marRight w:val="0"/>
          <w:marTop w:val="0"/>
          <w:marBottom w:val="0"/>
          <w:divBdr>
            <w:top w:val="none" w:sz="0" w:space="0" w:color="auto"/>
            <w:left w:val="none" w:sz="0" w:space="0" w:color="auto"/>
            <w:bottom w:val="none" w:sz="0" w:space="0" w:color="auto"/>
            <w:right w:val="none" w:sz="0" w:space="0" w:color="auto"/>
          </w:divBdr>
        </w:div>
      </w:divsChild>
    </w:div>
    <w:div w:id="1937244548">
      <w:bodyDiv w:val="1"/>
      <w:marLeft w:val="0"/>
      <w:marRight w:val="0"/>
      <w:marTop w:val="0"/>
      <w:marBottom w:val="0"/>
      <w:divBdr>
        <w:top w:val="none" w:sz="0" w:space="0" w:color="auto"/>
        <w:left w:val="none" w:sz="0" w:space="0" w:color="auto"/>
        <w:bottom w:val="none" w:sz="0" w:space="0" w:color="auto"/>
        <w:right w:val="none" w:sz="0" w:space="0" w:color="auto"/>
      </w:divBdr>
    </w:div>
    <w:div w:id="1938826214">
      <w:bodyDiv w:val="1"/>
      <w:marLeft w:val="0"/>
      <w:marRight w:val="0"/>
      <w:marTop w:val="0"/>
      <w:marBottom w:val="0"/>
      <w:divBdr>
        <w:top w:val="none" w:sz="0" w:space="0" w:color="auto"/>
        <w:left w:val="none" w:sz="0" w:space="0" w:color="auto"/>
        <w:bottom w:val="none" w:sz="0" w:space="0" w:color="auto"/>
        <w:right w:val="none" w:sz="0" w:space="0" w:color="auto"/>
      </w:divBdr>
      <w:divsChild>
        <w:div w:id="1926375600">
          <w:marLeft w:val="0"/>
          <w:marRight w:val="0"/>
          <w:marTop w:val="0"/>
          <w:marBottom w:val="0"/>
          <w:divBdr>
            <w:top w:val="none" w:sz="0" w:space="0" w:color="auto"/>
            <w:left w:val="none" w:sz="0" w:space="0" w:color="auto"/>
            <w:bottom w:val="none" w:sz="0" w:space="0" w:color="auto"/>
            <w:right w:val="none" w:sz="0" w:space="0" w:color="auto"/>
          </w:divBdr>
          <w:divsChild>
            <w:div w:id="173689751">
              <w:marLeft w:val="0"/>
              <w:marRight w:val="0"/>
              <w:marTop w:val="0"/>
              <w:marBottom w:val="0"/>
              <w:divBdr>
                <w:top w:val="none" w:sz="0" w:space="0" w:color="auto"/>
                <w:left w:val="none" w:sz="0" w:space="0" w:color="auto"/>
                <w:bottom w:val="none" w:sz="0" w:space="0" w:color="auto"/>
                <w:right w:val="none" w:sz="0" w:space="0" w:color="auto"/>
              </w:divBdr>
              <w:divsChild>
                <w:div w:id="546063008">
                  <w:marLeft w:val="0"/>
                  <w:marRight w:val="0"/>
                  <w:marTop w:val="0"/>
                  <w:marBottom w:val="0"/>
                  <w:divBdr>
                    <w:top w:val="none" w:sz="0" w:space="0" w:color="auto"/>
                    <w:left w:val="none" w:sz="0" w:space="0" w:color="auto"/>
                    <w:bottom w:val="none" w:sz="0" w:space="0" w:color="auto"/>
                    <w:right w:val="none" w:sz="0" w:space="0" w:color="auto"/>
                  </w:divBdr>
                  <w:divsChild>
                    <w:div w:id="1759058453">
                      <w:marLeft w:val="0"/>
                      <w:marRight w:val="0"/>
                      <w:marTop w:val="0"/>
                      <w:marBottom w:val="0"/>
                      <w:divBdr>
                        <w:top w:val="none" w:sz="0" w:space="0" w:color="auto"/>
                        <w:left w:val="none" w:sz="0" w:space="0" w:color="auto"/>
                        <w:bottom w:val="none" w:sz="0" w:space="0" w:color="auto"/>
                        <w:right w:val="none" w:sz="0" w:space="0" w:color="auto"/>
                      </w:divBdr>
                      <w:divsChild>
                        <w:div w:id="827870112">
                          <w:marLeft w:val="0"/>
                          <w:marRight w:val="0"/>
                          <w:marTop w:val="0"/>
                          <w:marBottom w:val="0"/>
                          <w:divBdr>
                            <w:top w:val="none" w:sz="0" w:space="0" w:color="auto"/>
                            <w:left w:val="none" w:sz="0" w:space="0" w:color="auto"/>
                            <w:bottom w:val="none" w:sz="0" w:space="0" w:color="auto"/>
                            <w:right w:val="none" w:sz="0" w:space="0" w:color="auto"/>
                          </w:divBdr>
                          <w:divsChild>
                            <w:div w:id="1506899133">
                              <w:marLeft w:val="0"/>
                              <w:marRight w:val="0"/>
                              <w:marTop w:val="0"/>
                              <w:marBottom w:val="0"/>
                              <w:divBdr>
                                <w:top w:val="none" w:sz="0" w:space="0" w:color="auto"/>
                                <w:left w:val="none" w:sz="0" w:space="0" w:color="auto"/>
                                <w:bottom w:val="none" w:sz="0" w:space="0" w:color="auto"/>
                                <w:right w:val="none" w:sz="0" w:space="0" w:color="auto"/>
                              </w:divBdr>
                              <w:divsChild>
                                <w:div w:id="1566915740">
                                  <w:marLeft w:val="0"/>
                                  <w:marRight w:val="0"/>
                                  <w:marTop w:val="0"/>
                                  <w:marBottom w:val="0"/>
                                  <w:divBdr>
                                    <w:top w:val="none" w:sz="0" w:space="0" w:color="auto"/>
                                    <w:left w:val="none" w:sz="0" w:space="0" w:color="auto"/>
                                    <w:bottom w:val="none" w:sz="0" w:space="0" w:color="auto"/>
                                    <w:right w:val="none" w:sz="0" w:space="0" w:color="auto"/>
                                  </w:divBdr>
                                  <w:divsChild>
                                    <w:div w:id="1609384261">
                                      <w:marLeft w:val="0"/>
                                      <w:marRight w:val="0"/>
                                      <w:marTop w:val="0"/>
                                      <w:marBottom w:val="0"/>
                                      <w:divBdr>
                                        <w:top w:val="none" w:sz="0" w:space="0" w:color="auto"/>
                                        <w:left w:val="none" w:sz="0" w:space="0" w:color="auto"/>
                                        <w:bottom w:val="none" w:sz="0" w:space="0" w:color="auto"/>
                                        <w:right w:val="none" w:sz="0" w:space="0" w:color="auto"/>
                                      </w:divBdr>
                                      <w:divsChild>
                                        <w:div w:id="558250661">
                                          <w:marLeft w:val="0"/>
                                          <w:marRight w:val="0"/>
                                          <w:marTop w:val="0"/>
                                          <w:marBottom w:val="0"/>
                                          <w:divBdr>
                                            <w:top w:val="none" w:sz="0" w:space="0" w:color="auto"/>
                                            <w:left w:val="none" w:sz="0" w:space="0" w:color="auto"/>
                                            <w:bottom w:val="none" w:sz="0" w:space="0" w:color="auto"/>
                                            <w:right w:val="none" w:sz="0" w:space="0" w:color="auto"/>
                                          </w:divBdr>
                                        </w:div>
                                      </w:divsChild>
                                    </w:div>
                                    <w:div w:id="483621429">
                                      <w:marLeft w:val="0"/>
                                      <w:marRight w:val="0"/>
                                      <w:marTop w:val="0"/>
                                      <w:marBottom w:val="0"/>
                                      <w:divBdr>
                                        <w:top w:val="none" w:sz="0" w:space="0" w:color="auto"/>
                                        <w:left w:val="none" w:sz="0" w:space="0" w:color="auto"/>
                                        <w:bottom w:val="none" w:sz="0" w:space="0" w:color="auto"/>
                                        <w:right w:val="none" w:sz="0" w:space="0" w:color="auto"/>
                                      </w:divBdr>
                                      <w:divsChild>
                                        <w:div w:id="358631481">
                                          <w:marLeft w:val="0"/>
                                          <w:marRight w:val="0"/>
                                          <w:marTop w:val="0"/>
                                          <w:marBottom w:val="0"/>
                                          <w:divBdr>
                                            <w:top w:val="none" w:sz="0" w:space="0" w:color="auto"/>
                                            <w:left w:val="none" w:sz="0" w:space="0" w:color="auto"/>
                                            <w:bottom w:val="none" w:sz="0" w:space="0" w:color="auto"/>
                                            <w:right w:val="none" w:sz="0" w:space="0" w:color="auto"/>
                                          </w:divBdr>
                                        </w:div>
                                        <w:div w:id="1123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0437">
                      <w:marLeft w:val="0"/>
                      <w:marRight w:val="0"/>
                      <w:marTop w:val="0"/>
                      <w:marBottom w:val="0"/>
                      <w:divBdr>
                        <w:top w:val="none" w:sz="0" w:space="0" w:color="auto"/>
                        <w:left w:val="none" w:sz="0" w:space="0" w:color="auto"/>
                        <w:bottom w:val="none" w:sz="0" w:space="0" w:color="auto"/>
                        <w:right w:val="none" w:sz="0" w:space="0" w:color="auto"/>
                      </w:divBdr>
                      <w:divsChild>
                        <w:div w:id="1256666114">
                          <w:marLeft w:val="0"/>
                          <w:marRight w:val="0"/>
                          <w:marTop w:val="0"/>
                          <w:marBottom w:val="0"/>
                          <w:divBdr>
                            <w:top w:val="none" w:sz="0" w:space="0" w:color="auto"/>
                            <w:left w:val="none" w:sz="0" w:space="0" w:color="auto"/>
                            <w:bottom w:val="none" w:sz="0" w:space="0" w:color="auto"/>
                            <w:right w:val="none" w:sz="0" w:space="0" w:color="auto"/>
                          </w:divBdr>
                          <w:divsChild>
                            <w:div w:id="697197746">
                              <w:marLeft w:val="0"/>
                              <w:marRight w:val="0"/>
                              <w:marTop w:val="0"/>
                              <w:marBottom w:val="0"/>
                              <w:divBdr>
                                <w:top w:val="none" w:sz="0" w:space="0" w:color="auto"/>
                                <w:left w:val="none" w:sz="0" w:space="0" w:color="auto"/>
                                <w:bottom w:val="none" w:sz="0" w:space="0" w:color="auto"/>
                                <w:right w:val="none" w:sz="0" w:space="0" w:color="auto"/>
                              </w:divBdr>
                            </w:div>
                            <w:div w:id="1191530445">
                              <w:marLeft w:val="0"/>
                              <w:marRight w:val="0"/>
                              <w:marTop w:val="0"/>
                              <w:marBottom w:val="0"/>
                              <w:divBdr>
                                <w:top w:val="none" w:sz="0" w:space="0" w:color="auto"/>
                                <w:left w:val="none" w:sz="0" w:space="0" w:color="auto"/>
                                <w:bottom w:val="none" w:sz="0" w:space="0" w:color="auto"/>
                                <w:right w:val="none" w:sz="0" w:space="0" w:color="auto"/>
                              </w:divBdr>
                              <w:divsChild>
                                <w:div w:id="693768862">
                                  <w:marLeft w:val="0"/>
                                  <w:marRight w:val="0"/>
                                  <w:marTop w:val="0"/>
                                  <w:marBottom w:val="0"/>
                                  <w:divBdr>
                                    <w:top w:val="none" w:sz="0" w:space="0" w:color="auto"/>
                                    <w:left w:val="none" w:sz="0" w:space="0" w:color="auto"/>
                                    <w:bottom w:val="none" w:sz="0" w:space="0" w:color="auto"/>
                                    <w:right w:val="none" w:sz="0" w:space="0" w:color="auto"/>
                                  </w:divBdr>
                                </w:div>
                                <w:div w:id="812522718">
                                  <w:marLeft w:val="0"/>
                                  <w:marRight w:val="0"/>
                                  <w:marTop w:val="0"/>
                                  <w:marBottom w:val="0"/>
                                  <w:divBdr>
                                    <w:top w:val="none" w:sz="0" w:space="0" w:color="auto"/>
                                    <w:left w:val="none" w:sz="0" w:space="0" w:color="auto"/>
                                    <w:bottom w:val="none" w:sz="0" w:space="0" w:color="auto"/>
                                    <w:right w:val="none" w:sz="0" w:space="0" w:color="auto"/>
                                  </w:divBdr>
                                </w:div>
                                <w:div w:id="315647895">
                                  <w:marLeft w:val="0"/>
                                  <w:marRight w:val="0"/>
                                  <w:marTop w:val="0"/>
                                  <w:marBottom w:val="0"/>
                                  <w:divBdr>
                                    <w:top w:val="none" w:sz="0" w:space="0" w:color="auto"/>
                                    <w:left w:val="none" w:sz="0" w:space="0" w:color="auto"/>
                                    <w:bottom w:val="none" w:sz="0" w:space="0" w:color="auto"/>
                                    <w:right w:val="none" w:sz="0" w:space="0" w:color="auto"/>
                                  </w:divBdr>
                                </w:div>
                                <w:div w:id="920867872">
                                  <w:marLeft w:val="0"/>
                                  <w:marRight w:val="0"/>
                                  <w:marTop w:val="0"/>
                                  <w:marBottom w:val="0"/>
                                  <w:divBdr>
                                    <w:top w:val="none" w:sz="0" w:space="0" w:color="auto"/>
                                    <w:left w:val="none" w:sz="0" w:space="0" w:color="auto"/>
                                    <w:bottom w:val="none" w:sz="0" w:space="0" w:color="auto"/>
                                    <w:right w:val="none" w:sz="0" w:space="0" w:color="auto"/>
                                  </w:divBdr>
                                </w:div>
                                <w:div w:id="1901549593">
                                  <w:marLeft w:val="0"/>
                                  <w:marRight w:val="0"/>
                                  <w:marTop w:val="0"/>
                                  <w:marBottom w:val="0"/>
                                  <w:divBdr>
                                    <w:top w:val="none" w:sz="0" w:space="0" w:color="auto"/>
                                    <w:left w:val="none" w:sz="0" w:space="0" w:color="auto"/>
                                    <w:bottom w:val="none" w:sz="0" w:space="0" w:color="auto"/>
                                    <w:right w:val="none" w:sz="0" w:space="0" w:color="auto"/>
                                  </w:divBdr>
                                </w:div>
                              </w:divsChild>
                            </w:div>
                            <w:div w:id="197356965">
                              <w:marLeft w:val="0"/>
                              <w:marRight w:val="0"/>
                              <w:marTop w:val="0"/>
                              <w:marBottom w:val="0"/>
                              <w:divBdr>
                                <w:top w:val="none" w:sz="0" w:space="0" w:color="auto"/>
                                <w:left w:val="none" w:sz="0" w:space="0" w:color="auto"/>
                                <w:bottom w:val="none" w:sz="0" w:space="0" w:color="auto"/>
                                <w:right w:val="none" w:sz="0" w:space="0" w:color="auto"/>
                              </w:divBdr>
                              <w:divsChild>
                                <w:div w:id="2134933266">
                                  <w:marLeft w:val="0"/>
                                  <w:marRight w:val="0"/>
                                  <w:marTop w:val="0"/>
                                  <w:marBottom w:val="0"/>
                                  <w:divBdr>
                                    <w:top w:val="none" w:sz="0" w:space="0" w:color="auto"/>
                                    <w:left w:val="none" w:sz="0" w:space="0" w:color="auto"/>
                                    <w:bottom w:val="none" w:sz="0" w:space="0" w:color="auto"/>
                                    <w:right w:val="none" w:sz="0" w:space="0" w:color="auto"/>
                                  </w:divBdr>
                                  <w:divsChild>
                                    <w:div w:id="1001657896">
                                      <w:marLeft w:val="0"/>
                                      <w:marRight w:val="0"/>
                                      <w:marTop w:val="0"/>
                                      <w:marBottom w:val="0"/>
                                      <w:divBdr>
                                        <w:top w:val="none" w:sz="0" w:space="0" w:color="auto"/>
                                        <w:left w:val="none" w:sz="0" w:space="0" w:color="auto"/>
                                        <w:bottom w:val="none" w:sz="0" w:space="0" w:color="auto"/>
                                        <w:right w:val="none" w:sz="0" w:space="0" w:color="auto"/>
                                      </w:divBdr>
                                      <w:divsChild>
                                        <w:div w:id="635453167">
                                          <w:marLeft w:val="0"/>
                                          <w:marRight w:val="0"/>
                                          <w:marTop w:val="0"/>
                                          <w:marBottom w:val="0"/>
                                          <w:divBdr>
                                            <w:top w:val="none" w:sz="0" w:space="0" w:color="auto"/>
                                            <w:left w:val="none" w:sz="0" w:space="0" w:color="auto"/>
                                            <w:bottom w:val="none" w:sz="0" w:space="0" w:color="auto"/>
                                            <w:right w:val="none" w:sz="0" w:space="0" w:color="auto"/>
                                          </w:divBdr>
                                          <w:divsChild>
                                            <w:div w:id="227151895">
                                              <w:marLeft w:val="0"/>
                                              <w:marRight w:val="0"/>
                                              <w:marTop w:val="0"/>
                                              <w:marBottom w:val="0"/>
                                              <w:divBdr>
                                                <w:top w:val="none" w:sz="0" w:space="0" w:color="auto"/>
                                                <w:left w:val="none" w:sz="0" w:space="0" w:color="auto"/>
                                                <w:bottom w:val="none" w:sz="0" w:space="0" w:color="auto"/>
                                                <w:right w:val="none" w:sz="0" w:space="0" w:color="auto"/>
                                              </w:divBdr>
                                            </w:div>
                                            <w:div w:id="1470316102">
                                              <w:marLeft w:val="0"/>
                                              <w:marRight w:val="0"/>
                                              <w:marTop w:val="0"/>
                                              <w:marBottom w:val="0"/>
                                              <w:divBdr>
                                                <w:top w:val="none" w:sz="0" w:space="0" w:color="auto"/>
                                                <w:left w:val="none" w:sz="0" w:space="0" w:color="auto"/>
                                                <w:bottom w:val="none" w:sz="0" w:space="0" w:color="auto"/>
                                                <w:right w:val="none" w:sz="0" w:space="0" w:color="auto"/>
                                              </w:divBdr>
                                            </w:div>
                                          </w:divsChild>
                                        </w:div>
                                        <w:div w:id="1069764628">
                                          <w:marLeft w:val="0"/>
                                          <w:marRight w:val="0"/>
                                          <w:marTop w:val="0"/>
                                          <w:marBottom w:val="0"/>
                                          <w:divBdr>
                                            <w:top w:val="none" w:sz="0" w:space="0" w:color="auto"/>
                                            <w:left w:val="none" w:sz="0" w:space="0" w:color="auto"/>
                                            <w:bottom w:val="none" w:sz="0" w:space="0" w:color="auto"/>
                                            <w:right w:val="none" w:sz="0" w:space="0" w:color="auto"/>
                                          </w:divBdr>
                                          <w:divsChild>
                                            <w:div w:id="1940142966">
                                              <w:marLeft w:val="0"/>
                                              <w:marRight w:val="0"/>
                                              <w:marTop w:val="0"/>
                                              <w:marBottom w:val="0"/>
                                              <w:divBdr>
                                                <w:top w:val="none" w:sz="0" w:space="0" w:color="auto"/>
                                                <w:left w:val="none" w:sz="0" w:space="0" w:color="auto"/>
                                                <w:bottom w:val="none" w:sz="0" w:space="0" w:color="auto"/>
                                                <w:right w:val="none" w:sz="0" w:space="0" w:color="auto"/>
                                              </w:divBdr>
                                            </w:div>
                                            <w:div w:id="11615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68242">
      <w:bodyDiv w:val="1"/>
      <w:marLeft w:val="0"/>
      <w:marRight w:val="0"/>
      <w:marTop w:val="0"/>
      <w:marBottom w:val="0"/>
      <w:divBdr>
        <w:top w:val="none" w:sz="0" w:space="0" w:color="auto"/>
        <w:left w:val="none" w:sz="0" w:space="0" w:color="auto"/>
        <w:bottom w:val="none" w:sz="0" w:space="0" w:color="auto"/>
        <w:right w:val="none" w:sz="0" w:space="0" w:color="auto"/>
      </w:divBdr>
      <w:divsChild>
        <w:div w:id="1254165962">
          <w:marLeft w:val="0"/>
          <w:marRight w:val="0"/>
          <w:marTop w:val="0"/>
          <w:marBottom w:val="0"/>
          <w:divBdr>
            <w:top w:val="none" w:sz="0" w:space="0" w:color="auto"/>
            <w:left w:val="none" w:sz="0" w:space="0" w:color="auto"/>
            <w:bottom w:val="none" w:sz="0" w:space="0" w:color="auto"/>
            <w:right w:val="none" w:sz="0" w:space="0" w:color="auto"/>
          </w:divBdr>
        </w:div>
        <w:div w:id="265355545">
          <w:marLeft w:val="0"/>
          <w:marRight w:val="0"/>
          <w:marTop w:val="0"/>
          <w:marBottom w:val="0"/>
          <w:divBdr>
            <w:top w:val="none" w:sz="0" w:space="0" w:color="auto"/>
            <w:left w:val="none" w:sz="0" w:space="0" w:color="auto"/>
            <w:bottom w:val="none" w:sz="0" w:space="0" w:color="auto"/>
            <w:right w:val="none" w:sz="0" w:space="0" w:color="auto"/>
          </w:divBdr>
        </w:div>
        <w:div w:id="859466022">
          <w:marLeft w:val="0"/>
          <w:marRight w:val="0"/>
          <w:marTop w:val="0"/>
          <w:marBottom w:val="0"/>
          <w:divBdr>
            <w:top w:val="none" w:sz="0" w:space="0" w:color="auto"/>
            <w:left w:val="none" w:sz="0" w:space="0" w:color="auto"/>
            <w:bottom w:val="none" w:sz="0" w:space="0" w:color="auto"/>
            <w:right w:val="none" w:sz="0" w:space="0" w:color="auto"/>
          </w:divBdr>
        </w:div>
        <w:div w:id="240260918">
          <w:marLeft w:val="0"/>
          <w:marRight w:val="0"/>
          <w:marTop w:val="0"/>
          <w:marBottom w:val="0"/>
          <w:divBdr>
            <w:top w:val="none" w:sz="0" w:space="0" w:color="auto"/>
            <w:left w:val="none" w:sz="0" w:space="0" w:color="auto"/>
            <w:bottom w:val="none" w:sz="0" w:space="0" w:color="auto"/>
            <w:right w:val="none" w:sz="0" w:space="0" w:color="auto"/>
          </w:divBdr>
        </w:div>
        <w:div w:id="1859275617">
          <w:marLeft w:val="0"/>
          <w:marRight w:val="0"/>
          <w:marTop w:val="0"/>
          <w:marBottom w:val="0"/>
          <w:divBdr>
            <w:top w:val="none" w:sz="0" w:space="0" w:color="auto"/>
            <w:left w:val="none" w:sz="0" w:space="0" w:color="auto"/>
            <w:bottom w:val="none" w:sz="0" w:space="0" w:color="auto"/>
            <w:right w:val="none" w:sz="0" w:space="0" w:color="auto"/>
          </w:divBdr>
        </w:div>
        <w:div w:id="2036881487">
          <w:marLeft w:val="0"/>
          <w:marRight w:val="0"/>
          <w:marTop w:val="0"/>
          <w:marBottom w:val="0"/>
          <w:divBdr>
            <w:top w:val="none" w:sz="0" w:space="0" w:color="auto"/>
            <w:left w:val="none" w:sz="0" w:space="0" w:color="auto"/>
            <w:bottom w:val="none" w:sz="0" w:space="0" w:color="auto"/>
            <w:right w:val="none" w:sz="0" w:space="0" w:color="auto"/>
          </w:divBdr>
        </w:div>
      </w:divsChild>
    </w:div>
    <w:div w:id="1939410012">
      <w:bodyDiv w:val="1"/>
      <w:marLeft w:val="0"/>
      <w:marRight w:val="0"/>
      <w:marTop w:val="0"/>
      <w:marBottom w:val="0"/>
      <w:divBdr>
        <w:top w:val="none" w:sz="0" w:space="0" w:color="auto"/>
        <w:left w:val="none" w:sz="0" w:space="0" w:color="auto"/>
        <w:bottom w:val="none" w:sz="0" w:space="0" w:color="auto"/>
        <w:right w:val="none" w:sz="0" w:space="0" w:color="auto"/>
      </w:divBdr>
    </w:div>
    <w:div w:id="1940211616">
      <w:bodyDiv w:val="1"/>
      <w:marLeft w:val="0"/>
      <w:marRight w:val="0"/>
      <w:marTop w:val="0"/>
      <w:marBottom w:val="0"/>
      <w:divBdr>
        <w:top w:val="none" w:sz="0" w:space="0" w:color="auto"/>
        <w:left w:val="none" w:sz="0" w:space="0" w:color="auto"/>
        <w:bottom w:val="none" w:sz="0" w:space="0" w:color="auto"/>
        <w:right w:val="none" w:sz="0" w:space="0" w:color="auto"/>
      </w:divBdr>
    </w:div>
    <w:div w:id="1942834835">
      <w:bodyDiv w:val="1"/>
      <w:marLeft w:val="0"/>
      <w:marRight w:val="0"/>
      <w:marTop w:val="0"/>
      <w:marBottom w:val="0"/>
      <w:divBdr>
        <w:top w:val="none" w:sz="0" w:space="0" w:color="auto"/>
        <w:left w:val="none" w:sz="0" w:space="0" w:color="auto"/>
        <w:bottom w:val="none" w:sz="0" w:space="0" w:color="auto"/>
        <w:right w:val="none" w:sz="0" w:space="0" w:color="auto"/>
      </w:divBdr>
    </w:div>
    <w:div w:id="1946838508">
      <w:bodyDiv w:val="1"/>
      <w:marLeft w:val="0"/>
      <w:marRight w:val="0"/>
      <w:marTop w:val="0"/>
      <w:marBottom w:val="0"/>
      <w:divBdr>
        <w:top w:val="none" w:sz="0" w:space="0" w:color="auto"/>
        <w:left w:val="none" w:sz="0" w:space="0" w:color="auto"/>
        <w:bottom w:val="none" w:sz="0" w:space="0" w:color="auto"/>
        <w:right w:val="none" w:sz="0" w:space="0" w:color="auto"/>
      </w:divBdr>
    </w:div>
    <w:div w:id="1948729017">
      <w:bodyDiv w:val="1"/>
      <w:marLeft w:val="0"/>
      <w:marRight w:val="0"/>
      <w:marTop w:val="0"/>
      <w:marBottom w:val="0"/>
      <w:divBdr>
        <w:top w:val="none" w:sz="0" w:space="0" w:color="auto"/>
        <w:left w:val="none" w:sz="0" w:space="0" w:color="auto"/>
        <w:bottom w:val="none" w:sz="0" w:space="0" w:color="auto"/>
        <w:right w:val="none" w:sz="0" w:space="0" w:color="auto"/>
      </w:divBdr>
    </w:div>
    <w:div w:id="1949658535">
      <w:bodyDiv w:val="1"/>
      <w:marLeft w:val="0"/>
      <w:marRight w:val="0"/>
      <w:marTop w:val="0"/>
      <w:marBottom w:val="0"/>
      <w:divBdr>
        <w:top w:val="none" w:sz="0" w:space="0" w:color="auto"/>
        <w:left w:val="none" w:sz="0" w:space="0" w:color="auto"/>
        <w:bottom w:val="none" w:sz="0" w:space="0" w:color="auto"/>
        <w:right w:val="none" w:sz="0" w:space="0" w:color="auto"/>
      </w:divBdr>
    </w:div>
    <w:div w:id="1949854252">
      <w:bodyDiv w:val="1"/>
      <w:marLeft w:val="0"/>
      <w:marRight w:val="0"/>
      <w:marTop w:val="0"/>
      <w:marBottom w:val="0"/>
      <w:divBdr>
        <w:top w:val="none" w:sz="0" w:space="0" w:color="auto"/>
        <w:left w:val="none" w:sz="0" w:space="0" w:color="auto"/>
        <w:bottom w:val="none" w:sz="0" w:space="0" w:color="auto"/>
        <w:right w:val="none" w:sz="0" w:space="0" w:color="auto"/>
      </w:divBdr>
    </w:div>
    <w:div w:id="1950353850">
      <w:bodyDiv w:val="1"/>
      <w:marLeft w:val="0"/>
      <w:marRight w:val="0"/>
      <w:marTop w:val="0"/>
      <w:marBottom w:val="0"/>
      <w:divBdr>
        <w:top w:val="none" w:sz="0" w:space="0" w:color="auto"/>
        <w:left w:val="none" w:sz="0" w:space="0" w:color="auto"/>
        <w:bottom w:val="none" w:sz="0" w:space="0" w:color="auto"/>
        <w:right w:val="none" w:sz="0" w:space="0" w:color="auto"/>
      </w:divBdr>
    </w:div>
    <w:div w:id="1950963075">
      <w:bodyDiv w:val="1"/>
      <w:marLeft w:val="0"/>
      <w:marRight w:val="0"/>
      <w:marTop w:val="0"/>
      <w:marBottom w:val="0"/>
      <w:divBdr>
        <w:top w:val="none" w:sz="0" w:space="0" w:color="auto"/>
        <w:left w:val="none" w:sz="0" w:space="0" w:color="auto"/>
        <w:bottom w:val="none" w:sz="0" w:space="0" w:color="auto"/>
        <w:right w:val="none" w:sz="0" w:space="0" w:color="auto"/>
      </w:divBdr>
    </w:div>
    <w:div w:id="1951623957">
      <w:bodyDiv w:val="1"/>
      <w:marLeft w:val="0"/>
      <w:marRight w:val="0"/>
      <w:marTop w:val="0"/>
      <w:marBottom w:val="0"/>
      <w:divBdr>
        <w:top w:val="none" w:sz="0" w:space="0" w:color="auto"/>
        <w:left w:val="none" w:sz="0" w:space="0" w:color="auto"/>
        <w:bottom w:val="none" w:sz="0" w:space="0" w:color="auto"/>
        <w:right w:val="none" w:sz="0" w:space="0" w:color="auto"/>
      </w:divBdr>
      <w:divsChild>
        <w:div w:id="1015498196">
          <w:marLeft w:val="0"/>
          <w:marRight w:val="0"/>
          <w:marTop w:val="0"/>
          <w:marBottom w:val="0"/>
          <w:divBdr>
            <w:top w:val="none" w:sz="0" w:space="0" w:color="auto"/>
            <w:left w:val="none" w:sz="0" w:space="0" w:color="auto"/>
            <w:bottom w:val="none" w:sz="0" w:space="0" w:color="auto"/>
            <w:right w:val="none" w:sz="0" w:space="0" w:color="auto"/>
          </w:divBdr>
        </w:div>
      </w:divsChild>
    </w:div>
    <w:div w:id="1953171791">
      <w:bodyDiv w:val="1"/>
      <w:marLeft w:val="0"/>
      <w:marRight w:val="0"/>
      <w:marTop w:val="0"/>
      <w:marBottom w:val="0"/>
      <w:divBdr>
        <w:top w:val="none" w:sz="0" w:space="0" w:color="auto"/>
        <w:left w:val="none" w:sz="0" w:space="0" w:color="auto"/>
        <w:bottom w:val="none" w:sz="0" w:space="0" w:color="auto"/>
        <w:right w:val="none" w:sz="0" w:space="0" w:color="auto"/>
      </w:divBdr>
      <w:divsChild>
        <w:div w:id="210934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28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20711">
      <w:bodyDiv w:val="1"/>
      <w:marLeft w:val="0"/>
      <w:marRight w:val="0"/>
      <w:marTop w:val="0"/>
      <w:marBottom w:val="0"/>
      <w:divBdr>
        <w:top w:val="none" w:sz="0" w:space="0" w:color="auto"/>
        <w:left w:val="none" w:sz="0" w:space="0" w:color="auto"/>
        <w:bottom w:val="none" w:sz="0" w:space="0" w:color="auto"/>
        <w:right w:val="none" w:sz="0" w:space="0" w:color="auto"/>
      </w:divBdr>
      <w:divsChild>
        <w:div w:id="850296540">
          <w:marLeft w:val="0"/>
          <w:marRight w:val="0"/>
          <w:marTop w:val="0"/>
          <w:marBottom w:val="0"/>
          <w:divBdr>
            <w:top w:val="none" w:sz="0" w:space="0" w:color="auto"/>
            <w:left w:val="none" w:sz="0" w:space="0" w:color="auto"/>
            <w:bottom w:val="none" w:sz="0" w:space="0" w:color="auto"/>
            <w:right w:val="none" w:sz="0" w:space="0" w:color="auto"/>
          </w:divBdr>
        </w:div>
        <w:div w:id="1104348582">
          <w:marLeft w:val="0"/>
          <w:marRight w:val="0"/>
          <w:marTop w:val="0"/>
          <w:marBottom w:val="0"/>
          <w:divBdr>
            <w:top w:val="none" w:sz="0" w:space="0" w:color="auto"/>
            <w:left w:val="none" w:sz="0" w:space="0" w:color="auto"/>
            <w:bottom w:val="none" w:sz="0" w:space="0" w:color="auto"/>
            <w:right w:val="none" w:sz="0" w:space="0" w:color="auto"/>
          </w:divBdr>
          <w:divsChild>
            <w:div w:id="1722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4902">
      <w:bodyDiv w:val="1"/>
      <w:marLeft w:val="0"/>
      <w:marRight w:val="0"/>
      <w:marTop w:val="0"/>
      <w:marBottom w:val="0"/>
      <w:divBdr>
        <w:top w:val="none" w:sz="0" w:space="0" w:color="auto"/>
        <w:left w:val="none" w:sz="0" w:space="0" w:color="auto"/>
        <w:bottom w:val="none" w:sz="0" w:space="0" w:color="auto"/>
        <w:right w:val="none" w:sz="0" w:space="0" w:color="auto"/>
      </w:divBdr>
    </w:div>
    <w:div w:id="1955748181">
      <w:bodyDiv w:val="1"/>
      <w:marLeft w:val="0"/>
      <w:marRight w:val="0"/>
      <w:marTop w:val="0"/>
      <w:marBottom w:val="0"/>
      <w:divBdr>
        <w:top w:val="none" w:sz="0" w:space="0" w:color="auto"/>
        <w:left w:val="none" w:sz="0" w:space="0" w:color="auto"/>
        <w:bottom w:val="none" w:sz="0" w:space="0" w:color="auto"/>
        <w:right w:val="none" w:sz="0" w:space="0" w:color="auto"/>
      </w:divBdr>
    </w:div>
    <w:div w:id="1957784126">
      <w:bodyDiv w:val="1"/>
      <w:marLeft w:val="0"/>
      <w:marRight w:val="0"/>
      <w:marTop w:val="0"/>
      <w:marBottom w:val="0"/>
      <w:divBdr>
        <w:top w:val="none" w:sz="0" w:space="0" w:color="auto"/>
        <w:left w:val="none" w:sz="0" w:space="0" w:color="auto"/>
        <w:bottom w:val="none" w:sz="0" w:space="0" w:color="auto"/>
        <w:right w:val="none" w:sz="0" w:space="0" w:color="auto"/>
      </w:divBdr>
      <w:divsChild>
        <w:div w:id="1042706953">
          <w:marLeft w:val="0"/>
          <w:marRight w:val="0"/>
          <w:marTop w:val="0"/>
          <w:marBottom w:val="0"/>
          <w:divBdr>
            <w:top w:val="none" w:sz="0" w:space="0" w:color="auto"/>
            <w:left w:val="none" w:sz="0" w:space="0" w:color="auto"/>
            <w:bottom w:val="none" w:sz="0" w:space="0" w:color="auto"/>
            <w:right w:val="none" w:sz="0" w:space="0" w:color="auto"/>
          </w:divBdr>
        </w:div>
        <w:div w:id="1574123405">
          <w:marLeft w:val="0"/>
          <w:marRight w:val="0"/>
          <w:marTop w:val="0"/>
          <w:marBottom w:val="0"/>
          <w:divBdr>
            <w:top w:val="none" w:sz="0" w:space="0" w:color="auto"/>
            <w:left w:val="none" w:sz="0" w:space="0" w:color="auto"/>
            <w:bottom w:val="none" w:sz="0" w:space="0" w:color="auto"/>
            <w:right w:val="none" w:sz="0" w:space="0" w:color="auto"/>
          </w:divBdr>
          <w:divsChild>
            <w:div w:id="261651921">
              <w:marLeft w:val="0"/>
              <w:marRight w:val="0"/>
              <w:marTop w:val="0"/>
              <w:marBottom w:val="0"/>
              <w:divBdr>
                <w:top w:val="none" w:sz="0" w:space="0" w:color="auto"/>
                <w:left w:val="none" w:sz="0" w:space="0" w:color="auto"/>
                <w:bottom w:val="none" w:sz="0" w:space="0" w:color="auto"/>
                <w:right w:val="none" w:sz="0" w:space="0" w:color="auto"/>
              </w:divBdr>
            </w:div>
            <w:div w:id="540283439">
              <w:marLeft w:val="0"/>
              <w:marRight w:val="0"/>
              <w:marTop w:val="0"/>
              <w:marBottom w:val="0"/>
              <w:divBdr>
                <w:top w:val="none" w:sz="0" w:space="0" w:color="auto"/>
                <w:left w:val="none" w:sz="0" w:space="0" w:color="auto"/>
                <w:bottom w:val="none" w:sz="0" w:space="0" w:color="auto"/>
                <w:right w:val="none" w:sz="0" w:space="0" w:color="auto"/>
              </w:divBdr>
            </w:div>
            <w:div w:id="1926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1880">
      <w:bodyDiv w:val="1"/>
      <w:marLeft w:val="0"/>
      <w:marRight w:val="0"/>
      <w:marTop w:val="0"/>
      <w:marBottom w:val="0"/>
      <w:divBdr>
        <w:top w:val="none" w:sz="0" w:space="0" w:color="auto"/>
        <w:left w:val="none" w:sz="0" w:space="0" w:color="auto"/>
        <w:bottom w:val="none" w:sz="0" w:space="0" w:color="auto"/>
        <w:right w:val="none" w:sz="0" w:space="0" w:color="auto"/>
      </w:divBdr>
    </w:div>
    <w:div w:id="1959680140">
      <w:bodyDiv w:val="1"/>
      <w:marLeft w:val="0"/>
      <w:marRight w:val="0"/>
      <w:marTop w:val="0"/>
      <w:marBottom w:val="0"/>
      <w:divBdr>
        <w:top w:val="none" w:sz="0" w:space="0" w:color="auto"/>
        <w:left w:val="none" w:sz="0" w:space="0" w:color="auto"/>
        <w:bottom w:val="none" w:sz="0" w:space="0" w:color="auto"/>
        <w:right w:val="none" w:sz="0" w:space="0" w:color="auto"/>
      </w:divBdr>
    </w:div>
    <w:div w:id="1960842548">
      <w:bodyDiv w:val="1"/>
      <w:marLeft w:val="0"/>
      <w:marRight w:val="0"/>
      <w:marTop w:val="0"/>
      <w:marBottom w:val="0"/>
      <w:divBdr>
        <w:top w:val="none" w:sz="0" w:space="0" w:color="auto"/>
        <w:left w:val="none" w:sz="0" w:space="0" w:color="auto"/>
        <w:bottom w:val="none" w:sz="0" w:space="0" w:color="auto"/>
        <w:right w:val="none" w:sz="0" w:space="0" w:color="auto"/>
      </w:divBdr>
    </w:div>
    <w:div w:id="1961452602">
      <w:bodyDiv w:val="1"/>
      <w:marLeft w:val="0"/>
      <w:marRight w:val="0"/>
      <w:marTop w:val="0"/>
      <w:marBottom w:val="0"/>
      <w:divBdr>
        <w:top w:val="none" w:sz="0" w:space="0" w:color="auto"/>
        <w:left w:val="none" w:sz="0" w:space="0" w:color="auto"/>
        <w:bottom w:val="none" w:sz="0" w:space="0" w:color="auto"/>
        <w:right w:val="none" w:sz="0" w:space="0" w:color="auto"/>
      </w:divBdr>
    </w:div>
    <w:div w:id="1961960905">
      <w:bodyDiv w:val="1"/>
      <w:marLeft w:val="0"/>
      <w:marRight w:val="0"/>
      <w:marTop w:val="0"/>
      <w:marBottom w:val="0"/>
      <w:divBdr>
        <w:top w:val="none" w:sz="0" w:space="0" w:color="auto"/>
        <w:left w:val="none" w:sz="0" w:space="0" w:color="auto"/>
        <w:bottom w:val="none" w:sz="0" w:space="0" w:color="auto"/>
        <w:right w:val="none" w:sz="0" w:space="0" w:color="auto"/>
      </w:divBdr>
    </w:div>
    <w:div w:id="1969701882">
      <w:bodyDiv w:val="1"/>
      <w:marLeft w:val="0"/>
      <w:marRight w:val="0"/>
      <w:marTop w:val="0"/>
      <w:marBottom w:val="0"/>
      <w:divBdr>
        <w:top w:val="none" w:sz="0" w:space="0" w:color="auto"/>
        <w:left w:val="none" w:sz="0" w:space="0" w:color="auto"/>
        <w:bottom w:val="none" w:sz="0" w:space="0" w:color="auto"/>
        <w:right w:val="none" w:sz="0" w:space="0" w:color="auto"/>
      </w:divBdr>
    </w:div>
    <w:div w:id="1970668557">
      <w:bodyDiv w:val="1"/>
      <w:marLeft w:val="0"/>
      <w:marRight w:val="0"/>
      <w:marTop w:val="0"/>
      <w:marBottom w:val="0"/>
      <w:divBdr>
        <w:top w:val="none" w:sz="0" w:space="0" w:color="auto"/>
        <w:left w:val="none" w:sz="0" w:space="0" w:color="auto"/>
        <w:bottom w:val="none" w:sz="0" w:space="0" w:color="auto"/>
        <w:right w:val="none" w:sz="0" w:space="0" w:color="auto"/>
      </w:divBdr>
    </w:div>
    <w:div w:id="1970696537">
      <w:bodyDiv w:val="1"/>
      <w:marLeft w:val="0"/>
      <w:marRight w:val="0"/>
      <w:marTop w:val="0"/>
      <w:marBottom w:val="0"/>
      <w:divBdr>
        <w:top w:val="none" w:sz="0" w:space="0" w:color="auto"/>
        <w:left w:val="none" w:sz="0" w:space="0" w:color="auto"/>
        <w:bottom w:val="none" w:sz="0" w:space="0" w:color="auto"/>
        <w:right w:val="none" w:sz="0" w:space="0" w:color="auto"/>
      </w:divBdr>
    </w:div>
    <w:div w:id="1971128124">
      <w:bodyDiv w:val="1"/>
      <w:marLeft w:val="0"/>
      <w:marRight w:val="0"/>
      <w:marTop w:val="0"/>
      <w:marBottom w:val="0"/>
      <w:divBdr>
        <w:top w:val="none" w:sz="0" w:space="0" w:color="auto"/>
        <w:left w:val="none" w:sz="0" w:space="0" w:color="auto"/>
        <w:bottom w:val="none" w:sz="0" w:space="0" w:color="auto"/>
        <w:right w:val="none" w:sz="0" w:space="0" w:color="auto"/>
      </w:divBdr>
    </w:div>
    <w:div w:id="1972976590">
      <w:bodyDiv w:val="1"/>
      <w:marLeft w:val="0"/>
      <w:marRight w:val="0"/>
      <w:marTop w:val="0"/>
      <w:marBottom w:val="0"/>
      <w:divBdr>
        <w:top w:val="none" w:sz="0" w:space="0" w:color="auto"/>
        <w:left w:val="none" w:sz="0" w:space="0" w:color="auto"/>
        <w:bottom w:val="none" w:sz="0" w:space="0" w:color="auto"/>
        <w:right w:val="none" w:sz="0" w:space="0" w:color="auto"/>
      </w:divBdr>
    </w:div>
    <w:div w:id="1973052642">
      <w:bodyDiv w:val="1"/>
      <w:marLeft w:val="0"/>
      <w:marRight w:val="0"/>
      <w:marTop w:val="0"/>
      <w:marBottom w:val="0"/>
      <w:divBdr>
        <w:top w:val="none" w:sz="0" w:space="0" w:color="auto"/>
        <w:left w:val="none" w:sz="0" w:space="0" w:color="auto"/>
        <w:bottom w:val="none" w:sz="0" w:space="0" w:color="auto"/>
        <w:right w:val="none" w:sz="0" w:space="0" w:color="auto"/>
      </w:divBdr>
    </w:div>
    <w:div w:id="1978415785">
      <w:bodyDiv w:val="1"/>
      <w:marLeft w:val="0"/>
      <w:marRight w:val="0"/>
      <w:marTop w:val="0"/>
      <w:marBottom w:val="0"/>
      <w:divBdr>
        <w:top w:val="none" w:sz="0" w:space="0" w:color="auto"/>
        <w:left w:val="none" w:sz="0" w:space="0" w:color="auto"/>
        <w:bottom w:val="none" w:sz="0" w:space="0" w:color="auto"/>
        <w:right w:val="none" w:sz="0" w:space="0" w:color="auto"/>
      </w:divBdr>
      <w:divsChild>
        <w:div w:id="59988751">
          <w:marLeft w:val="0"/>
          <w:marRight w:val="0"/>
          <w:marTop w:val="0"/>
          <w:marBottom w:val="0"/>
          <w:divBdr>
            <w:top w:val="none" w:sz="0" w:space="0" w:color="auto"/>
            <w:left w:val="none" w:sz="0" w:space="0" w:color="auto"/>
            <w:bottom w:val="none" w:sz="0" w:space="0" w:color="auto"/>
            <w:right w:val="none" w:sz="0" w:space="0" w:color="auto"/>
          </w:divBdr>
        </w:div>
      </w:divsChild>
    </w:div>
    <w:div w:id="1980304692">
      <w:bodyDiv w:val="1"/>
      <w:marLeft w:val="0"/>
      <w:marRight w:val="0"/>
      <w:marTop w:val="0"/>
      <w:marBottom w:val="0"/>
      <w:divBdr>
        <w:top w:val="none" w:sz="0" w:space="0" w:color="auto"/>
        <w:left w:val="none" w:sz="0" w:space="0" w:color="auto"/>
        <w:bottom w:val="none" w:sz="0" w:space="0" w:color="auto"/>
        <w:right w:val="none" w:sz="0" w:space="0" w:color="auto"/>
      </w:divBdr>
    </w:div>
    <w:div w:id="1981878748">
      <w:bodyDiv w:val="1"/>
      <w:marLeft w:val="0"/>
      <w:marRight w:val="0"/>
      <w:marTop w:val="0"/>
      <w:marBottom w:val="0"/>
      <w:divBdr>
        <w:top w:val="none" w:sz="0" w:space="0" w:color="auto"/>
        <w:left w:val="none" w:sz="0" w:space="0" w:color="auto"/>
        <w:bottom w:val="none" w:sz="0" w:space="0" w:color="auto"/>
        <w:right w:val="none" w:sz="0" w:space="0" w:color="auto"/>
      </w:divBdr>
    </w:div>
    <w:div w:id="1983075278">
      <w:bodyDiv w:val="1"/>
      <w:marLeft w:val="0"/>
      <w:marRight w:val="0"/>
      <w:marTop w:val="0"/>
      <w:marBottom w:val="0"/>
      <w:divBdr>
        <w:top w:val="none" w:sz="0" w:space="0" w:color="auto"/>
        <w:left w:val="none" w:sz="0" w:space="0" w:color="auto"/>
        <w:bottom w:val="none" w:sz="0" w:space="0" w:color="auto"/>
        <w:right w:val="none" w:sz="0" w:space="0" w:color="auto"/>
      </w:divBdr>
      <w:divsChild>
        <w:div w:id="122846253">
          <w:marLeft w:val="0"/>
          <w:marRight w:val="0"/>
          <w:marTop w:val="0"/>
          <w:marBottom w:val="0"/>
          <w:divBdr>
            <w:top w:val="none" w:sz="0" w:space="0" w:color="auto"/>
            <w:left w:val="none" w:sz="0" w:space="0" w:color="auto"/>
            <w:bottom w:val="none" w:sz="0" w:space="0" w:color="auto"/>
            <w:right w:val="none" w:sz="0" w:space="0" w:color="auto"/>
          </w:divBdr>
        </w:div>
      </w:divsChild>
    </w:div>
    <w:div w:id="1983079055">
      <w:bodyDiv w:val="1"/>
      <w:marLeft w:val="0"/>
      <w:marRight w:val="0"/>
      <w:marTop w:val="0"/>
      <w:marBottom w:val="0"/>
      <w:divBdr>
        <w:top w:val="none" w:sz="0" w:space="0" w:color="auto"/>
        <w:left w:val="none" w:sz="0" w:space="0" w:color="auto"/>
        <w:bottom w:val="none" w:sz="0" w:space="0" w:color="auto"/>
        <w:right w:val="none" w:sz="0" w:space="0" w:color="auto"/>
      </w:divBdr>
    </w:div>
    <w:div w:id="1986203270">
      <w:bodyDiv w:val="1"/>
      <w:marLeft w:val="0"/>
      <w:marRight w:val="0"/>
      <w:marTop w:val="0"/>
      <w:marBottom w:val="0"/>
      <w:divBdr>
        <w:top w:val="none" w:sz="0" w:space="0" w:color="auto"/>
        <w:left w:val="none" w:sz="0" w:space="0" w:color="auto"/>
        <w:bottom w:val="none" w:sz="0" w:space="0" w:color="auto"/>
        <w:right w:val="none" w:sz="0" w:space="0" w:color="auto"/>
      </w:divBdr>
    </w:div>
    <w:div w:id="1990093600">
      <w:bodyDiv w:val="1"/>
      <w:marLeft w:val="0"/>
      <w:marRight w:val="0"/>
      <w:marTop w:val="0"/>
      <w:marBottom w:val="0"/>
      <w:divBdr>
        <w:top w:val="none" w:sz="0" w:space="0" w:color="auto"/>
        <w:left w:val="none" w:sz="0" w:space="0" w:color="auto"/>
        <w:bottom w:val="none" w:sz="0" w:space="0" w:color="auto"/>
        <w:right w:val="none" w:sz="0" w:space="0" w:color="auto"/>
      </w:divBdr>
      <w:divsChild>
        <w:div w:id="1808860423">
          <w:marLeft w:val="0"/>
          <w:marRight w:val="0"/>
          <w:marTop w:val="0"/>
          <w:marBottom w:val="0"/>
          <w:divBdr>
            <w:top w:val="none" w:sz="0" w:space="0" w:color="auto"/>
            <w:left w:val="none" w:sz="0" w:space="0" w:color="auto"/>
            <w:bottom w:val="none" w:sz="0" w:space="0" w:color="auto"/>
            <w:right w:val="none" w:sz="0" w:space="0" w:color="auto"/>
          </w:divBdr>
          <w:divsChild>
            <w:div w:id="1607347139">
              <w:marLeft w:val="0"/>
              <w:marRight w:val="0"/>
              <w:marTop w:val="0"/>
              <w:marBottom w:val="0"/>
              <w:divBdr>
                <w:top w:val="none" w:sz="0" w:space="0" w:color="auto"/>
                <w:left w:val="none" w:sz="0" w:space="0" w:color="auto"/>
                <w:bottom w:val="none" w:sz="0" w:space="0" w:color="auto"/>
                <w:right w:val="none" w:sz="0" w:space="0" w:color="auto"/>
              </w:divBdr>
              <w:divsChild>
                <w:div w:id="1595479901">
                  <w:marLeft w:val="0"/>
                  <w:marRight w:val="0"/>
                  <w:marTop w:val="0"/>
                  <w:marBottom w:val="0"/>
                  <w:divBdr>
                    <w:top w:val="none" w:sz="0" w:space="0" w:color="auto"/>
                    <w:left w:val="none" w:sz="0" w:space="0" w:color="auto"/>
                    <w:bottom w:val="none" w:sz="0" w:space="0" w:color="auto"/>
                    <w:right w:val="none" w:sz="0" w:space="0" w:color="auto"/>
                  </w:divBdr>
                  <w:divsChild>
                    <w:div w:id="414478840">
                      <w:marLeft w:val="0"/>
                      <w:marRight w:val="0"/>
                      <w:marTop w:val="0"/>
                      <w:marBottom w:val="0"/>
                      <w:divBdr>
                        <w:top w:val="none" w:sz="0" w:space="0" w:color="auto"/>
                        <w:left w:val="none" w:sz="0" w:space="0" w:color="auto"/>
                        <w:bottom w:val="none" w:sz="0" w:space="0" w:color="auto"/>
                        <w:right w:val="none" w:sz="0" w:space="0" w:color="auto"/>
                      </w:divBdr>
                      <w:divsChild>
                        <w:div w:id="636185421">
                          <w:marLeft w:val="0"/>
                          <w:marRight w:val="0"/>
                          <w:marTop w:val="0"/>
                          <w:marBottom w:val="0"/>
                          <w:divBdr>
                            <w:top w:val="none" w:sz="0" w:space="0" w:color="auto"/>
                            <w:left w:val="none" w:sz="0" w:space="0" w:color="auto"/>
                            <w:bottom w:val="none" w:sz="0" w:space="0" w:color="auto"/>
                            <w:right w:val="none" w:sz="0" w:space="0" w:color="auto"/>
                          </w:divBdr>
                        </w:div>
                        <w:div w:id="21285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3009">
      <w:bodyDiv w:val="1"/>
      <w:marLeft w:val="0"/>
      <w:marRight w:val="0"/>
      <w:marTop w:val="0"/>
      <w:marBottom w:val="0"/>
      <w:divBdr>
        <w:top w:val="none" w:sz="0" w:space="0" w:color="auto"/>
        <w:left w:val="none" w:sz="0" w:space="0" w:color="auto"/>
        <w:bottom w:val="none" w:sz="0" w:space="0" w:color="auto"/>
        <w:right w:val="none" w:sz="0" w:space="0" w:color="auto"/>
      </w:divBdr>
    </w:div>
    <w:div w:id="1996834979">
      <w:bodyDiv w:val="1"/>
      <w:marLeft w:val="0"/>
      <w:marRight w:val="0"/>
      <w:marTop w:val="0"/>
      <w:marBottom w:val="0"/>
      <w:divBdr>
        <w:top w:val="none" w:sz="0" w:space="0" w:color="auto"/>
        <w:left w:val="none" w:sz="0" w:space="0" w:color="auto"/>
        <w:bottom w:val="none" w:sz="0" w:space="0" w:color="auto"/>
        <w:right w:val="none" w:sz="0" w:space="0" w:color="auto"/>
      </w:divBdr>
    </w:div>
    <w:div w:id="1997685682">
      <w:bodyDiv w:val="1"/>
      <w:marLeft w:val="0"/>
      <w:marRight w:val="0"/>
      <w:marTop w:val="0"/>
      <w:marBottom w:val="0"/>
      <w:divBdr>
        <w:top w:val="none" w:sz="0" w:space="0" w:color="auto"/>
        <w:left w:val="none" w:sz="0" w:space="0" w:color="auto"/>
        <w:bottom w:val="none" w:sz="0" w:space="0" w:color="auto"/>
        <w:right w:val="none" w:sz="0" w:space="0" w:color="auto"/>
      </w:divBdr>
      <w:divsChild>
        <w:div w:id="18627612">
          <w:marLeft w:val="0"/>
          <w:marRight w:val="0"/>
          <w:marTop w:val="0"/>
          <w:marBottom w:val="0"/>
          <w:divBdr>
            <w:top w:val="none" w:sz="0" w:space="0" w:color="auto"/>
            <w:left w:val="none" w:sz="0" w:space="0" w:color="auto"/>
            <w:bottom w:val="none" w:sz="0" w:space="0" w:color="auto"/>
            <w:right w:val="none" w:sz="0" w:space="0" w:color="auto"/>
          </w:divBdr>
        </w:div>
        <w:div w:id="176502661">
          <w:marLeft w:val="0"/>
          <w:marRight w:val="0"/>
          <w:marTop w:val="0"/>
          <w:marBottom w:val="0"/>
          <w:divBdr>
            <w:top w:val="none" w:sz="0" w:space="0" w:color="auto"/>
            <w:left w:val="none" w:sz="0" w:space="0" w:color="auto"/>
            <w:bottom w:val="none" w:sz="0" w:space="0" w:color="auto"/>
            <w:right w:val="none" w:sz="0" w:space="0" w:color="auto"/>
          </w:divBdr>
        </w:div>
        <w:div w:id="238831044">
          <w:marLeft w:val="0"/>
          <w:marRight w:val="0"/>
          <w:marTop w:val="0"/>
          <w:marBottom w:val="0"/>
          <w:divBdr>
            <w:top w:val="none" w:sz="0" w:space="0" w:color="auto"/>
            <w:left w:val="none" w:sz="0" w:space="0" w:color="auto"/>
            <w:bottom w:val="none" w:sz="0" w:space="0" w:color="auto"/>
            <w:right w:val="none" w:sz="0" w:space="0" w:color="auto"/>
          </w:divBdr>
        </w:div>
        <w:div w:id="409273202">
          <w:marLeft w:val="0"/>
          <w:marRight w:val="0"/>
          <w:marTop w:val="0"/>
          <w:marBottom w:val="0"/>
          <w:divBdr>
            <w:top w:val="none" w:sz="0" w:space="0" w:color="auto"/>
            <w:left w:val="none" w:sz="0" w:space="0" w:color="auto"/>
            <w:bottom w:val="none" w:sz="0" w:space="0" w:color="auto"/>
            <w:right w:val="none" w:sz="0" w:space="0" w:color="auto"/>
          </w:divBdr>
        </w:div>
        <w:div w:id="634679572">
          <w:marLeft w:val="0"/>
          <w:marRight w:val="0"/>
          <w:marTop w:val="0"/>
          <w:marBottom w:val="0"/>
          <w:divBdr>
            <w:top w:val="none" w:sz="0" w:space="0" w:color="auto"/>
            <w:left w:val="none" w:sz="0" w:space="0" w:color="auto"/>
            <w:bottom w:val="none" w:sz="0" w:space="0" w:color="auto"/>
            <w:right w:val="none" w:sz="0" w:space="0" w:color="auto"/>
          </w:divBdr>
        </w:div>
        <w:div w:id="1202281229">
          <w:marLeft w:val="0"/>
          <w:marRight w:val="0"/>
          <w:marTop w:val="0"/>
          <w:marBottom w:val="0"/>
          <w:divBdr>
            <w:top w:val="none" w:sz="0" w:space="0" w:color="auto"/>
            <w:left w:val="none" w:sz="0" w:space="0" w:color="auto"/>
            <w:bottom w:val="none" w:sz="0" w:space="0" w:color="auto"/>
            <w:right w:val="none" w:sz="0" w:space="0" w:color="auto"/>
          </w:divBdr>
        </w:div>
        <w:div w:id="312024936">
          <w:marLeft w:val="0"/>
          <w:marRight w:val="0"/>
          <w:marTop w:val="0"/>
          <w:marBottom w:val="0"/>
          <w:divBdr>
            <w:top w:val="none" w:sz="0" w:space="0" w:color="auto"/>
            <w:left w:val="none" w:sz="0" w:space="0" w:color="auto"/>
            <w:bottom w:val="none" w:sz="0" w:space="0" w:color="auto"/>
            <w:right w:val="none" w:sz="0" w:space="0" w:color="auto"/>
          </w:divBdr>
        </w:div>
        <w:div w:id="1866675296">
          <w:marLeft w:val="0"/>
          <w:marRight w:val="0"/>
          <w:marTop w:val="0"/>
          <w:marBottom w:val="0"/>
          <w:divBdr>
            <w:top w:val="none" w:sz="0" w:space="0" w:color="auto"/>
            <w:left w:val="none" w:sz="0" w:space="0" w:color="auto"/>
            <w:bottom w:val="none" w:sz="0" w:space="0" w:color="auto"/>
            <w:right w:val="none" w:sz="0" w:space="0" w:color="auto"/>
          </w:divBdr>
        </w:div>
        <w:div w:id="1452167226">
          <w:marLeft w:val="0"/>
          <w:marRight w:val="0"/>
          <w:marTop w:val="0"/>
          <w:marBottom w:val="0"/>
          <w:divBdr>
            <w:top w:val="none" w:sz="0" w:space="0" w:color="auto"/>
            <w:left w:val="none" w:sz="0" w:space="0" w:color="auto"/>
            <w:bottom w:val="none" w:sz="0" w:space="0" w:color="auto"/>
            <w:right w:val="none" w:sz="0" w:space="0" w:color="auto"/>
          </w:divBdr>
        </w:div>
        <w:div w:id="1445222709">
          <w:marLeft w:val="0"/>
          <w:marRight w:val="0"/>
          <w:marTop w:val="0"/>
          <w:marBottom w:val="0"/>
          <w:divBdr>
            <w:top w:val="none" w:sz="0" w:space="0" w:color="auto"/>
            <w:left w:val="none" w:sz="0" w:space="0" w:color="auto"/>
            <w:bottom w:val="none" w:sz="0" w:space="0" w:color="auto"/>
            <w:right w:val="none" w:sz="0" w:space="0" w:color="auto"/>
          </w:divBdr>
        </w:div>
        <w:div w:id="2046516803">
          <w:marLeft w:val="0"/>
          <w:marRight w:val="0"/>
          <w:marTop w:val="0"/>
          <w:marBottom w:val="0"/>
          <w:divBdr>
            <w:top w:val="none" w:sz="0" w:space="0" w:color="auto"/>
            <w:left w:val="none" w:sz="0" w:space="0" w:color="auto"/>
            <w:bottom w:val="none" w:sz="0" w:space="0" w:color="auto"/>
            <w:right w:val="none" w:sz="0" w:space="0" w:color="auto"/>
          </w:divBdr>
        </w:div>
        <w:div w:id="1132674770">
          <w:marLeft w:val="0"/>
          <w:marRight w:val="0"/>
          <w:marTop w:val="0"/>
          <w:marBottom w:val="0"/>
          <w:divBdr>
            <w:top w:val="none" w:sz="0" w:space="0" w:color="auto"/>
            <w:left w:val="none" w:sz="0" w:space="0" w:color="auto"/>
            <w:bottom w:val="none" w:sz="0" w:space="0" w:color="auto"/>
            <w:right w:val="none" w:sz="0" w:space="0" w:color="auto"/>
          </w:divBdr>
        </w:div>
        <w:div w:id="426854546">
          <w:marLeft w:val="0"/>
          <w:marRight w:val="0"/>
          <w:marTop w:val="0"/>
          <w:marBottom w:val="0"/>
          <w:divBdr>
            <w:top w:val="none" w:sz="0" w:space="0" w:color="auto"/>
            <w:left w:val="none" w:sz="0" w:space="0" w:color="auto"/>
            <w:bottom w:val="none" w:sz="0" w:space="0" w:color="auto"/>
            <w:right w:val="none" w:sz="0" w:space="0" w:color="auto"/>
          </w:divBdr>
        </w:div>
        <w:div w:id="361783959">
          <w:marLeft w:val="0"/>
          <w:marRight w:val="0"/>
          <w:marTop w:val="0"/>
          <w:marBottom w:val="0"/>
          <w:divBdr>
            <w:top w:val="none" w:sz="0" w:space="0" w:color="auto"/>
            <w:left w:val="none" w:sz="0" w:space="0" w:color="auto"/>
            <w:bottom w:val="none" w:sz="0" w:space="0" w:color="auto"/>
            <w:right w:val="none" w:sz="0" w:space="0" w:color="auto"/>
          </w:divBdr>
        </w:div>
        <w:div w:id="1614626070">
          <w:marLeft w:val="0"/>
          <w:marRight w:val="0"/>
          <w:marTop w:val="0"/>
          <w:marBottom w:val="0"/>
          <w:divBdr>
            <w:top w:val="none" w:sz="0" w:space="0" w:color="auto"/>
            <w:left w:val="none" w:sz="0" w:space="0" w:color="auto"/>
            <w:bottom w:val="none" w:sz="0" w:space="0" w:color="auto"/>
            <w:right w:val="none" w:sz="0" w:space="0" w:color="auto"/>
          </w:divBdr>
        </w:div>
        <w:div w:id="437216378">
          <w:marLeft w:val="0"/>
          <w:marRight w:val="0"/>
          <w:marTop w:val="0"/>
          <w:marBottom w:val="0"/>
          <w:divBdr>
            <w:top w:val="none" w:sz="0" w:space="0" w:color="auto"/>
            <w:left w:val="none" w:sz="0" w:space="0" w:color="auto"/>
            <w:bottom w:val="none" w:sz="0" w:space="0" w:color="auto"/>
            <w:right w:val="none" w:sz="0" w:space="0" w:color="auto"/>
          </w:divBdr>
        </w:div>
        <w:div w:id="981811023">
          <w:marLeft w:val="0"/>
          <w:marRight w:val="0"/>
          <w:marTop w:val="0"/>
          <w:marBottom w:val="0"/>
          <w:divBdr>
            <w:top w:val="none" w:sz="0" w:space="0" w:color="auto"/>
            <w:left w:val="none" w:sz="0" w:space="0" w:color="auto"/>
            <w:bottom w:val="none" w:sz="0" w:space="0" w:color="auto"/>
            <w:right w:val="none" w:sz="0" w:space="0" w:color="auto"/>
          </w:divBdr>
        </w:div>
        <w:div w:id="1160343520">
          <w:marLeft w:val="0"/>
          <w:marRight w:val="0"/>
          <w:marTop w:val="0"/>
          <w:marBottom w:val="0"/>
          <w:divBdr>
            <w:top w:val="none" w:sz="0" w:space="0" w:color="auto"/>
            <w:left w:val="none" w:sz="0" w:space="0" w:color="auto"/>
            <w:bottom w:val="none" w:sz="0" w:space="0" w:color="auto"/>
            <w:right w:val="none" w:sz="0" w:space="0" w:color="auto"/>
          </w:divBdr>
        </w:div>
        <w:div w:id="98844123">
          <w:marLeft w:val="0"/>
          <w:marRight w:val="0"/>
          <w:marTop w:val="0"/>
          <w:marBottom w:val="0"/>
          <w:divBdr>
            <w:top w:val="none" w:sz="0" w:space="0" w:color="auto"/>
            <w:left w:val="none" w:sz="0" w:space="0" w:color="auto"/>
            <w:bottom w:val="none" w:sz="0" w:space="0" w:color="auto"/>
            <w:right w:val="none" w:sz="0" w:space="0" w:color="auto"/>
          </w:divBdr>
        </w:div>
        <w:div w:id="97019981">
          <w:marLeft w:val="0"/>
          <w:marRight w:val="0"/>
          <w:marTop w:val="0"/>
          <w:marBottom w:val="0"/>
          <w:divBdr>
            <w:top w:val="none" w:sz="0" w:space="0" w:color="auto"/>
            <w:left w:val="none" w:sz="0" w:space="0" w:color="auto"/>
            <w:bottom w:val="none" w:sz="0" w:space="0" w:color="auto"/>
            <w:right w:val="none" w:sz="0" w:space="0" w:color="auto"/>
          </w:divBdr>
        </w:div>
        <w:div w:id="41517033">
          <w:marLeft w:val="0"/>
          <w:marRight w:val="0"/>
          <w:marTop w:val="0"/>
          <w:marBottom w:val="0"/>
          <w:divBdr>
            <w:top w:val="none" w:sz="0" w:space="0" w:color="auto"/>
            <w:left w:val="none" w:sz="0" w:space="0" w:color="auto"/>
            <w:bottom w:val="none" w:sz="0" w:space="0" w:color="auto"/>
            <w:right w:val="none" w:sz="0" w:space="0" w:color="auto"/>
          </w:divBdr>
        </w:div>
        <w:div w:id="1260018967">
          <w:marLeft w:val="0"/>
          <w:marRight w:val="0"/>
          <w:marTop w:val="0"/>
          <w:marBottom w:val="0"/>
          <w:divBdr>
            <w:top w:val="none" w:sz="0" w:space="0" w:color="auto"/>
            <w:left w:val="none" w:sz="0" w:space="0" w:color="auto"/>
            <w:bottom w:val="none" w:sz="0" w:space="0" w:color="auto"/>
            <w:right w:val="none" w:sz="0" w:space="0" w:color="auto"/>
          </w:divBdr>
        </w:div>
        <w:div w:id="1887066212">
          <w:marLeft w:val="0"/>
          <w:marRight w:val="0"/>
          <w:marTop w:val="0"/>
          <w:marBottom w:val="0"/>
          <w:divBdr>
            <w:top w:val="none" w:sz="0" w:space="0" w:color="auto"/>
            <w:left w:val="none" w:sz="0" w:space="0" w:color="auto"/>
            <w:bottom w:val="none" w:sz="0" w:space="0" w:color="auto"/>
            <w:right w:val="none" w:sz="0" w:space="0" w:color="auto"/>
          </w:divBdr>
        </w:div>
        <w:div w:id="980110334">
          <w:marLeft w:val="0"/>
          <w:marRight w:val="0"/>
          <w:marTop w:val="0"/>
          <w:marBottom w:val="0"/>
          <w:divBdr>
            <w:top w:val="none" w:sz="0" w:space="0" w:color="auto"/>
            <w:left w:val="none" w:sz="0" w:space="0" w:color="auto"/>
            <w:bottom w:val="none" w:sz="0" w:space="0" w:color="auto"/>
            <w:right w:val="none" w:sz="0" w:space="0" w:color="auto"/>
          </w:divBdr>
          <w:divsChild>
            <w:div w:id="1085881586">
              <w:marLeft w:val="0"/>
              <w:marRight w:val="0"/>
              <w:marTop w:val="0"/>
              <w:marBottom w:val="0"/>
              <w:divBdr>
                <w:top w:val="none" w:sz="0" w:space="0" w:color="auto"/>
                <w:left w:val="none" w:sz="0" w:space="0" w:color="auto"/>
                <w:bottom w:val="none" w:sz="0" w:space="0" w:color="auto"/>
                <w:right w:val="none" w:sz="0" w:space="0" w:color="auto"/>
              </w:divBdr>
              <w:divsChild>
                <w:div w:id="476726038">
                  <w:marLeft w:val="0"/>
                  <w:marRight w:val="0"/>
                  <w:marTop w:val="0"/>
                  <w:marBottom w:val="0"/>
                  <w:divBdr>
                    <w:top w:val="none" w:sz="0" w:space="0" w:color="auto"/>
                    <w:left w:val="none" w:sz="0" w:space="0" w:color="auto"/>
                    <w:bottom w:val="none" w:sz="0" w:space="0" w:color="auto"/>
                    <w:right w:val="none" w:sz="0" w:space="0" w:color="auto"/>
                  </w:divBdr>
                </w:div>
                <w:div w:id="1396197393">
                  <w:marLeft w:val="0"/>
                  <w:marRight w:val="0"/>
                  <w:marTop w:val="0"/>
                  <w:marBottom w:val="0"/>
                  <w:divBdr>
                    <w:top w:val="none" w:sz="0" w:space="0" w:color="auto"/>
                    <w:left w:val="none" w:sz="0" w:space="0" w:color="auto"/>
                    <w:bottom w:val="none" w:sz="0" w:space="0" w:color="auto"/>
                    <w:right w:val="none" w:sz="0" w:space="0" w:color="auto"/>
                  </w:divBdr>
                  <w:divsChild>
                    <w:div w:id="7628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4718">
      <w:bodyDiv w:val="1"/>
      <w:marLeft w:val="0"/>
      <w:marRight w:val="0"/>
      <w:marTop w:val="0"/>
      <w:marBottom w:val="0"/>
      <w:divBdr>
        <w:top w:val="none" w:sz="0" w:space="0" w:color="auto"/>
        <w:left w:val="none" w:sz="0" w:space="0" w:color="auto"/>
        <w:bottom w:val="none" w:sz="0" w:space="0" w:color="auto"/>
        <w:right w:val="none" w:sz="0" w:space="0" w:color="auto"/>
      </w:divBdr>
    </w:div>
    <w:div w:id="2002467629">
      <w:bodyDiv w:val="1"/>
      <w:marLeft w:val="0"/>
      <w:marRight w:val="0"/>
      <w:marTop w:val="0"/>
      <w:marBottom w:val="0"/>
      <w:divBdr>
        <w:top w:val="none" w:sz="0" w:space="0" w:color="auto"/>
        <w:left w:val="none" w:sz="0" w:space="0" w:color="auto"/>
        <w:bottom w:val="none" w:sz="0" w:space="0" w:color="auto"/>
        <w:right w:val="none" w:sz="0" w:space="0" w:color="auto"/>
      </w:divBdr>
    </w:div>
    <w:div w:id="2003074466">
      <w:bodyDiv w:val="1"/>
      <w:marLeft w:val="0"/>
      <w:marRight w:val="0"/>
      <w:marTop w:val="0"/>
      <w:marBottom w:val="0"/>
      <w:divBdr>
        <w:top w:val="none" w:sz="0" w:space="0" w:color="auto"/>
        <w:left w:val="none" w:sz="0" w:space="0" w:color="auto"/>
        <w:bottom w:val="none" w:sz="0" w:space="0" w:color="auto"/>
        <w:right w:val="none" w:sz="0" w:space="0" w:color="auto"/>
      </w:divBdr>
    </w:div>
    <w:div w:id="2003508527">
      <w:bodyDiv w:val="1"/>
      <w:marLeft w:val="0"/>
      <w:marRight w:val="0"/>
      <w:marTop w:val="0"/>
      <w:marBottom w:val="0"/>
      <w:divBdr>
        <w:top w:val="none" w:sz="0" w:space="0" w:color="auto"/>
        <w:left w:val="none" w:sz="0" w:space="0" w:color="auto"/>
        <w:bottom w:val="none" w:sz="0" w:space="0" w:color="auto"/>
        <w:right w:val="none" w:sz="0" w:space="0" w:color="auto"/>
      </w:divBdr>
      <w:divsChild>
        <w:div w:id="1320038281">
          <w:marLeft w:val="0"/>
          <w:marRight w:val="0"/>
          <w:marTop w:val="0"/>
          <w:marBottom w:val="0"/>
          <w:divBdr>
            <w:top w:val="none" w:sz="0" w:space="0" w:color="auto"/>
            <w:left w:val="none" w:sz="0" w:space="0" w:color="auto"/>
            <w:bottom w:val="none" w:sz="0" w:space="0" w:color="auto"/>
            <w:right w:val="none" w:sz="0" w:space="0" w:color="auto"/>
          </w:divBdr>
        </w:div>
        <w:div w:id="907038669">
          <w:marLeft w:val="0"/>
          <w:marRight w:val="0"/>
          <w:marTop w:val="0"/>
          <w:marBottom w:val="0"/>
          <w:divBdr>
            <w:top w:val="none" w:sz="0" w:space="0" w:color="auto"/>
            <w:left w:val="none" w:sz="0" w:space="0" w:color="auto"/>
            <w:bottom w:val="none" w:sz="0" w:space="0" w:color="auto"/>
            <w:right w:val="none" w:sz="0" w:space="0" w:color="auto"/>
          </w:divBdr>
        </w:div>
        <w:div w:id="286012873">
          <w:marLeft w:val="0"/>
          <w:marRight w:val="0"/>
          <w:marTop w:val="0"/>
          <w:marBottom w:val="0"/>
          <w:divBdr>
            <w:top w:val="none" w:sz="0" w:space="0" w:color="auto"/>
            <w:left w:val="none" w:sz="0" w:space="0" w:color="auto"/>
            <w:bottom w:val="none" w:sz="0" w:space="0" w:color="auto"/>
            <w:right w:val="none" w:sz="0" w:space="0" w:color="auto"/>
          </w:divBdr>
        </w:div>
      </w:divsChild>
    </w:div>
    <w:div w:id="2004698809">
      <w:bodyDiv w:val="1"/>
      <w:marLeft w:val="0"/>
      <w:marRight w:val="0"/>
      <w:marTop w:val="0"/>
      <w:marBottom w:val="0"/>
      <w:divBdr>
        <w:top w:val="none" w:sz="0" w:space="0" w:color="auto"/>
        <w:left w:val="none" w:sz="0" w:space="0" w:color="auto"/>
        <w:bottom w:val="none" w:sz="0" w:space="0" w:color="auto"/>
        <w:right w:val="none" w:sz="0" w:space="0" w:color="auto"/>
      </w:divBdr>
      <w:divsChild>
        <w:div w:id="551887954">
          <w:marLeft w:val="0"/>
          <w:marRight w:val="0"/>
          <w:marTop w:val="0"/>
          <w:marBottom w:val="0"/>
          <w:divBdr>
            <w:top w:val="none" w:sz="0" w:space="0" w:color="auto"/>
            <w:left w:val="none" w:sz="0" w:space="0" w:color="auto"/>
            <w:bottom w:val="none" w:sz="0" w:space="0" w:color="auto"/>
            <w:right w:val="none" w:sz="0" w:space="0" w:color="auto"/>
          </w:divBdr>
          <w:divsChild>
            <w:div w:id="540166854">
              <w:marLeft w:val="0"/>
              <w:marRight w:val="0"/>
              <w:marTop w:val="0"/>
              <w:marBottom w:val="0"/>
              <w:divBdr>
                <w:top w:val="none" w:sz="0" w:space="0" w:color="auto"/>
                <w:left w:val="none" w:sz="0" w:space="0" w:color="auto"/>
                <w:bottom w:val="none" w:sz="0" w:space="0" w:color="auto"/>
                <w:right w:val="none" w:sz="0" w:space="0" w:color="auto"/>
              </w:divBdr>
              <w:divsChild>
                <w:div w:id="607351346">
                  <w:marLeft w:val="0"/>
                  <w:marRight w:val="0"/>
                  <w:marTop w:val="0"/>
                  <w:marBottom w:val="0"/>
                  <w:divBdr>
                    <w:top w:val="none" w:sz="0" w:space="0" w:color="auto"/>
                    <w:left w:val="none" w:sz="0" w:space="0" w:color="auto"/>
                    <w:bottom w:val="none" w:sz="0" w:space="0" w:color="auto"/>
                    <w:right w:val="none" w:sz="0" w:space="0" w:color="auto"/>
                  </w:divBdr>
                  <w:divsChild>
                    <w:div w:id="582378978">
                      <w:marLeft w:val="0"/>
                      <w:marRight w:val="0"/>
                      <w:marTop w:val="0"/>
                      <w:marBottom w:val="0"/>
                      <w:divBdr>
                        <w:top w:val="none" w:sz="0" w:space="0" w:color="auto"/>
                        <w:left w:val="none" w:sz="0" w:space="0" w:color="auto"/>
                        <w:bottom w:val="none" w:sz="0" w:space="0" w:color="auto"/>
                        <w:right w:val="none" w:sz="0" w:space="0" w:color="auto"/>
                      </w:divBdr>
                    </w:div>
                    <w:div w:id="600382774">
                      <w:marLeft w:val="0"/>
                      <w:marRight w:val="0"/>
                      <w:marTop w:val="0"/>
                      <w:marBottom w:val="0"/>
                      <w:divBdr>
                        <w:top w:val="none" w:sz="0" w:space="0" w:color="auto"/>
                        <w:left w:val="none" w:sz="0" w:space="0" w:color="auto"/>
                        <w:bottom w:val="none" w:sz="0" w:space="0" w:color="auto"/>
                        <w:right w:val="none" w:sz="0" w:space="0" w:color="auto"/>
                      </w:divBdr>
                    </w:div>
                    <w:div w:id="786776403">
                      <w:marLeft w:val="0"/>
                      <w:marRight w:val="0"/>
                      <w:marTop w:val="0"/>
                      <w:marBottom w:val="0"/>
                      <w:divBdr>
                        <w:top w:val="none" w:sz="0" w:space="0" w:color="auto"/>
                        <w:left w:val="none" w:sz="0" w:space="0" w:color="auto"/>
                        <w:bottom w:val="none" w:sz="0" w:space="0" w:color="auto"/>
                        <w:right w:val="none" w:sz="0" w:space="0" w:color="auto"/>
                      </w:divBdr>
                      <w:divsChild>
                        <w:div w:id="179198653">
                          <w:marLeft w:val="0"/>
                          <w:marRight w:val="0"/>
                          <w:marTop w:val="0"/>
                          <w:marBottom w:val="0"/>
                          <w:divBdr>
                            <w:top w:val="none" w:sz="0" w:space="0" w:color="auto"/>
                            <w:left w:val="none" w:sz="0" w:space="0" w:color="auto"/>
                            <w:bottom w:val="none" w:sz="0" w:space="0" w:color="auto"/>
                            <w:right w:val="none" w:sz="0" w:space="0" w:color="auto"/>
                          </w:divBdr>
                          <w:divsChild>
                            <w:div w:id="710030597">
                              <w:marLeft w:val="0"/>
                              <w:marRight w:val="0"/>
                              <w:marTop w:val="0"/>
                              <w:marBottom w:val="0"/>
                              <w:divBdr>
                                <w:top w:val="none" w:sz="0" w:space="0" w:color="auto"/>
                                <w:left w:val="none" w:sz="0" w:space="0" w:color="auto"/>
                                <w:bottom w:val="none" w:sz="0" w:space="0" w:color="auto"/>
                                <w:right w:val="none" w:sz="0" w:space="0" w:color="auto"/>
                              </w:divBdr>
                            </w:div>
                          </w:divsChild>
                        </w:div>
                        <w:div w:id="448548383">
                          <w:marLeft w:val="0"/>
                          <w:marRight w:val="0"/>
                          <w:marTop w:val="0"/>
                          <w:marBottom w:val="0"/>
                          <w:divBdr>
                            <w:top w:val="none" w:sz="0" w:space="0" w:color="auto"/>
                            <w:left w:val="none" w:sz="0" w:space="0" w:color="auto"/>
                            <w:bottom w:val="none" w:sz="0" w:space="0" w:color="auto"/>
                            <w:right w:val="none" w:sz="0" w:space="0" w:color="auto"/>
                          </w:divBdr>
                          <w:divsChild>
                            <w:div w:id="705523203">
                              <w:marLeft w:val="0"/>
                              <w:marRight w:val="0"/>
                              <w:marTop w:val="0"/>
                              <w:marBottom w:val="0"/>
                              <w:divBdr>
                                <w:top w:val="none" w:sz="0" w:space="0" w:color="auto"/>
                                <w:left w:val="none" w:sz="0" w:space="0" w:color="auto"/>
                                <w:bottom w:val="none" w:sz="0" w:space="0" w:color="auto"/>
                                <w:right w:val="none" w:sz="0" w:space="0" w:color="auto"/>
                              </w:divBdr>
                            </w:div>
                            <w:div w:id="1644264440">
                              <w:marLeft w:val="0"/>
                              <w:marRight w:val="0"/>
                              <w:marTop w:val="0"/>
                              <w:marBottom w:val="0"/>
                              <w:divBdr>
                                <w:top w:val="none" w:sz="0" w:space="0" w:color="auto"/>
                                <w:left w:val="none" w:sz="0" w:space="0" w:color="auto"/>
                                <w:bottom w:val="none" w:sz="0" w:space="0" w:color="auto"/>
                                <w:right w:val="none" w:sz="0" w:space="0" w:color="auto"/>
                              </w:divBdr>
                            </w:div>
                            <w:div w:id="2138833997">
                              <w:marLeft w:val="0"/>
                              <w:marRight w:val="0"/>
                              <w:marTop w:val="0"/>
                              <w:marBottom w:val="0"/>
                              <w:divBdr>
                                <w:top w:val="none" w:sz="0" w:space="0" w:color="auto"/>
                                <w:left w:val="none" w:sz="0" w:space="0" w:color="auto"/>
                                <w:bottom w:val="none" w:sz="0" w:space="0" w:color="auto"/>
                                <w:right w:val="none" w:sz="0" w:space="0" w:color="auto"/>
                              </w:divBdr>
                            </w:div>
                          </w:divsChild>
                        </w:div>
                        <w:div w:id="1325544804">
                          <w:marLeft w:val="0"/>
                          <w:marRight w:val="0"/>
                          <w:marTop w:val="0"/>
                          <w:marBottom w:val="0"/>
                          <w:divBdr>
                            <w:top w:val="none" w:sz="0" w:space="0" w:color="auto"/>
                            <w:left w:val="none" w:sz="0" w:space="0" w:color="auto"/>
                            <w:bottom w:val="none" w:sz="0" w:space="0" w:color="auto"/>
                            <w:right w:val="none" w:sz="0" w:space="0" w:color="auto"/>
                          </w:divBdr>
                          <w:divsChild>
                            <w:div w:id="98765583">
                              <w:marLeft w:val="0"/>
                              <w:marRight w:val="0"/>
                              <w:marTop w:val="0"/>
                              <w:marBottom w:val="0"/>
                              <w:divBdr>
                                <w:top w:val="none" w:sz="0" w:space="0" w:color="auto"/>
                                <w:left w:val="none" w:sz="0" w:space="0" w:color="auto"/>
                                <w:bottom w:val="none" w:sz="0" w:space="0" w:color="auto"/>
                                <w:right w:val="none" w:sz="0" w:space="0" w:color="auto"/>
                              </w:divBdr>
                            </w:div>
                            <w:div w:id="15136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1715">
          <w:marLeft w:val="0"/>
          <w:marRight w:val="0"/>
          <w:marTop w:val="0"/>
          <w:marBottom w:val="0"/>
          <w:divBdr>
            <w:top w:val="none" w:sz="0" w:space="0" w:color="auto"/>
            <w:left w:val="none" w:sz="0" w:space="0" w:color="auto"/>
            <w:bottom w:val="none" w:sz="0" w:space="0" w:color="auto"/>
            <w:right w:val="none" w:sz="0" w:space="0" w:color="auto"/>
          </w:divBdr>
        </w:div>
      </w:divsChild>
    </w:div>
    <w:div w:id="2004776057">
      <w:bodyDiv w:val="1"/>
      <w:marLeft w:val="0"/>
      <w:marRight w:val="0"/>
      <w:marTop w:val="0"/>
      <w:marBottom w:val="0"/>
      <w:divBdr>
        <w:top w:val="none" w:sz="0" w:space="0" w:color="auto"/>
        <w:left w:val="none" w:sz="0" w:space="0" w:color="auto"/>
        <w:bottom w:val="none" w:sz="0" w:space="0" w:color="auto"/>
        <w:right w:val="none" w:sz="0" w:space="0" w:color="auto"/>
      </w:divBdr>
      <w:divsChild>
        <w:div w:id="1541820246">
          <w:marLeft w:val="0"/>
          <w:marRight w:val="0"/>
          <w:marTop w:val="0"/>
          <w:marBottom w:val="0"/>
          <w:divBdr>
            <w:top w:val="none" w:sz="0" w:space="0" w:color="auto"/>
            <w:left w:val="none" w:sz="0" w:space="0" w:color="auto"/>
            <w:bottom w:val="none" w:sz="0" w:space="0" w:color="auto"/>
            <w:right w:val="none" w:sz="0" w:space="0" w:color="auto"/>
          </w:divBdr>
        </w:div>
        <w:div w:id="861480242">
          <w:marLeft w:val="0"/>
          <w:marRight w:val="0"/>
          <w:marTop w:val="0"/>
          <w:marBottom w:val="0"/>
          <w:divBdr>
            <w:top w:val="none" w:sz="0" w:space="0" w:color="auto"/>
            <w:left w:val="none" w:sz="0" w:space="0" w:color="auto"/>
            <w:bottom w:val="none" w:sz="0" w:space="0" w:color="auto"/>
            <w:right w:val="none" w:sz="0" w:space="0" w:color="auto"/>
          </w:divBdr>
        </w:div>
        <w:div w:id="2140680030">
          <w:marLeft w:val="0"/>
          <w:marRight w:val="0"/>
          <w:marTop w:val="0"/>
          <w:marBottom w:val="0"/>
          <w:divBdr>
            <w:top w:val="none" w:sz="0" w:space="0" w:color="auto"/>
            <w:left w:val="none" w:sz="0" w:space="0" w:color="auto"/>
            <w:bottom w:val="none" w:sz="0" w:space="0" w:color="auto"/>
            <w:right w:val="none" w:sz="0" w:space="0" w:color="auto"/>
          </w:divBdr>
        </w:div>
        <w:div w:id="550119158">
          <w:marLeft w:val="0"/>
          <w:marRight w:val="0"/>
          <w:marTop w:val="0"/>
          <w:marBottom w:val="0"/>
          <w:divBdr>
            <w:top w:val="none" w:sz="0" w:space="0" w:color="auto"/>
            <w:left w:val="none" w:sz="0" w:space="0" w:color="auto"/>
            <w:bottom w:val="none" w:sz="0" w:space="0" w:color="auto"/>
            <w:right w:val="none" w:sz="0" w:space="0" w:color="auto"/>
          </w:divBdr>
          <w:divsChild>
            <w:div w:id="790322130">
              <w:marLeft w:val="0"/>
              <w:marRight w:val="0"/>
              <w:marTop w:val="0"/>
              <w:marBottom w:val="0"/>
              <w:divBdr>
                <w:top w:val="none" w:sz="0" w:space="0" w:color="auto"/>
                <w:left w:val="none" w:sz="0" w:space="0" w:color="auto"/>
                <w:bottom w:val="none" w:sz="0" w:space="0" w:color="auto"/>
                <w:right w:val="none" w:sz="0" w:space="0" w:color="auto"/>
              </w:divBdr>
            </w:div>
          </w:divsChild>
        </w:div>
        <w:div w:id="762845837">
          <w:marLeft w:val="0"/>
          <w:marRight w:val="0"/>
          <w:marTop w:val="0"/>
          <w:marBottom w:val="0"/>
          <w:divBdr>
            <w:top w:val="none" w:sz="0" w:space="0" w:color="auto"/>
            <w:left w:val="none" w:sz="0" w:space="0" w:color="auto"/>
            <w:bottom w:val="none" w:sz="0" w:space="0" w:color="auto"/>
            <w:right w:val="none" w:sz="0" w:space="0" w:color="auto"/>
          </w:divBdr>
        </w:div>
        <w:div w:id="1751465753">
          <w:marLeft w:val="0"/>
          <w:marRight w:val="0"/>
          <w:marTop w:val="0"/>
          <w:marBottom w:val="0"/>
          <w:divBdr>
            <w:top w:val="none" w:sz="0" w:space="0" w:color="auto"/>
            <w:left w:val="none" w:sz="0" w:space="0" w:color="auto"/>
            <w:bottom w:val="none" w:sz="0" w:space="0" w:color="auto"/>
            <w:right w:val="none" w:sz="0" w:space="0" w:color="auto"/>
          </w:divBdr>
          <w:divsChild>
            <w:div w:id="528297816">
              <w:marLeft w:val="0"/>
              <w:marRight w:val="0"/>
              <w:marTop w:val="0"/>
              <w:marBottom w:val="0"/>
              <w:divBdr>
                <w:top w:val="none" w:sz="0" w:space="0" w:color="auto"/>
                <w:left w:val="none" w:sz="0" w:space="0" w:color="auto"/>
                <w:bottom w:val="none" w:sz="0" w:space="0" w:color="auto"/>
                <w:right w:val="none" w:sz="0" w:space="0" w:color="auto"/>
              </w:divBdr>
            </w:div>
          </w:divsChild>
        </w:div>
        <w:div w:id="1211460592">
          <w:marLeft w:val="0"/>
          <w:marRight w:val="0"/>
          <w:marTop w:val="0"/>
          <w:marBottom w:val="0"/>
          <w:divBdr>
            <w:top w:val="none" w:sz="0" w:space="0" w:color="auto"/>
            <w:left w:val="none" w:sz="0" w:space="0" w:color="auto"/>
            <w:bottom w:val="none" w:sz="0" w:space="0" w:color="auto"/>
            <w:right w:val="none" w:sz="0" w:space="0" w:color="auto"/>
          </w:divBdr>
        </w:div>
      </w:divsChild>
    </w:div>
    <w:div w:id="2005433344">
      <w:bodyDiv w:val="1"/>
      <w:marLeft w:val="0"/>
      <w:marRight w:val="0"/>
      <w:marTop w:val="0"/>
      <w:marBottom w:val="0"/>
      <w:divBdr>
        <w:top w:val="none" w:sz="0" w:space="0" w:color="auto"/>
        <w:left w:val="none" w:sz="0" w:space="0" w:color="auto"/>
        <w:bottom w:val="none" w:sz="0" w:space="0" w:color="auto"/>
        <w:right w:val="none" w:sz="0" w:space="0" w:color="auto"/>
      </w:divBdr>
    </w:div>
    <w:div w:id="2005622401">
      <w:bodyDiv w:val="1"/>
      <w:marLeft w:val="0"/>
      <w:marRight w:val="0"/>
      <w:marTop w:val="0"/>
      <w:marBottom w:val="0"/>
      <w:divBdr>
        <w:top w:val="none" w:sz="0" w:space="0" w:color="auto"/>
        <w:left w:val="none" w:sz="0" w:space="0" w:color="auto"/>
        <w:bottom w:val="none" w:sz="0" w:space="0" w:color="auto"/>
        <w:right w:val="none" w:sz="0" w:space="0" w:color="auto"/>
      </w:divBdr>
    </w:div>
    <w:div w:id="2005814394">
      <w:bodyDiv w:val="1"/>
      <w:marLeft w:val="0"/>
      <w:marRight w:val="0"/>
      <w:marTop w:val="0"/>
      <w:marBottom w:val="0"/>
      <w:divBdr>
        <w:top w:val="none" w:sz="0" w:space="0" w:color="auto"/>
        <w:left w:val="none" w:sz="0" w:space="0" w:color="auto"/>
        <w:bottom w:val="none" w:sz="0" w:space="0" w:color="auto"/>
        <w:right w:val="none" w:sz="0" w:space="0" w:color="auto"/>
      </w:divBdr>
    </w:div>
    <w:div w:id="2009019926">
      <w:bodyDiv w:val="1"/>
      <w:marLeft w:val="0"/>
      <w:marRight w:val="0"/>
      <w:marTop w:val="0"/>
      <w:marBottom w:val="0"/>
      <w:divBdr>
        <w:top w:val="none" w:sz="0" w:space="0" w:color="auto"/>
        <w:left w:val="none" w:sz="0" w:space="0" w:color="auto"/>
        <w:bottom w:val="none" w:sz="0" w:space="0" w:color="auto"/>
        <w:right w:val="none" w:sz="0" w:space="0" w:color="auto"/>
      </w:divBdr>
      <w:divsChild>
        <w:div w:id="190461305">
          <w:marLeft w:val="0"/>
          <w:marRight w:val="0"/>
          <w:marTop w:val="0"/>
          <w:marBottom w:val="0"/>
          <w:divBdr>
            <w:top w:val="none" w:sz="0" w:space="0" w:color="auto"/>
            <w:left w:val="none" w:sz="0" w:space="0" w:color="auto"/>
            <w:bottom w:val="none" w:sz="0" w:space="0" w:color="auto"/>
            <w:right w:val="none" w:sz="0" w:space="0" w:color="auto"/>
          </w:divBdr>
        </w:div>
        <w:div w:id="1175147886">
          <w:marLeft w:val="0"/>
          <w:marRight w:val="0"/>
          <w:marTop w:val="0"/>
          <w:marBottom w:val="0"/>
          <w:divBdr>
            <w:top w:val="none" w:sz="0" w:space="0" w:color="auto"/>
            <w:left w:val="none" w:sz="0" w:space="0" w:color="auto"/>
            <w:bottom w:val="none" w:sz="0" w:space="0" w:color="auto"/>
            <w:right w:val="none" w:sz="0" w:space="0" w:color="auto"/>
          </w:divBdr>
          <w:divsChild>
            <w:div w:id="1350644928">
              <w:marLeft w:val="0"/>
              <w:marRight w:val="0"/>
              <w:marTop w:val="0"/>
              <w:marBottom w:val="0"/>
              <w:divBdr>
                <w:top w:val="none" w:sz="0" w:space="0" w:color="auto"/>
                <w:left w:val="none" w:sz="0" w:space="0" w:color="auto"/>
                <w:bottom w:val="none" w:sz="0" w:space="0" w:color="auto"/>
                <w:right w:val="none" w:sz="0" w:space="0" w:color="auto"/>
              </w:divBdr>
            </w:div>
            <w:div w:id="1159736777">
              <w:marLeft w:val="0"/>
              <w:marRight w:val="0"/>
              <w:marTop w:val="0"/>
              <w:marBottom w:val="0"/>
              <w:divBdr>
                <w:top w:val="none" w:sz="0" w:space="0" w:color="auto"/>
                <w:left w:val="none" w:sz="0" w:space="0" w:color="auto"/>
                <w:bottom w:val="none" w:sz="0" w:space="0" w:color="auto"/>
                <w:right w:val="none" w:sz="0" w:space="0" w:color="auto"/>
              </w:divBdr>
            </w:div>
            <w:div w:id="108159258">
              <w:marLeft w:val="0"/>
              <w:marRight w:val="0"/>
              <w:marTop w:val="0"/>
              <w:marBottom w:val="0"/>
              <w:divBdr>
                <w:top w:val="none" w:sz="0" w:space="0" w:color="auto"/>
                <w:left w:val="none" w:sz="0" w:space="0" w:color="auto"/>
                <w:bottom w:val="none" w:sz="0" w:space="0" w:color="auto"/>
                <w:right w:val="none" w:sz="0" w:space="0" w:color="auto"/>
              </w:divBdr>
            </w:div>
            <w:div w:id="1296253964">
              <w:marLeft w:val="0"/>
              <w:marRight w:val="0"/>
              <w:marTop w:val="0"/>
              <w:marBottom w:val="0"/>
              <w:divBdr>
                <w:top w:val="none" w:sz="0" w:space="0" w:color="auto"/>
                <w:left w:val="none" w:sz="0" w:space="0" w:color="auto"/>
                <w:bottom w:val="none" w:sz="0" w:space="0" w:color="auto"/>
                <w:right w:val="none" w:sz="0" w:space="0" w:color="auto"/>
              </w:divBdr>
            </w:div>
            <w:div w:id="493033692">
              <w:marLeft w:val="0"/>
              <w:marRight w:val="0"/>
              <w:marTop w:val="0"/>
              <w:marBottom w:val="0"/>
              <w:divBdr>
                <w:top w:val="none" w:sz="0" w:space="0" w:color="auto"/>
                <w:left w:val="none" w:sz="0" w:space="0" w:color="auto"/>
                <w:bottom w:val="none" w:sz="0" w:space="0" w:color="auto"/>
                <w:right w:val="none" w:sz="0" w:space="0" w:color="auto"/>
              </w:divBdr>
            </w:div>
          </w:divsChild>
        </w:div>
        <w:div w:id="1590776227">
          <w:marLeft w:val="0"/>
          <w:marRight w:val="0"/>
          <w:marTop w:val="0"/>
          <w:marBottom w:val="0"/>
          <w:divBdr>
            <w:top w:val="none" w:sz="0" w:space="0" w:color="auto"/>
            <w:left w:val="none" w:sz="0" w:space="0" w:color="auto"/>
            <w:bottom w:val="none" w:sz="0" w:space="0" w:color="auto"/>
            <w:right w:val="none" w:sz="0" w:space="0" w:color="auto"/>
          </w:divBdr>
          <w:divsChild>
            <w:div w:id="834033292">
              <w:marLeft w:val="0"/>
              <w:marRight w:val="0"/>
              <w:marTop w:val="0"/>
              <w:marBottom w:val="0"/>
              <w:divBdr>
                <w:top w:val="none" w:sz="0" w:space="0" w:color="auto"/>
                <w:left w:val="none" w:sz="0" w:space="0" w:color="auto"/>
                <w:bottom w:val="none" w:sz="0" w:space="0" w:color="auto"/>
                <w:right w:val="none" w:sz="0" w:space="0" w:color="auto"/>
              </w:divBdr>
              <w:divsChild>
                <w:div w:id="9235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1384">
      <w:bodyDiv w:val="1"/>
      <w:marLeft w:val="0"/>
      <w:marRight w:val="0"/>
      <w:marTop w:val="0"/>
      <w:marBottom w:val="0"/>
      <w:divBdr>
        <w:top w:val="none" w:sz="0" w:space="0" w:color="auto"/>
        <w:left w:val="none" w:sz="0" w:space="0" w:color="auto"/>
        <w:bottom w:val="none" w:sz="0" w:space="0" w:color="auto"/>
        <w:right w:val="none" w:sz="0" w:space="0" w:color="auto"/>
      </w:divBdr>
    </w:div>
    <w:div w:id="2009361161">
      <w:bodyDiv w:val="1"/>
      <w:marLeft w:val="0"/>
      <w:marRight w:val="0"/>
      <w:marTop w:val="0"/>
      <w:marBottom w:val="0"/>
      <w:divBdr>
        <w:top w:val="none" w:sz="0" w:space="0" w:color="auto"/>
        <w:left w:val="none" w:sz="0" w:space="0" w:color="auto"/>
        <w:bottom w:val="none" w:sz="0" w:space="0" w:color="auto"/>
        <w:right w:val="none" w:sz="0" w:space="0" w:color="auto"/>
      </w:divBdr>
    </w:div>
    <w:div w:id="2010523239">
      <w:bodyDiv w:val="1"/>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 w:id="533926904">
          <w:marLeft w:val="0"/>
          <w:marRight w:val="0"/>
          <w:marTop w:val="0"/>
          <w:marBottom w:val="0"/>
          <w:divBdr>
            <w:top w:val="none" w:sz="0" w:space="0" w:color="auto"/>
            <w:left w:val="none" w:sz="0" w:space="0" w:color="auto"/>
            <w:bottom w:val="none" w:sz="0" w:space="0" w:color="auto"/>
            <w:right w:val="none" w:sz="0" w:space="0" w:color="auto"/>
          </w:divBdr>
        </w:div>
        <w:div w:id="1244993715">
          <w:marLeft w:val="0"/>
          <w:marRight w:val="0"/>
          <w:marTop w:val="0"/>
          <w:marBottom w:val="0"/>
          <w:divBdr>
            <w:top w:val="none" w:sz="0" w:space="0" w:color="auto"/>
            <w:left w:val="none" w:sz="0" w:space="0" w:color="auto"/>
            <w:bottom w:val="none" w:sz="0" w:space="0" w:color="auto"/>
            <w:right w:val="none" w:sz="0" w:space="0" w:color="auto"/>
          </w:divBdr>
          <w:divsChild>
            <w:div w:id="1607468278">
              <w:marLeft w:val="0"/>
              <w:marRight w:val="0"/>
              <w:marTop w:val="0"/>
              <w:marBottom w:val="0"/>
              <w:divBdr>
                <w:top w:val="none" w:sz="0" w:space="0" w:color="auto"/>
                <w:left w:val="none" w:sz="0" w:space="0" w:color="auto"/>
                <w:bottom w:val="none" w:sz="0" w:space="0" w:color="auto"/>
                <w:right w:val="none" w:sz="0" w:space="0" w:color="auto"/>
              </w:divBdr>
              <w:divsChild>
                <w:div w:id="3048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658">
          <w:marLeft w:val="0"/>
          <w:marRight w:val="0"/>
          <w:marTop w:val="0"/>
          <w:marBottom w:val="0"/>
          <w:divBdr>
            <w:top w:val="none" w:sz="0" w:space="0" w:color="auto"/>
            <w:left w:val="none" w:sz="0" w:space="0" w:color="auto"/>
            <w:bottom w:val="none" w:sz="0" w:space="0" w:color="auto"/>
            <w:right w:val="none" w:sz="0" w:space="0" w:color="auto"/>
          </w:divBdr>
          <w:divsChild>
            <w:div w:id="617837118">
              <w:marLeft w:val="0"/>
              <w:marRight w:val="0"/>
              <w:marTop w:val="0"/>
              <w:marBottom w:val="0"/>
              <w:divBdr>
                <w:top w:val="none" w:sz="0" w:space="0" w:color="auto"/>
                <w:left w:val="none" w:sz="0" w:space="0" w:color="auto"/>
                <w:bottom w:val="none" w:sz="0" w:space="0" w:color="auto"/>
                <w:right w:val="none" w:sz="0" w:space="0" w:color="auto"/>
              </w:divBdr>
              <w:divsChild>
                <w:div w:id="19097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69732">
      <w:bodyDiv w:val="1"/>
      <w:marLeft w:val="0"/>
      <w:marRight w:val="0"/>
      <w:marTop w:val="0"/>
      <w:marBottom w:val="0"/>
      <w:divBdr>
        <w:top w:val="none" w:sz="0" w:space="0" w:color="auto"/>
        <w:left w:val="none" w:sz="0" w:space="0" w:color="auto"/>
        <w:bottom w:val="none" w:sz="0" w:space="0" w:color="auto"/>
        <w:right w:val="none" w:sz="0" w:space="0" w:color="auto"/>
      </w:divBdr>
    </w:div>
    <w:div w:id="2017732228">
      <w:bodyDiv w:val="1"/>
      <w:marLeft w:val="0"/>
      <w:marRight w:val="0"/>
      <w:marTop w:val="0"/>
      <w:marBottom w:val="0"/>
      <w:divBdr>
        <w:top w:val="none" w:sz="0" w:space="0" w:color="auto"/>
        <w:left w:val="none" w:sz="0" w:space="0" w:color="auto"/>
        <w:bottom w:val="none" w:sz="0" w:space="0" w:color="auto"/>
        <w:right w:val="none" w:sz="0" w:space="0" w:color="auto"/>
      </w:divBdr>
    </w:div>
    <w:div w:id="2019503912">
      <w:bodyDiv w:val="1"/>
      <w:marLeft w:val="0"/>
      <w:marRight w:val="0"/>
      <w:marTop w:val="0"/>
      <w:marBottom w:val="0"/>
      <w:divBdr>
        <w:top w:val="none" w:sz="0" w:space="0" w:color="auto"/>
        <w:left w:val="none" w:sz="0" w:space="0" w:color="auto"/>
        <w:bottom w:val="none" w:sz="0" w:space="0" w:color="auto"/>
        <w:right w:val="none" w:sz="0" w:space="0" w:color="auto"/>
      </w:divBdr>
    </w:div>
    <w:div w:id="2019769454">
      <w:bodyDiv w:val="1"/>
      <w:marLeft w:val="0"/>
      <w:marRight w:val="0"/>
      <w:marTop w:val="0"/>
      <w:marBottom w:val="0"/>
      <w:divBdr>
        <w:top w:val="none" w:sz="0" w:space="0" w:color="auto"/>
        <w:left w:val="none" w:sz="0" w:space="0" w:color="auto"/>
        <w:bottom w:val="none" w:sz="0" w:space="0" w:color="auto"/>
        <w:right w:val="none" w:sz="0" w:space="0" w:color="auto"/>
      </w:divBdr>
    </w:div>
    <w:div w:id="2025473277">
      <w:bodyDiv w:val="1"/>
      <w:marLeft w:val="0"/>
      <w:marRight w:val="0"/>
      <w:marTop w:val="0"/>
      <w:marBottom w:val="0"/>
      <w:divBdr>
        <w:top w:val="none" w:sz="0" w:space="0" w:color="auto"/>
        <w:left w:val="none" w:sz="0" w:space="0" w:color="auto"/>
        <w:bottom w:val="none" w:sz="0" w:space="0" w:color="auto"/>
        <w:right w:val="none" w:sz="0" w:space="0" w:color="auto"/>
      </w:divBdr>
    </w:div>
    <w:div w:id="2025477226">
      <w:bodyDiv w:val="1"/>
      <w:marLeft w:val="0"/>
      <w:marRight w:val="0"/>
      <w:marTop w:val="0"/>
      <w:marBottom w:val="0"/>
      <w:divBdr>
        <w:top w:val="none" w:sz="0" w:space="0" w:color="auto"/>
        <w:left w:val="none" w:sz="0" w:space="0" w:color="auto"/>
        <w:bottom w:val="none" w:sz="0" w:space="0" w:color="auto"/>
        <w:right w:val="none" w:sz="0" w:space="0" w:color="auto"/>
      </w:divBdr>
      <w:divsChild>
        <w:div w:id="142551223">
          <w:marLeft w:val="0"/>
          <w:marRight w:val="0"/>
          <w:marTop w:val="0"/>
          <w:marBottom w:val="0"/>
          <w:divBdr>
            <w:top w:val="none" w:sz="0" w:space="0" w:color="auto"/>
            <w:left w:val="none" w:sz="0" w:space="0" w:color="auto"/>
            <w:bottom w:val="none" w:sz="0" w:space="0" w:color="auto"/>
            <w:right w:val="none" w:sz="0" w:space="0" w:color="auto"/>
          </w:divBdr>
          <w:divsChild>
            <w:div w:id="1533952805">
              <w:marLeft w:val="0"/>
              <w:marRight w:val="0"/>
              <w:marTop w:val="0"/>
              <w:marBottom w:val="0"/>
              <w:divBdr>
                <w:top w:val="none" w:sz="0" w:space="0" w:color="auto"/>
                <w:left w:val="none" w:sz="0" w:space="0" w:color="auto"/>
                <w:bottom w:val="none" w:sz="0" w:space="0" w:color="auto"/>
                <w:right w:val="none" w:sz="0" w:space="0" w:color="auto"/>
              </w:divBdr>
              <w:divsChild>
                <w:div w:id="347223376">
                  <w:marLeft w:val="0"/>
                  <w:marRight w:val="0"/>
                  <w:marTop w:val="0"/>
                  <w:marBottom w:val="0"/>
                  <w:divBdr>
                    <w:top w:val="none" w:sz="0" w:space="0" w:color="auto"/>
                    <w:left w:val="none" w:sz="0" w:space="0" w:color="auto"/>
                    <w:bottom w:val="none" w:sz="0" w:space="0" w:color="auto"/>
                    <w:right w:val="none" w:sz="0" w:space="0" w:color="auto"/>
                  </w:divBdr>
                  <w:divsChild>
                    <w:div w:id="1034962579">
                      <w:marLeft w:val="0"/>
                      <w:marRight w:val="0"/>
                      <w:marTop w:val="0"/>
                      <w:marBottom w:val="0"/>
                      <w:divBdr>
                        <w:top w:val="none" w:sz="0" w:space="0" w:color="auto"/>
                        <w:left w:val="none" w:sz="0" w:space="0" w:color="auto"/>
                        <w:bottom w:val="none" w:sz="0" w:space="0" w:color="auto"/>
                        <w:right w:val="none" w:sz="0" w:space="0" w:color="auto"/>
                      </w:divBdr>
                      <w:divsChild>
                        <w:div w:id="13217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40658">
      <w:bodyDiv w:val="1"/>
      <w:marLeft w:val="0"/>
      <w:marRight w:val="0"/>
      <w:marTop w:val="0"/>
      <w:marBottom w:val="0"/>
      <w:divBdr>
        <w:top w:val="none" w:sz="0" w:space="0" w:color="auto"/>
        <w:left w:val="none" w:sz="0" w:space="0" w:color="auto"/>
        <w:bottom w:val="none" w:sz="0" w:space="0" w:color="auto"/>
        <w:right w:val="none" w:sz="0" w:space="0" w:color="auto"/>
      </w:divBdr>
      <w:divsChild>
        <w:div w:id="99036770">
          <w:marLeft w:val="0"/>
          <w:marRight w:val="0"/>
          <w:marTop w:val="0"/>
          <w:marBottom w:val="0"/>
          <w:divBdr>
            <w:top w:val="none" w:sz="0" w:space="0" w:color="auto"/>
            <w:left w:val="none" w:sz="0" w:space="0" w:color="auto"/>
            <w:bottom w:val="none" w:sz="0" w:space="0" w:color="auto"/>
            <w:right w:val="none" w:sz="0" w:space="0" w:color="auto"/>
          </w:divBdr>
          <w:divsChild>
            <w:div w:id="1797328734">
              <w:marLeft w:val="0"/>
              <w:marRight w:val="0"/>
              <w:marTop w:val="0"/>
              <w:marBottom w:val="0"/>
              <w:divBdr>
                <w:top w:val="none" w:sz="0" w:space="0" w:color="auto"/>
                <w:left w:val="none" w:sz="0" w:space="0" w:color="auto"/>
                <w:bottom w:val="none" w:sz="0" w:space="0" w:color="auto"/>
                <w:right w:val="none" w:sz="0" w:space="0" w:color="auto"/>
              </w:divBdr>
              <w:divsChild>
                <w:div w:id="8431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3613">
      <w:bodyDiv w:val="1"/>
      <w:marLeft w:val="0"/>
      <w:marRight w:val="0"/>
      <w:marTop w:val="0"/>
      <w:marBottom w:val="0"/>
      <w:divBdr>
        <w:top w:val="none" w:sz="0" w:space="0" w:color="auto"/>
        <w:left w:val="none" w:sz="0" w:space="0" w:color="auto"/>
        <w:bottom w:val="none" w:sz="0" w:space="0" w:color="auto"/>
        <w:right w:val="none" w:sz="0" w:space="0" w:color="auto"/>
      </w:divBdr>
      <w:divsChild>
        <w:div w:id="6101538">
          <w:marLeft w:val="0"/>
          <w:marRight w:val="0"/>
          <w:marTop w:val="0"/>
          <w:marBottom w:val="0"/>
          <w:divBdr>
            <w:top w:val="none" w:sz="0" w:space="0" w:color="auto"/>
            <w:left w:val="none" w:sz="0" w:space="0" w:color="auto"/>
            <w:bottom w:val="none" w:sz="0" w:space="0" w:color="auto"/>
            <w:right w:val="none" w:sz="0" w:space="0" w:color="auto"/>
          </w:divBdr>
        </w:div>
        <w:div w:id="482739787">
          <w:marLeft w:val="0"/>
          <w:marRight w:val="0"/>
          <w:marTop w:val="0"/>
          <w:marBottom w:val="0"/>
          <w:divBdr>
            <w:top w:val="none" w:sz="0" w:space="0" w:color="auto"/>
            <w:left w:val="none" w:sz="0" w:space="0" w:color="auto"/>
            <w:bottom w:val="none" w:sz="0" w:space="0" w:color="auto"/>
            <w:right w:val="none" w:sz="0" w:space="0" w:color="auto"/>
          </w:divBdr>
        </w:div>
        <w:div w:id="1158502559">
          <w:marLeft w:val="0"/>
          <w:marRight w:val="0"/>
          <w:marTop w:val="0"/>
          <w:marBottom w:val="0"/>
          <w:divBdr>
            <w:top w:val="none" w:sz="0" w:space="0" w:color="auto"/>
            <w:left w:val="none" w:sz="0" w:space="0" w:color="auto"/>
            <w:bottom w:val="none" w:sz="0" w:space="0" w:color="auto"/>
            <w:right w:val="none" w:sz="0" w:space="0" w:color="auto"/>
          </w:divBdr>
        </w:div>
        <w:div w:id="1450705890">
          <w:marLeft w:val="0"/>
          <w:marRight w:val="0"/>
          <w:marTop w:val="0"/>
          <w:marBottom w:val="0"/>
          <w:divBdr>
            <w:top w:val="none" w:sz="0" w:space="0" w:color="auto"/>
            <w:left w:val="none" w:sz="0" w:space="0" w:color="auto"/>
            <w:bottom w:val="none" w:sz="0" w:space="0" w:color="auto"/>
            <w:right w:val="none" w:sz="0" w:space="0" w:color="auto"/>
          </w:divBdr>
        </w:div>
        <w:div w:id="1619556871">
          <w:marLeft w:val="0"/>
          <w:marRight w:val="0"/>
          <w:marTop w:val="0"/>
          <w:marBottom w:val="0"/>
          <w:divBdr>
            <w:top w:val="none" w:sz="0" w:space="0" w:color="auto"/>
            <w:left w:val="none" w:sz="0" w:space="0" w:color="auto"/>
            <w:bottom w:val="none" w:sz="0" w:space="0" w:color="auto"/>
            <w:right w:val="none" w:sz="0" w:space="0" w:color="auto"/>
          </w:divBdr>
        </w:div>
        <w:div w:id="2006666611">
          <w:marLeft w:val="0"/>
          <w:marRight w:val="0"/>
          <w:marTop w:val="0"/>
          <w:marBottom w:val="0"/>
          <w:divBdr>
            <w:top w:val="none" w:sz="0" w:space="0" w:color="auto"/>
            <w:left w:val="none" w:sz="0" w:space="0" w:color="auto"/>
            <w:bottom w:val="none" w:sz="0" w:space="0" w:color="auto"/>
            <w:right w:val="none" w:sz="0" w:space="0" w:color="auto"/>
          </w:divBdr>
        </w:div>
        <w:div w:id="2058190842">
          <w:marLeft w:val="0"/>
          <w:marRight w:val="0"/>
          <w:marTop w:val="0"/>
          <w:marBottom w:val="0"/>
          <w:divBdr>
            <w:top w:val="none" w:sz="0" w:space="0" w:color="auto"/>
            <w:left w:val="none" w:sz="0" w:space="0" w:color="auto"/>
            <w:bottom w:val="none" w:sz="0" w:space="0" w:color="auto"/>
            <w:right w:val="none" w:sz="0" w:space="0" w:color="auto"/>
          </w:divBdr>
        </w:div>
      </w:divsChild>
    </w:div>
    <w:div w:id="2029599474">
      <w:bodyDiv w:val="1"/>
      <w:marLeft w:val="0"/>
      <w:marRight w:val="0"/>
      <w:marTop w:val="0"/>
      <w:marBottom w:val="0"/>
      <w:divBdr>
        <w:top w:val="none" w:sz="0" w:space="0" w:color="auto"/>
        <w:left w:val="none" w:sz="0" w:space="0" w:color="auto"/>
        <w:bottom w:val="none" w:sz="0" w:space="0" w:color="auto"/>
        <w:right w:val="none" w:sz="0" w:space="0" w:color="auto"/>
      </w:divBdr>
    </w:div>
    <w:div w:id="2029717289">
      <w:bodyDiv w:val="1"/>
      <w:marLeft w:val="0"/>
      <w:marRight w:val="0"/>
      <w:marTop w:val="0"/>
      <w:marBottom w:val="0"/>
      <w:divBdr>
        <w:top w:val="none" w:sz="0" w:space="0" w:color="auto"/>
        <w:left w:val="none" w:sz="0" w:space="0" w:color="auto"/>
        <w:bottom w:val="none" w:sz="0" w:space="0" w:color="auto"/>
        <w:right w:val="none" w:sz="0" w:space="0" w:color="auto"/>
      </w:divBdr>
    </w:div>
    <w:div w:id="2030909410">
      <w:bodyDiv w:val="1"/>
      <w:marLeft w:val="0"/>
      <w:marRight w:val="0"/>
      <w:marTop w:val="0"/>
      <w:marBottom w:val="0"/>
      <w:divBdr>
        <w:top w:val="none" w:sz="0" w:space="0" w:color="auto"/>
        <w:left w:val="none" w:sz="0" w:space="0" w:color="auto"/>
        <w:bottom w:val="none" w:sz="0" w:space="0" w:color="auto"/>
        <w:right w:val="none" w:sz="0" w:space="0" w:color="auto"/>
      </w:divBdr>
      <w:divsChild>
        <w:div w:id="1092164904">
          <w:marLeft w:val="0"/>
          <w:marRight w:val="0"/>
          <w:marTop w:val="0"/>
          <w:marBottom w:val="0"/>
          <w:divBdr>
            <w:top w:val="none" w:sz="0" w:space="0" w:color="auto"/>
            <w:left w:val="none" w:sz="0" w:space="0" w:color="auto"/>
            <w:bottom w:val="none" w:sz="0" w:space="0" w:color="auto"/>
            <w:right w:val="none" w:sz="0" w:space="0" w:color="auto"/>
          </w:divBdr>
        </w:div>
        <w:div w:id="1442414012">
          <w:marLeft w:val="0"/>
          <w:marRight w:val="0"/>
          <w:marTop w:val="0"/>
          <w:marBottom w:val="0"/>
          <w:divBdr>
            <w:top w:val="none" w:sz="0" w:space="0" w:color="auto"/>
            <w:left w:val="none" w:sz="0" w:space="0" w:color="auto"/>
            <w:bottom w:val="none" w:sz="0" w:space="0" w:color="auto"/>
            <w:right w:val="none" w:sz="0" w:space="0" w:color="auto"/>
          </w:divBdr>
          <w:divsChild>
            <w:div w:id="1051999212">
              <w:marLeft w:val="0"/>
              <w:marRight w:val="0"/>
              <w:marTop w:val="0"/>
              <w:marBottom w:val="0"/>
              <w:divBdr>
                <w:top w:val="none" w:sz="0" w:space="0" w:color="auto"/>
                <w:left w:val="none" w:sz="0" w:space="0" w:color="auto"/>
                <w:bottom w:val="none" w:sz="0" w:space="0" w:color="auto"/>
                <w:right w:val="none" w:sz="0" w:space="0" w:color="auto"/>
              </w:divBdr>
            </w:div>
          </w:divsChild>
        </w:div>
        <w:div w:id="2010713078">
          <w:marLeft w:val="0"/>
          <w:marRight w:val="0"/>
          <w:marTop w:val="0"/>
          <w:marBottom w:val="0"/>
          <w:divBdr>
            <w:top w:val="none" w:sz="0" w:space="0" w:color="auto"/>
            <w:left w:val="none" w:sz="0" w:space="0" w:color="auto"/>
            <w:bottom w:val="none" w:sz="0" w:space="0" w:color="auto"/>
            <w:right w:val="none" w:sz="0" w:space="0" w:color="auto"/>
          </w:divBdr>
          <w:divsChild>
            <w:div w:id="6345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379">
      <w:bodyDiv w:val="1"/>
      <w:marLeft w:val="0"/>
      <w:marRight w:val="0"/>
      <w:marTop w:val="0"/>
      <w:marBottom w:val="0"/>
      <w:divBdr>
        <w:top w:val="none" w:sz="0" w:space="0" w:color="auto"/>
        <w:left w:val="none" w:sz="0" w:space="0" w:color="auto"/>
        <w:bottom w:val="none" w:sz="0" w:space="0" w:color="auto"/>
        <w:right w:val="none" w:sz="0" w:space="0" w:color="auto"/>
      </w:divBdr>
      <w:divsChild>
        <w:div w:id="1938632183">
          <w:marLeft w:val="0"/>
          <w:marRight w:val="0"/>
          <w:marTop w:val="0"/>
          <w:marBottom w:val="0"/>
          <w:divBdr>
            <w:top w:val="none" w:sz="0" w:space="0" w:color="auto"/>
            <w:left w:val="none" w:sz="0" w:space="0" w:color="auto"/>
            <w:bottom w:val="none" w:sz="0" w:space="0" w:color="auto"/>
            <w:right w:val="none" w:sz="0" w:space="0" w:color="auto"/>
          </w:divBdr>
        </w:div>
      </w:divsChild>
    </w:div>
    <w:div w:id="2034265548">
      <w:bodyDiv w:val="1"/>
      <w:marLeft w:val="0"/>
      <w:marRight w:val="0"/>
      <w:marTop w:val="0"/>
      <w:marBottom w:val="0"/>
      <w:divBdr>
        <w:top w:val="none" w:sz="0" w:space="0" w:color="auto"/>
        <w:left w:val="none" w:sz="0" w:space="0" w:color="auto"/>
        <w:bottom w:val="none" w:sz="0" w:space="0" w:color="auto"/>
        <w:right w:val="none" w:sz="0" w:space="0" w:color="auto"/>
      </w:divBdr>
    </w:div>
    <w:div w:id="2034959831">
      <w:bodyDiv w:val="1"/>
      <w:marLeft w:val="0"/>
      <w:marRight w:val="0"/>
      <w:marTop w:val="0"/>
      <w:marBottom w:val="0"/>
      <w:divBdr>
        <w:top w:val="none" w:sz="0" w:space="0" w:color="auto"/>
        <w:left w:val="none" w:sz="0" w:space="0" w:color="auto"/>
        <w:bottom w:val="none" w:sz="0" w:space="0" w:color="auto"/>
        <w:right w:val="none" w:sz="0" w:space="0" w:color="auto"/>
      </w:divBdr>
      <w:divsChild>
        <w:div w:id="1871258279">
          <w:marLeft w:val="0"/>
          <w:marRight w:val="0"/>
          <w:marTop w:val="0"/>
          <w:marBottom w:val="0"/>
          <w:divBdr>
            <w:top w:val="none" w:sz="0" w:space="0" w:color="auto"/>
            <w:left w:val="none" w:sz="0" w:space="0" w:color="auto"/>
            <w:bottom w:val="none" w:sz="0" w:space="0" w:color="auto"/>
            <w:right w:val="none" w:sz="0" w:space="0" w:color="auto"/>
          </w:divBdr>
          <w:divsChild>
            <w:div w:id="2101640053">
              <w:marLeft w:val="0"/>
              <w:marRight w:val="0"/>
              <w:marTop w:val="0"/>
              <w:marBottom w:val="0"/>
              <w:divBdr>
                <w:top w:val="none" w:sz="0" w:space="0" w:color="auto"/>
                <w:left w:val="none" w:sz="0" w:space="0" w:color="auto"/>
                <w:bottom w:val="none" w:sz="0" w:space="0" w:color="auto"/>
                <w:right w:val="none" w:sz="0" w:space="0" w:color="auto"/>
              </w:divBdr>
              <w:divsChild>
                <w:div w:id="1106923155">
                  <w:marLeft w:val="0"/>
                  <w:marRight w:val="0"/>
                  <w:marTop w:val="0"/>
                  <w:marBottom w:val="0"/>
                  <w:divBdr>
                    <w:top w:val="none" w:sz="0" w:space="0" w:color="auto"/>
                    <w:left w:val="none" w:sz="0" w:space="0" w:color="auto"/>
                    <w:bottom w:val="none" w:sz="0" w:space="0" w:color="auto"/>
                    <w:right w:val="none" w:sz="0" w:space="0" w:color="auto"/>
                  </w:divBdr>
                  <w:divsChild>
                    <w:div w:id="714232542">
                      <w:marLeft w:val="0"/>
                      <w:marRight w:val="0"/>
                      <w:marTop w:val="0"/>
                      <w:marBottom w:val="0"/>
                      <w:divBdr>
                        <w:top w:val="none" w:sz="0" w:space="0" w:color="auto"/>
                        <w:left w:val="none" w:sz="0" w:space="0" w:color="auto"/>
                        <w:bottom w:val="none" w:sz="0" w:space="0" w:color="auto"/>
                        <w:right w:val="none" w:sz="0" w:space="0" w:color="auto"/>
                      </w:divBdr>
                      <w:divsChild>
                        <w:div w:id="11266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5058">
      <w:bodyDiv w:val="1"/>
      <w:marLeft w:val="0"/>
      <w:marRight w:val="0"/>
      <w:marTop w:val="0"/>
      <w:marBottom w:val="0"/>
      <w:divBdr>
        <w:top w:val="none" w:sz="0" w:space="0" w:color="auto"/>
        <w:left w:val="none" w:sz="0" w:space="0" w:color="auto"/>
        <w:bottom w:val="none" w:sz="0" w:space="0" w:color="auto"/>
        <w:right w:val="none" w:sz="0" w:space="0" w:color="auto"/>
      </w:divBdr>
      <w:divsChild>
        <w:div w:id="1893611921">
          <w:marLeft w:val="0"/>
          <w:marRight w:val="0"/>
          <w:marTop w:val="0"/>
          <w:marBottom w:val="0"/>
          <w:divBdr>
            <w:top w:val="none" w:sz="0" w:space="0" w:color="auto"/>
            <w:left w:val="none" w:sz="0" w:space="0" w:color="auto"/>
            <w:bottom w:val="none" w:sz="0" w:space="0" w:color="auto"/>
            <w:right w:val="none" w:sz="0" w:space="0" w:color="auto"/>
          </w:divBdr>
        </w:div>
      </w:divsChild>
    </w:div>
    <w:div w:id="2044207766">
      <w:bodyDiv w:val="1"/>
      <w:marLeft w:val="0"/>
      <w:marRight w:val="0"/>
      <w:marTop w:val="0"/>
      <w:marBottom w:val="0"/>
      <w:divBdr>
        <w:top w:val="none" w:sz="0" w:space="0" w:color="auto"/>
        <w:left w:val="none" w:sz="0" w:space="0" w:color="auto"/>
        <w:bottom w:val="none" w:sz="0" w:space="0" w:color="auto"/>
        <w:right w:val="none" w:sz="0" w:space="0" w:color="auto"/>
      </w:divBdr>
    </w:div>
    <w:div w:id="2047413837">
      <w:bodyDiv w:val="1"/>
      <w:marLeft w:val="0"/>
      <w:marRight w:val="0"/>
      <w:marTop w:val="0"/>
      <w:marBottom w:val="0"/>
      <w:divBdr>
        <w:top w:val="none" w:sz="0" w:space="0" w:color="auto"/>
        <w:left w:val="none" w:sz="0" w:space="0" w:color="auto"/>
        <w:bottom w:val="none" w:sz="0" w:space="0" w:color="auto"/>
        <w:right w:val="none" w:sz="0" w:space="0" w:color="auto"/>
      </w:divBdr>
    </w:div>
    <w:div w:id="2047828021">
      <w:bodyDiv w:val="1"/>
      <w:marLeft w:val="0"/>
      <w:marRight w:val="0"/>
      <w:marTop w:val="0"/>
      <w:marBottom w:val="0"/>
      <w:divBdr>
        <w:top w:val="none" w:sz="0" w:space="0" w:color="auto"/>
        <w:left w:val="none" w:sz="0" w:space="0" w:color="auto"/>
        <w:bottom w:val="none" w:sz="0" w:space="0" w:color="auto"/>
        <w:right w:val="none" w:sz="0" w:space="0" w:color="auto"/>
      </w:divBdr>
    </w:div>
    <w:div w:id="2051564292">
      <w:bodyDiv w:val="1"/>
      <w:marLeft w:val="0"/>
      <w:marRight w:val="0"/>
      <w:marTop w:val="0"/>
      <w:marBottom w:val="0"/>
      <w:divBdr>
        <w:top w:val="none" w:sz="0" w:space="0" w:color="auto"/>
        <w:left w:val="none" w:sz="0" w:space="0" w:color="auto"/>
        <w:bottom w:val="none" w:sz="0" w:space="0" w:color="auto"/>
        <w:right w:val="none" w:sz="0" w:space="0" w:color="auto"/>
      </w:divBdr>
    </w:div>
    <w:div w:id="2052267903">
      <w:bodyDiv w:val="1"/>
      <w:marLeft w:val="0"/>
      <w:marRight w:val="0"/>
      <w:marTop w:val="0"/>
      <w:marBottom w:val="0"/>
      <w:divBdr>
        <w:top w:val="none" w:sz="0" w:space="0" w:color="auto"/>
        <w:left w:val="none" w:sz="0" w:space="0" w:color="auto"/>
        <w:bottom w:val="none" w:sz="0" w:space="0" w:color="auto"/>
        <w:right w:val="none" w:sz="0" w:space="0" w:color="auto"/>
      </w:divBdr>
    </w:div>
    <w:div w:id="2052415137">
      <w:bodyDiv w:val="1"/>
      <w:marLeft w:val="0"/>
      <w:marRight w:val="0"/>
      <w:marTop w:val="0"/>
      <w:marBottom w:val="0"/>
      <w:divBdr>
        <w:top w:val="none" w:sz="0" w:space="0" w:color="auto"/>
        <w:left w:val="none" w:sz="0" w:space="0" w:color="auto"/>
        <w:bottom w:val="none" w:sz="0" w:space="0" w:color="auto"/>
        <w:right w:val="none" w:sz="0" w:space="0" w:color="auto"/>
      </w:divBdr>
      <w:divsChild>
        <w:div w:id="1314607470">
          <w:marLeft w:val="0"/>
          <w:marRight w:val="0"/>
          <w:marTop w:val="0"/>
          <w:marBottom w:val="0"/>
          <w:divBdr>
            <w:top w:val="none" w:sz="0" w:space="0" w:color="auto"/>
            <w:left w:val="none" w:sz="0" w:space="0" w:color="auto"/>
            <w:bottom w:val="none" w:sz="0" w:space="0" w:color="auto"/>
            <w:right w:val="none" w:sz="0" w:space="0" w:color="auto"/>
          </w:divBdr>
          <w:divsChild>
            <w:div w:id="5610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6846">
      <w:bodyDiv w:val="1"/>
      <w:marLeft w:val="0"/>
      <w:marRight w:val="0"/>
      <w:marTop w:val="0"/>
      <w:marBottom w:val="0"/>
      <w:divBdr>
        <w:top w:val="none" w:sz="0" w:space="0" w:color="auto"/>
        <w:left w:val="none" w:sz="0" w:space="0" w:color="auto"/>
        <w:bottom w:val="none" w:sz="0" w:space="0" w:color="auto"/>
        <w:right w:val="none" w:sz="0" w:space="0" w:color="auto"/>
      </w:divBdr>
    </w:div>
    <w:div w:id="2053729563">
      <w:bodyDiv w:val="1"/>
      <w:marLeft w:val="0"/>
      <w:marRight w:val="0"/>
      <w:marTop w:val="0"/>
      <w:marBottom w:val="0"/>
      <w:divBdr>
        <w:top w:val="none" w:sz="0" w:space="0" w:color="auto"/>
        <w:left w:val="none" w:sz="0" w:space="0" w:color="auto"/>
        <w:bottom w:val="none" w:sz="0" w:space="0" w:color="auto"/>
        <w:right w:val="none" w:sz="0" w:space="0" w:color="auto"/>
      </w:divBdr>
    </w:div>
    <w:div w:id="2055960127">
      <w:bodyDiv w:val="1"/>
      <w:marLeft w:val="0"/>
      <w:marRight w:val="0"/>
      <w:marTop w:val="0"/>
      <w:marBottom w:val="0"/>
      <w:divBdr>
        <w:top w:val="none" w:sz="0" w:space="0" w:color="auto"/>
        <w:left w:val="none" w:sz="0" w:space="0" w:color="auto"/>
        <w:bottom w:val="none" w:sz="0" w:space="0" w:color="auto"/>
        <w:right w:val="none" w:sz="0" w:space="0" w:color="auto"/>
      </w:divBdr>
    </w:div>
    <w:div w:id="2057315268">
      <w:bodyDiv w:val="1"/>
      <w:marLeft w:val="0"/>
      <w:marRight w:val="0"/>
      <w:marTop w:val="0"/>
      <w:marBottom w:val="0"/>
      <w:divBdr>
        <w:top w:val="none" w:sz="0" w:space="0" w:color="auto"/>
        <w:left w:val="none" w:sz="0" w:space="0" w:color="auto"/>
        <w:bottom w:val="none" w:sz="0" w:space="0" w:color="auto"/>
        <w:right w:val="none" w:sz="0" w:space="0" w:color="auto"/>
      </w:divBdr>
    </w:div>
    <w:div w:id="2059039866">
      <w:bodyDiv w:val="1"/>
      <w:marLeft w:val="0"/>
      <w:marRight w:val="0"/>
      <w:marTop w:val="0"/>
      <w:marBottom w:val="0"/>
      <w:divBdr>
        <w:top w:val="none" w:sz="0" w:space="0" w:color="auto"/>
        <w:left w:val="none" w:sz="0" w:space="0" w:color="auto"/>
        <w:bottom w:val="none" w:sz="0" w:space="0" w:color="auto"/>
        <w:right w:val="none" w:sz="0" w:space="0" w:color="auto"/>
      </w:divBdr>
      <w:divsChild>
        <w:div w:id="355547653">
          <w:marLeft w:val="0"/>
          <w:marRight w:val="0"/>
          <w:marTop w:val="0"/>
          <w:marBottom w:val="0"/>
          <w:divBdr>
            <w:top w:val="none" w:sz="0" w:space="0" w:color="auto"/>
            <w:left w:val="none" w:sz="0" w:space="0" w:color="auto"/>
            <w:bottom w:val="none" w:sz="0" w:space="0" w:color="auto"/>
            <w:right w:val="none" w:sz="0" w:space="0" w:color="auto"/>
          </w:divBdr>
          <w:divsChild>
            <w:div w:id="11596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626">
      <w:bodyDiv w:val="1"/>
      <w:marLeft w:val="0"/>
      <w:marRight w:val="0"/>
      <w:marTop w:val="0"/>
      <w:marBottom w:val="0"/>
      <w:divBdr>
        <w:top w:val="none" w:sz="0" w:space="0" w:color="auto"/>
        <w:left w:val="none" w:sz="0" w:space="0" w:color="auto"/>
        <w:bottom w:val="none" w:sz="0" w:space="0" w:color="auto"/>
        <w:right w:val="none" w:sz="0" w:space="0" w:color="auto"/>
      </w:divBdr>
      <w:divsChild>
        <w:div w:id="712582460">
          <w:marLeft w:val="0"/>
          <w:marRight w:val="0"/>
          <w:marTop w:val="0"/>
          <w:marBottom w:val="0"/>
          <w:divBdr>
            <w:top w:val="none" w:sz="0" w:space="0" w:color="auto"/>
            <w:left w:val="none" w:sz="0" w:space="0" w:color="auto"/>
            <w:bottom w:val="none" w:sz="0" w:space="0" w:color="auto"/>
            <w:right w:val="none" w:sz="0" w:space="0" w:color="auto"/>
          </w:divBdr>
        </w:div>
      </w:divsChild>
    </w:div>
    <w:div w:id="2059552579">
      <w:bodyDiv w:val="1"/>
      <w:marLeft w:val="0"/>
      <w:marRight w:val="0"/>
      <w:marTop w:val="0"/>
      <w:marBottom w:val="0"/>
      <w:divBdr>
        <w:top w:val="none" w:sz="0" w:space="0" w:color="auto"/>
        <w:left w:val="none" w:sz="0" w:space="0" w:color="auto"/>
        <w:bottom w:val="none" w:sz="0" w:space="0" w:color="auto"/>
        <w:right w:val="none" w:sz="0" w:space="0" w:color="auto"/>
      </w:divBdr>
    </w:div>
    <w:div w:id="2061203274">
      <w:bodyDiv w:val="1"/>
      <w:marLeft w:val="0"/>
      <w:marRight w:val="0"/>
      <w:marTop w:val="0"/>
      <w:marBottom w:val="0"/>
      <w:divBdr>
        <w:top w:val="none" w:sz="0" w:space="0" w:color="auto"/>
        <w:left w:val="none" w:sz="0" w:space="0" w:color="auto"/>
        <w:bottom w:val="none" w:sz="0" w:space="0" w:color="auto"/>
        <w:right w:val="none" w:sz="0" w:space="0" w:color="auto"/>
      </w:divBdr>
    </w:div>
    <w:div w:id="2063402437">
      <w:bodyDiv w:val="1"/>
      <w:marLeft w:val="0"/>
      <w:marRight w:val="0"/>
      <w:marTop w:val="0"/>
      <w:marBottom w:val="0"/>
      <w:divBdr>
        <w:top w:val="none" w:sz="0" w:space="0" w:color="auto"/>
        <w:left w:val="none" w:sz="0" w:space="0" w:color="auto"/>
        <w:bottom w:val="none" w:sz="0" w:space="0" w:color="auto"/>
        <w:right w:val="none" w:sz="0" w:space="0" w:color="auto"/>
      </w:divBdr>
    </w:div>
    <w:div w:id="2063939891">
      <w:bodyDiv w:val="1"/>
      <w:marLeft w:val="0"/>
      <w:marRight w:val="0"/>
      <w:marTop w:val="0"/>
      <w:marBottom w:val="0"/>
      <w:divBdr>
        <w:top w:val="none" w:sz="0" w:space="0" w:color="auto"/>
        <w:left w:val="none" w:sz="0" w:space="0" w:color="auto"/>
        <w:bottom w:val="none" w:sz="0" w:space="0" w:color="auto"/>
        <w:right w:val="none" w:sz="0" w:space="0" w:color="auto"/>
      </w:divBdr>
      <w:divsChild>
        <w:div w:id="1598757806">
          <w:marLeft w:val="0"/>
          <w:marRight w:val="0"/>
          <w:marTop w:val="0"/>
          <w:marBottom w:val="0"/>
          <w:divBdr>
            <w:top w:val="none" w:sz="0" w:space="0" w:color="auto"/>
            <w:left w:val="none" w:sz="0" w:space="0" w:color="auto"/>
            <w:bottom w:val="none" w:sz="0" w:space="0" w:color="auto"/>
            <w:right w:val="none" w:sz="0" w:space="0" w:color="auto"/>
          </w:divBdr>
          <w:divsChild>
            <w:div w:id="691801692">
              <w:marLeft w:val="0"/>
              <w:marRight w:val="0"/>
              <w:marTop w:val="0"/>
              <w:marBottom w:val="0"/>
              <w:divBdr>
                <w:top w:val="none" w:sz="0" w:space="0" w:color="auto"/>
                <w:left w:val="none" w:sz="0" w:space="0" w:color="auto"/>
                <w:bottom w:val="none" w:sz="0" w:space="0" w:color="auto"/>
                <w:right w:val="none" w:sz="0" w:space="0" w:color="auto"/>
              </w:divBdr>
              <w:divsChild>
                <w:div w:id="1518542444">
                  <w:marLeft w:val="0"/>
                  <w:marRight w:val="0"/>
                  <w:marTop w:val="0"/>
                  <w:marBottom w:val="0"/>
                  <w:divBdr>
                    <w:top w:val="none" w:sz="0" w:space="0" w:color="auto"/>
                    <w:left w:val="none" w:sz="0" w:space="0" w:color="auto"/>
                    <w:bottom w:val="none" w:sz="0" w:space="0" w:color="auto"/>
                    <w:right w:val="none" w:sz="0" w:space="0" w:color="auto"/>
                  </w:divBdr>
                  <w:divsChild>
                    <w:div w:id="124130558">
                      <w:marLeft w:val="0"/>
                      <w:marRight w:val="0"/>
                      <w:marTop w:val="0"/>
                      <w:marBottom w:val="0"/>
                      <w:divBdr>
                        <w:top w:val="none" w:sz="0" w:space="0" w:color="auto"/>
                        <w:left w:val="none" w:sz="0" w:space="0" w:color="auto"/>
                        <w:bottom w:val="none" w:sz="0" w:space="0" w:color="auto"/>
                        <w:right w:val="none" w:sz="0" w:space="0" w:color="auto"/>
                      </w:divBdr>
                      <w:divsChild>
                        <w:div w:id="896739941">
                          <w:marLeft w:val="0"/>
                          <w:marRight w:val="0"/>
                          <w:marTop w:val="0"/>
                          <w:marBottom w:val="0"/>
                          <w:divBdr>
                            <w:top w:val="none" w:sz="0" w:space="0" w:color="auto"/>
                            <w:left w:val="none" w:sz="0" w:space="0" w:color="auto"/>
                            <w:bottom w:val="none" w:sz="0" w:space="0" w:color="auto"/>
                            <w:right w:val="none" w:sz="0" w:space="0" w:color="auto"/>
                          </w:divBdr>
                          <w:divsChild>
                            <w:div w:id="1788813589">
                              <w:marLeft w:val="0"/>
                              <w:marRight w:val="0"/>
                              <w:marTop w:val="0"/>
                              <w:marBottom w:val="0"/>
                              <w:divBdr>
                                <w:top w:val="none" w:sz="0" w:space="0" w:color="auto"/>
                                <w:left w:val="none" w:sz="0" w:space="0" w:color="auto"/>
                                <w:bottom w:val="none" w:sz="0" w:space="0" w:color="auto"/>
                                <w:right w:val="none" w:sz="0" w:space="0" w:color="auto"/>
                              </w:divBdr>
                            </w:div>
                          </w:divsChild>
                        </w:div>
                        <w:div w:id="1523276052">
                          <w:marLeft w:val="0"/>
                          <w:marRight w:val="0"/>
                          <w:marTop w:val="0"/>
                          <w:marBottom w:val="0"/>
                          <w:divBdr>
                            <w:top w:val="none" w:sz="0" w:space="0" w:color="auto"/>
                            <w:left w:val="none" w:sz="0" w:space="0" w:color="auto"/>
                            <w:bottom w:val="none" w:sz="0" w:space="0" w:color="auto"/>
                            <w:right w:val="none" w:sz="0" w:space="0" w:color="auto"/>
                          </w:divBdr>
                          <w:divsChild>
                            <w:div w:id="31657507">
                              <w:marLeft w:val="0"/>
                              <w:marRight w:val="0"/>
                              <w:marTop w:val="0"/>
                              <w:marBottom w:val="0"/>
                              <w:divBdr>
                                <w:top w:val="none" w:sz="0" w:space="0" w:color="auto"/>
                                <w:left w:val="none" w:sz="0" w:space="0" w:color="auto"/>
                                <w:bottom w:val="none" w:sz="0" w:space="0" w:color="auto"/>
                                <w:right w:val="none" w:sz="0" w:space="0" w:color="auto"/>
                              </w:divBdr>
                            </w:div>
                            <w:div w:id="1234316778">
                              <w:marLeft w:val="0"/>
                              <w:marRight w:val="0"/>
                              <w:marTop w:val="0"/>
                              <w:marBottom w:val="0"/>
                              <w:divBdr>
                                <w:top w:val="none" w:sz="0" w:space="0" w:color="auto"/>
                                <w:left w:val="none" w:sz="0" w:space="0" w:color="auto"/>
                                <w:bottom w:val="none" w:sz="0" w:space="0" w:color="auto"/>
                                <w:right w:val="none" w:sz="0" w:space="0" w:color="auto"/>
                              </w:divBdr>
                            </w:div>
                          </w:divsChild>
                        </w:div>
                        <w:div w:id="2073114981">
                          <w:marLeft w:val="0"/>
                          <w:marRight w:val="0"/>
                          <w:marTop w:val="0"/>
                          <w:marBottom w:val="0"/>
                          <w:divBdr>
                            <w:top w:val="none" w:sz="0" w:space="0" w:color="auto"/>
                            <w:left w:val="none" w:sz="0" w:space="0" w:color="auto"/>
                            <w:bottom w:val="none" w:sz="0" w:space="0" w:color="auto"/>
                            <w:right w:val="none" w:sz="0" w:space="0" w:color="auto"/>
                          </w:divBdr>
                          <w:divsChild>
                            <w:div w:id="1485462971">
                              <w:marLeft w:val="0"/>
                              <w:marRight w:val="0"/>
                              <w:marTop w:val="0"/>
                              <w:marBottom w:val="0"/>
                              <w:divBdr>
                                <w:top w:val="none" w:sz="0" w:space="0" w:color="auto"/>
                                <w:left w:val="none" w:sz="0" w:space="0" w:color="auto"/>
                                <w:bottom w:val="none" w:sz="0" w:space="0" w:color="auto"/>
                                <w:right w:val="none" w:sz="0" w:space="0" w:color="auto"/>
                              </w:divBdr>
                            </w:div>
                            <w:div w:id="1863786151">
                              <w:marLeft w:val="0"/>
                              <w:marRight w:val="0"/>
                              <w:marTop w:val="0"/>
                              <w:marBottom w:val="0"/>
                              <w:divBdr>
                                <w:top w:val="none" w:sz="0" w:space="0" w:color="auto"/>
                                <w:left w:val="none" w:sz="0" w:space="0" w:color="auto"/>
                                <w:bottom w:val="none" w:sz="0" w:space="0" w:color="auto"/>
                                <w:right w:val="none" w:sz="0" w:space="0" w:color="auto"/>
                              </w:divBdr>
                            </w:div>
                            <w:div w:id="20646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283">
                      <w:marLeft w:val="0"/>
                      <w:marRight w:val="0"/>
                      <w:marTop w:val="0"/>
                      <w:marBottom w:val="0"/>
                      <w:divBdr>
                        <w:top w:val="none" w:sz="0" w:space="0" w:color="auto"/>
                        <w:left w:val="none" w:sz="0" w:space="0" w:color="auto"/>
                        <w:bottom w:val="none" w:sz="0" w:space="0" w:color="auto"/>
                        <w:right w:val="none" w:sz="0" w:space="0" w:color="auto"/>
                      </w:divBdr>
                    </w:div>
                    <w:div w:id="593561973">
                      <w:marLeft w:val="0"/>
                      <w:marRight w:val="0"/>
                      <w:marTop w:val="0"/>
                      <w:marBottom w:val="0"/>
                      <w:divBdr>
                        <w:top w:val="none" w:sz="0" w:space="0" w:color="auto"/>
                        <w:left w:val="none" w:sz="0" w:space="0" w:color="auto"/>
                        <w:bottom w:val="none" w:sz="0" w:space="0" w:color="auto"/>
                        <w:right w:val="none" w:sz="0" w:space="0" w:color="auto"/>
                      </w:divBdr>
                    </w:div>
                    <w:div w:id="12675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1454">
          <w:marLeft w:val="0"/>
          <w:marRight w:val="0"/>
          <w:marTop w:val="0"/>
          <w:marBottom w:val="0"/>
          <w:divBdr>
            <w:top w:val="none" w:sz="0" w:space="0" w:color="auto"/>
            <w:left w:val="none" w:sz="0" w:space="0" w:color="auto"/>
            <w:bottom w:val="none" w:sz="0" w:space="0" w:color="auto"/>
            <w:right w:val="none" w:sz="0" w:space="0" w:color="auto"/>
          </w:divBdr>
        </w:div>
      </w:divsChild>
    </w:div>
    <w:div w:id="2065596311">
      <w:bodyDiv w:val="1"/>
      <w:marLeft w:val="0"/>
      <w:marRight w:val="0"/>
      <w:marTop w:val="0"/>
      <w:marBottom w:val="0"/>
      <w:divBdr>
        <w:top w:val="none" w:sz="0" w:space="0" w:color="auto"/>
        <w:left w:val="none" w:sz="0" w:space="0" w:color="auto"/>
        <w:bottom w:val="none" w:sz="0" w:space="0" w:color="auto"/>
        <w:right w:val="none" w:sz="0" w:space="0" w:color="auto"/>
      </w:divBdr>
    </w:div>
    <w:div w:id="2066219598">
      <w:bodyDiv w:val="1"/>
      <w:marLeft w:val="0"/>
      <w:marRight w:val="0"/>
      <w:marTop w:val="0"/>
      <w:marBottom w:val="0"/>
      <w:divBdr>
        <w:top w:val="none" w:sz="0" w:space="0" w:color="auto"/>
        <w:left w:val="none" w:sz="0" w:space="0" w:color="auto"/>
        <w:bottom w:val="none" w:sz="0" w:space="0" w:color="auto"/>
        <w:right w:val="none" w:sz="0" w:space="0" w:color="auto"/>
      </w:divBdr>
    </w:div>
    <w:div w:id="2066874845">
      <w:bodyDiv w:val="1"/>
      <w:marLeft w:val="0"/>
      <w:marRight w:val="0"/>
      <w:marTop w:val="0"/>
      <w:marBottom w:val="0"/>
      <w:divBdr>
        <w:top w:val="none" w:sz="0" w:space="0" w:color="auto"/>
        <w:left w:val="none" w:sz="0" w:space="0" w:color="auto"/>
        <w:bottom w:val="none" w:sz="0" w:space="0" w:color="auto"/>
        <w:right w:val="none" w:sz="0" w:space="0" w:color="auto"/>
      </w:divBdr>
    </w:div>
    <w:div w:id="2068919107">
      <w:bodyDiv w:val="1"/>
      <w:marLeft w:val="0"/>
      <w:marRight w:val="0"/>
      <w:marTop w:val="0"/>
      <w:marBottom w:val="0"/>
      <w:divBdr>
        <w:top w:val="none" w:sz="0" w:space="0" w:color="auto"/>
        <w:left w:val="none" w:sz="0" w:space="0" w:color="auto"/>
        <w:bottom w:val="none" w:sz="0" w:space="0" w:color="auto"/>
        <w:right w:val="none" w:sz="0" w:space="0" w:color="auto"/>
      </w:divBdr>
      <w:divsChild>
        <w:div w:id="1528060467">
          <w:marLeft w:val="0"/>
          <w:marRight w:val="0"/>
          <w:marTop w:val="0"/>
          <w:marBottom w:val="0"/>
          <w:divBdr>
            <w:top w:val="none" w:sz="0" w:space="0" w:color="auto"/>
            <w:left w:val="none" w:sz="0" w:space="0" w:color="auto"/>
            <w:bottom w:val="none" w:sz="0" w:space="0" w:color="auto"/>
            <w:right w:val="none" w:sz="0" w:space="0" w:color="auto"/>
          </w:divBdr>
          <w:divsChild>
            <w:div w:id="1771196020">
              <w:marLeft w:val="0"/>
              <w:marRight w:val="0"/>
              <w:marTop w:val="0"/>
              <w:marBottom w:val="0"/>
              <w:divBdr>
                <w:top w:val="none" w:sz="0" w:space="0" w:color="auto"/>
                <w:left w:val="none" w:sz="0" w:space="0" w:color="auto"/>
                <w:bottom w:val="none" w:sz="0" w:space="0" w:color="auto"/>
                <w:right w:val="none" w:sz="0" w:space="0" w:color="auto"/>
              </w:divBdr>
              <w:divsChild>
                <w:div w:id="1937012634">
                  <w:marLeft w:val="0"/>
                  <w:marRight w:val="0"/>
                  <w:marTop w:val="0"/>
                  <w:marBottom w:val="0"/>
                  <w:divBdr>
                    <w:top w:val="none" w:sz="0" w:space="0" w:color="auto"/>
                    <w:left w:val="none" w:sz="0" w:space="0" w:color="auto"/>
                    <w:bottom w:val="none" w:sz="0" w:space="0" w:color="auto"/>
                    <w:right w:val="none" w:sz="0" w:space="0" w:color="auto"/>
                  </w:divBdr>
                  <w:divsChild>
                    <w:div w:id="1137649046">
                      <w:marLeft w:val="0"/>
                      <w:marRight w:val="0"/>
                      <w:marTop w:val="0"/>
                      <w:marBottom w:val="0"/>
                      <w:divBdr>
                        <w:top w:val="none" w:sz="0" w:space="0" w:color="auto"/>
                        <w:left w:val="none" w:sz="0" w:space="0" w:color="auto"/>
                        <w:bottom w:val="none" w:sz="0" w:space="0" w:color="auto"/>
                        <w:right w:val="none" w:sz="0" w:space="0" w:color="auto"/>
                      </w:divBdr>
                      <w:divsChild>
                        <w:div w:id="208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381604">
      <w:bodyDiv w:val="1"/>
      <w:marLeft w:val="0"/>
      <w:marRight w:val="0"/>
      <w:marTop w:val="0"/>
      <w:marBottom w:val="0"/>
      <w:divBdr>
        <w:top w:val="none" w:sz="0" w:space="0" w:color="auto"/>
        <w:left w:val="none" w:sz="0" w:space="0" w:color="auto"/>
        <w:bottom w:val="none" w:sz="0" w:space="0" w:color="auto"/>
        <w:right w:val="none" w:sz="0" w:space="0" w:color="auto"/>
      </w:divBdr>
      <w:divsChild>
        <w:div w:id="780996995">
          <w:marLeft w:val="0"/>
          <w:marRight w:val="0"/>
          <w:marTop w:val="0"/>
          <w:marBottom w:val="0"/>
          <w:divBdr>
            <w:top w:val="none" w:sz="0" w:space="0" w:color="auto"/>
            <w:left w:val="none" w:sz="0" w:space="0" w:color="auto"/>
            <w:bottom w:val="none" w:sz="0" w:space="0" w:color="auto"/>
            <w:right w:val="none" w:sz="0" w:space="0" w:color="auto"/>
          </w:divBdr>
          <w:divsChild>
            <w:div w:id="818231208">
              <w:marLeft w:val="0"/>
              <w:marRight w:val="0"/>
              <w:marTop w:val="0"/>
              <w:marBottom w:val="0"/>
              <w:divBdr>
                <w:top w:val="none" w:sz="0" w:space="0" w:color="auto"/>
                <w:left w:val="none" w:sz="0" w:space="0" w:color="auto"/>
                <w:bottom w:val="none" w:sz="0" w:space="0" w:color="auto"/>
                <w:right w:val="none" w:sz="0" w:space="0" w:color="auto"/>
              </w:divBdr>
              <w:divsChild>
                <w:div w:id="20494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8663">
          <w:marLeft w:val="0"/>
          <w:marRight w:val="0"/>
          <w:marTop w:val="0"/>
          <w:marBottom w:val="0"/>
          <w:divBdr>
            <w:top w:val="none" w:sz="0" w:space="0" w:color="auto"/>
            <w:left w:val="none" w:sz="0" w:space="0" w:color="auto"/>
            <w:bottom w:val="none" w:sz="0" w:space="0" w:color="auto"/>
            <w:right w:val="none" w:sz="0" w:space="0" w:color="auto"/>
          </w:divBdr>
          <w:divsChild>
            <w:div w:id="2055346171">
              <w:marLeft w:val="0"/>
              <w:marRight w:val="0"/>
              <w:marTop w:val="0"/>
              <w:marBottom w:val="0"/>
              <w:divBdr>
                <w:top w:val="none" w:sz="0" w:space="0" w:color="auto"/>
                <w:left w:val="none" w:sz="0" w:space="0" w:color="auto"/>
                <w:bottom w:val="none" w:sz="0" w:space="0" w:color="auto"/>
                <w:right w:val="none" w:sz="0" w:space="0" w:color="auto"/>
              </w:divBdr>
              <w:divsChild>
                <w:div w:id="587346657">
                  <w:marLeft w:val="0"/>
                  <w:marRight w:val="0"/>
                  <w:marTop w:val="0"/>
                  <w:marBottom w:val="0"/>
                  <w:divBdr>
                    <w:top w:val="none" w:sz="0" w:space="0" w:color="auto"/>
                    <w:left w:val="none" w:sz="0" w:space="0" w:color="auto"/>
                    <w:bottom w:val="none" w:sz="0" w:space="0" w:color="auto"/>
                    <w:right w:val="none" w:sz="0" w:space="0" w:color="auto"/>
                  </w:divBdr>
                  <w:divsChild>
                    <w:div w:id="1105999850">
                      <w:marLeft w:val="0"/>
                      <w:marRight w:val="0"/>
                      <w:marTop w:val="0"/>
                      <w:marBottom w:val="0"/>
                      <w:divBdr>
                        <w:top w:val="none" w:sz="0" w:space="0" w:color="auto"/>
                        <w:left w:val="none" w:sz="0" w:space="0" w:color="auto"/>
                        <w:bottom w:val="none" w:sz="0" w:space="0" w:color="auto"/>
                        <w:right w:val="none" w:sz="0" w:space="0" w:color="auto"/>
                      </w:divBdr>
                      <w:divsChild>
                        <w:div w:id="1753119398">
                          <w:marLeft w:val="0"/>
                          <w:marRight w:val="0"/>
                          <w:marTop w:val="0"/>
                          <w:marBottom w:val="0"/>
                          <w:divBdr>
                            <w:top w:val="none" w:sz="0" w:space="0" w:color="auto"/>
                            <w:left w:val="none" w:sz="0" w:space="0" w:color="auto"/>
                            <w:bottom w:val="none" w:sz="0" w:space="0" w:color="auto"/>
                            <w:right w:val="none" w:sz="0" w:space="0" w:color="auto"/>
                          </w:divBdr>
                          <w:divsChild>
                            <w:div w:id="1797290716">
                              <w:marLeft w:val="0"/>
                              <w:marRight w:val="0"/>
                              <w:marTop w:val="0"/>
                              <w:marBottom w:val="0"/>
                              <w:divBdr>
                                <w:top w:val="none" w:sz="0" w:space="0" w:color="auto"/>
                                <w:left w:val="none" w:sz="0" w:space="0" w:color="auto"/>
                                <w:bottom w:val="none" w:sz="0" w:space="0" w:color="auto"/>
                                <w:right w:val="none" w:sz="0" w:space="0" w:color="auto"/>
                              </w:divBdr>
                            </w:div>
                          </w:divsChild>
                        </w:div>
                        <w:div w:id="758016039">
                          <w:marLeft w:val="0"/>
                          <w:marRight w:val="0"/>
                          <w:marTop w:val="0"/>
                          <w:marBottom w:val="0"/>
                          <w:divBdr>
                            <w:top w:val="none" w:sz="0" w:space="0" w:color="auto"/>
                            <w:left w:val="none" w:sz="0" w:space="0" w:color="auto"/>
                            <w:bottom w:val="none" w:sz="0" w:space="0" w:color="auto"/>
                            <w:right w:val="none" w:sz="0" w:space="0" w:color="auto"/>
                          </w:divBdr>
                          <w:divsChild>
                            <w:div w:id="1444033524">
                              <w:marLeft w:val="0"/>
                              <w:marRight w:val="0"/>
                              <w:marTop w:val="0"/>
                              <w:marBottom w:val="0"/>
                              <w:divBdr>
                                <w:top w:val="none" w:sz="0" w:space="0" w:color="auto"/>
                                <w:left w:val="none" w:sz="0" w:space="0" w:color="auto"/>
                                <w:bottom w:val="none" w:sz="0" w:space="0" w:color="auto"/>
                                <w:right w:val="none" w:sz="0" w:space="0" w:color="auto"/>
                              </w:divBdr>
                              <w:divsChild>
                                <w:div w:id="16644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46690">
      <w:bodyDiv w:val="1"/>
      <w:marLeft w:val="0"/>
      <w:marRight w:val="0"/>
      <w:marTop w:val="0"/>
      <w:marBottom w:val="0"/>
      <w:divBdr>
        <w:top w:val="none" w:sz="0" w:space="0" w:color="auto"/>
        <w:left w:val="none" w:sz="0" w:space="0" w:color="auto"/>
        <w:bottom w:val="none" w:sz="0" w:space="0" w:color="auto"/>
        <w:right w:val="none" w:sz="0" w:space="0" w:color="auto"/>
      </w:divBdr>
      <w:divsChild>
        <w:div w:id="1061906279">
          <w:marLeft w:val="0"/>
          <w:marRight w:val="0"/>
          <w:marTop w:val="0"/>
          <w:marBottom w:val="0"/>
          <w:divBdr>
            <w:top w:val="none" w:sz="0" w:space="0" w:color="auto"/>
            <w:left w:val="none" w:sz="0" w:space="0" w:color="auto"/>
            <w:bottom w:val="none" w:sz="0" w:space="0" w:color="auto"/>
            <w:right w:val="none" w:sz="0" w:space="0" w:color="auto"/>
          </w:divBdr>
          <w:divsChild>
            <w:div w:id="1638491144">
              <w:marLeft w:val="0"/>
              <w:marRight w:val="0"/>
              <w:marTop w:val="0"/>
              <w:marBottom w:val="0"/>
              <w:divBdr>
                <w:top w:val="none" w:sz="0" w:space="0" w:color="auto"/>
                <w:left w:val="none" w:sz="0" w:space="0" w:color="auto"/>
                <w:bottom w:val="none" w:sz="0" w:space="0" w:color="auto"/>
                <w:right w:val="none" w:sz="0" w:space="0" w:color="auto"/>
              </w:divBdr>
              <w:divsChild>
                <w:div w:id="1263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3855">
          <w:marLeft w:val="0"/>
          <w:marRight w:val="0"/>
          <w:marTop w:val="0"/>
          <w:marBottom w:val="0"/>
          <w:divBdr>
            <w:top w:val="none" w:sz="0" w:space="0" w:color="auto"/>
            <w:left w:val="none" w:sz="0" w:space="0" w:color="auto"/>
            <w:bottom w:val="none" w:sz="0" w:space="0" w:color="auto"/>
            <w:right w:val="none" w:sz="0" w:space="0" w:color="auto"/>
          </w:divBdr>
          <w:divsChild>
            <w:div w:id="1581526799">
              <w:marLeft w:val="0"/>
              <w:marRight w:val="0"/>
              <w:marTop w:val="0"/>
              <w:marBottom w:val="0"/>
              <w:divBdr>
                <w:top w:val="none" w:sz="0" w:space="0" w:color="auto"/>
                <w:left w:val="none" w:sz="0" w:space="0" w:color="auto"/>
                <w:bottom w:val="none" w:sz="0" w:space="0" w:color="auto"/>
                <w:right w:val="none" w:sz="0" w:space="0" w:color="auto"/>
              </w:divBdr>
              <w:divsChild>
                <w:div w:id="1456948565">
                  <w:marLeft w:val="0"/>
                  <w:marRight w:val="0"/>
                  <w:marTop w:val="0"/>
                  <w:marBottom w:val="0"/>
                  <w:divBdr>
                    <w:top w:val="none" w:sz="0" w:space="0" w:color="auto"/>
                    <w:left w:val="none" w:sz="0" w:space="0" w:color="auto"/>
                    <w:bottom w:val="none" w:sz="0" w:space="0" w:color="auto"/>
                    <w:right w:val="none" w:sz="0" w:space="0" w:color="auto"/>
                  </w:divBdr>
                  <w:divsChild>
                    <w:div w:id="1088505363">
                      <w:marLeft w:val="0"/>
                      <w:marRight w:val="0"/>
                      <w:marTop w:val="0"/>
                      <w:marBottom w:val="0"/>
                      <w:divBdr>
                        <w:top w:val="none" w:sz="0" w:space="0" w:color="auto"/>
                        <w:left w:val="none" w:sz="0" w:space="0" w:color="auto"/>
                        <w:bottom w:val="none" w:sz="0" w:space="0" w:color="auto"/>
                        <w:right w:val="none" w:sz="0" w:space="0" w:color="auto"/>
                      </w:divBdr>
                      <w:divsChild>
                        <w:div w:id="12377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93012">
      <w:bodyDiv w:val="1"/>
      <w:marLeft w:val="0"/>
      <w:marRight w:val="0"/>
      <w:marTop w:val="0"/>
      <w:marBottom w:val="0"/>
      <w:divBdr>
        <w:top w:val="none" w:sz="0" w:space="0" w:color="auto"/>
        <w:left w:val="none" w:sz="0" w:space="0" w:color="auto"/>
        <w:bottom w:val="none" w:sz="0" w:space="0" w:color="auto"/>
        <w:right w:val="none" w:sz="0" w:space="0" w:color="auto"/>
      </w:divBdr>
      <w:divsChild>
        <w:div w:id="207644048">
          <w:marLeft w:val="0"/>
          <w:marRight w:val="0"/>
          <w:marTop w:val="0"/>
          <w:marBottom w:val="0"/>
          <w:divBdr>
            <w:top w:val="none" w:sz="0" w:space="0" w:color="auto"/>
            <w:left w:val="none" w:sz="0" w:space="0" w:color="auto"/>
            <w:bottom w:val="none" w:sz="0" w:space="0" w:color="auto"/>
            <w:right w:val="none" w:sz="0" w:space="0" w:color="auto"/>
          </w:divBdr>
          <w:divsChild>
            <w:div w:id="84247">
              <w:marLeft w:val="0"/>
              <w:marRight w:val="0"/>
              <w:marTop w:val="0"/>
              <w:marBottom w:val="0"/>
              <w:divBdr>
                <w:top w:val="none" w:sz="0" w:space="0" w:color="auto"/>
                <w:left w:val="none" w:sz="0" w:space="0" w:color="auto"/>
                <w:bottom w:val="none" w:sz="0" w:space="0" w:color="auto"/>
                <w:right w:val="none" w:sz="0" w:space="0" w:color="auto"/>
              </w:divBdr>
              <w:divsChild>
                <w:div w:id="1997411129">
                  <w:marLeft w:val="0"/>
                  <w:marRight w:val="0"/>
                  <w:marTop w:val="0"/>
                  <w:marBottom w:val="0"/>
                  <w:divBdr>
                    <w:top w:val="none" w:sz="0" w:space="0" w:color="auto"/>
                    <w:left w:val="none" w:sz="0" w:space="0" w:color="auto"/>
                    <w:bottom w:val="none" w:sz="0" w:space="0" w:color="auto"/>
                    <w:right w:val="none" w:sz="0" w:space="0" w:color="auto"/>
                  </w:divBdr>
                </w:div>
                <w:div w:id="1243224513">
                  <w:marLeft w:val="0"/>
                  <w:marRight w:val="0"/>
                  <w:marTop w:val="0"/>
                  <w:marBottom w:val="0"/>
                  <w:divBdr>
                    <w:top w:val="none" w:sz="0" w:space="0" w:color="auto"/>
                    <w:left w:val="none" w:sz="0" w:space="0" w:color="auto"/>
                    <w:bottom w:val="none" w:sz="0" w:space="0" w:color="auto"/>
                    <w:right w:val="none" w:sz="0" w:space="0" w:color="auto"/>
                  </w:divBdr>
                  <w:divsChild>
                    <w:div w:id="884293947">
                      <w:marLeft w:val="0"/>
                      <w:marRight w:val="0"/>
                      <w:marTop w:val="0"/>
                      <w:marBottom w:val="0"/>
                      <w:divBdr>
                        <w:top w:val="none" w:sz="0" w:space="0" w:color="auto"/>
                        <w:left w:val="none" w:sz="0" w:space="0" w:color="auto"/>
                        <w:bottom w:val="none" w:sz="0" w:space="0" w:color="auto"/>
                        <w:right w:val="none" w:sz="0" w:space="0" w:color="auto"/>
                      </w:divBdr>
                      <w:divsChild>
                        <w:div w:id="78139035">
                          <w:marLeft w:val="0"/>
                          <w:marRight w:val="0"/>
                          <w:marTop w:val="0"/>
                          <w:marBottom w:val="0"/>
                          <w:divBdr>
                            <w:top w:val="none" w:sz="0" w:space="0" w:color="auto"/>
                            <w:left w:val="none" w:sz="0" w:space="0" w:color="auto"/>
                            <w:bottom w:val="none" w:sz="0" w:space="0" w:color="auto"/>
                            <w:right w:val="none" w:sz="0" w:space="0" w:color="auto"/>
                          </w:divBdr>
                        </w:div>
                      </w:divsChild>
                    </w:div>
                    <w:div w:id="1289823892">
                      <w:marLeft w:val="0"/>
                      <w:marRight w:val="0"/>
                      <w:marTop w:val="0"/>
                      <w:marBottom w:val="0"/>
                      <w:divBdr>
                        <w:top w:val="none" w:sz="0" w:space="0" w:color="auto"/>
                        <w:left w:val="none" w:sz="0" w:space="0" w:color="auto"/>
                        <w:bottom w:val="none" w:sz="0" w:space="0" w:color="auto"/>
                        <w:right w:val="none" w:sz="0" w:space="0" w:color="auto"/>
                      </w:divBdr>
                      <w:divsChild>
                        <w:div w:id="425275514">
                          <w:marLeft w:val="0"/>
                          <w:marRight w:val="0"/>
                          <w:marTop w:val="0"/>
                          <w:marBottom w:val="0"/>
                          <w:divBdr>
                            <w:top w:val="none" w:sz="0" w:space="0" w:color="auto"/>
                            <w:left w:val="none" w:sz="0" w:space="0" w:color="auto"/>
                            <w:bottom w:val="none" w:sz="0" w:space="0" w:color="auto"/>
                            <w:right w:val="none" w:sz="0" w:space="0" w:color="auto"/>
                          </w:divBdr>
                        </w:div>
                      </w:divsChild>
                    </w:div>
                    <w:div w:id="1011837184">
                      <w:marLeft w:val="0"/>
                      <w:marRight w:val="0"/>
                      <w:marTop w:val="0"/>
                      <w:marBottom w:val="0"/>
                      <w:divBdr>
                        <w:top w:val="none" w:sz="0" w:space="0" w:color="auto"/>
                        <w:left w:val="none" w:sz="0" w:space="0" w:color="auto"/>
                        <w:bottom w:val="none" w:sz="0" w:space="0" w:color="auto"/>
                        <w:right w:val="none" w:sz="0" w:space="0" w:color="auto"/>
                      </w:divBdr>
                      <w:divsChild>
                        <w:div w:id="3366212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70838944">
      <w:bodyDiv w:val="1"/>
      <w:marLeft w:val="0"/>
      <w:marRight w:val="0"/>
      <w:marTop w:val="0"/>
      <w:marBottom w:val="0"/>
      <w:divBdr>
        <w:top w:val="none" w:sz="0" w:space="0" w:color="auto"/>
        <w:left w:val="none" w:sz="0" w:space="0" w:color="auto"/>
        <w:bottom w:val="none" w:sz="0" w:space="0" w:color="auto"/>
        <w:right w:val="none" w:sz="0" w:space="0" w:color="auto"/>
      </w:divBdr>
      <w:divsChild>
        <w:div w:id="928193434">
          <w:marLeft w:val="0"/>
          <w:marRight w:val="0"/>
          <w:marTop w:val="0"/>
          <w:marBottom w:val="0"/>
          <w:divBdr>
            <w:top w:val="none" w:sz="0" w:space="0" w:color="auto"/>
            <w:left w:val="none" w:sz="0" w:space="0" w:color="auto"/>
            <w:bottom w:val="none" w:sz="0" w:space="0" w:color="auto"/>
            <w:right w:val="none" w:sz="0" w:space="0" w:color="auto"/>
          </w:divBdr>
        </w:div>
      </w:divsChild>
    </w:div>
    <w:div w:id="2070956755">
      <w:bodyDiv w:val="1"/>
      <w:marLeft w:val="0"/>
      <w:marRight w:val="0"/>
      <w:marTop w:val="0"/>
      <w:marBottom w:val="0"/>
      <w:divBdr>
        <w:top w:val="none" w:sz="0" w:space="0" w:color="auto"/>
        <w:left w:val="none" w:sz="0" w:space="0" w:color="auto"/>
        <w:bottom w:val="none" w:sz="0" w:space="0" w:color="auto"/>
        <w:right w:val="none" w:sz="0" w:space="0" w:color="auto"/>
      </w:divBdr>
      <w:divsChild>
        <w:div w:id="702052250">
          <w:marLeft w:val="0"/>
          <w:marRight w:val="0"/>
          <w:marTop w:val="0"/>
          <w:marBottom w:val="0"/>
          <w:divBdr>
            <w:top w:val="none" w:sz="0" w:space="0" w:color="auto"/>
            <w:left w:val="none" w:sz="0" w:space="0" w:color="auto"/>
            <w:bottom w:val="none" w:sz="0" w:space="0" w:color="auto"/>
            <w:right w:val="none" w:sz="0" w:space="0" w:color="auto"/>
          </w:divBdr>
        </w:div>
      </w:divsChild>
    </w:div>
    <w:div w:id="2071610344">
      <w:bodyDiv w:val="1"/>
      <w:marLeft w:val="0"/>
      <w:marRight w:val="0"/>
      <w:marTop w:val="0"/>
      <w:marBottom w:val="0"/>
      <w:divBdr>
        <w:top w:val="none" w:sz="0" w:space="0" w:color="auto"/>
        <w:left w:val="none" w:sz="0" w:space="0" w:color="auto"/>
        <w:bottom w:val="none" w:sz="0" w:space="0" w:color="auto"/>
        <w:right w:val="none" w:sz="0" w:space="0" w:color="auto"/>
      </w:divBdr>
      <w:divsChild>
        <w:div w:id="1766535301">
          <w:marLeft w:val="0"/>
          <w:marRight w:val="0"/>
          <w:marTop w:val="0"/>
          <w:marBottom w:val="0"/>
          <w:divBdr>
            <w:top w:val="none" w:sz="0" w:space="0" w:color="auto"/>
            <w:left w:val="none" w:sz="0" w:space="0" w:color="auto"/>
            <w:bottom w:val="none" w:sz="0" w:space="0" w:color="auto"/>
            <w:right w:val="none" w:sz="0" w:space="0" w:color="auto"/>
          </w:divBdr>
          <w:divsChild>
            <w:div w:id="1536960337">
              <w:marLeft w:val="0"/>
              <w:marRight w:val="0"/>
              <w:marTop w:val="0"/>
              <w:marBottom w:val="0"/>
              <w:divBdr>
                <w:top w:val="none" w:sz="0" w:space="0" w:color="auto"/>
                <w:left w:val="none" w:sz="0" w:space="0" w:color="auto"/>
                <w:bottom w:val="none" w:sz="0" w:space="0" w:color="auto"/>
                <w:right w:val="none" w:sz="0" w:space="0" w:color="auto"/>
              </w:divBdr>
              <w:divsChild>
                <w:div w:id="697508185">
                  <w:marLeft w:val="0"/>
                  <w:marRight w:val="0"/>
                  <w:marTop w:val="0"/>
                  <w:marBottom w:val="0"/>
                  <w:divBdr>
                    <w:top w:val="none" w:sz="0" w:space="0" w:color="auto"/>
                    <w:left w:val="none" w:sz="0" w:space="0" w:color="auto"/>
                    <w:bottom w:val="none" w:sz="0" w:space="0" w:color="auto"/>
                    <w:right w:val="none" w:sz="0" w:space="0" w:color="auto"/>
                  </w:divBdr>
                </w:div>
                <w:div w:id="788160911">
                  <w:marLeft w:val="0"/>
                  <w:marRight w:val="0"/>
                  <w:marTop w:val="0"/>
                  <w:marBottom w:val="0"/>
                  <w:divBdr>
                    <w:top w:val="none" w:sz="0" w:space="0" w:color="auto"/>
                    <w:left w:val="none" w:sz="0" w:space="0" w:color="auto"/>
                    <w:bottom w:val="none" w:sz="0" w:space="0" w:color="auto"/>
                    <w:right w:val="none" w:sz="0" w:space="0" w:color="auto"/>
                  </w:divBdr>
                  <w:divsChild>
                    <w:div w:id="1007946246">
                      <w:marLeft w:val="0"/>
                      <w:marRight w:val="0"/>
                      <w:marTop w:val="0"/>
                      <w:marBottom w:val="0"/>
                      <w:divBdr>
                        <w:top w:val="none" w:sz="0" w:space="0" w:color="auto"/>
                        <w:left w:val="none" w:sz="0" w:space="0" w:color="auto"/>
                        <w:bottom w:val="none" w:sz="0" w:space="0" w:color="auto"/>
                        <w:right w:val="none" w:sz="0" w:space="0" w:color="auto"/>
                      </w:divBdr>
                      <w:divsChild>
                        <w:div w:id="1377857392">
                          <w:marLeft w:val="0"/>
                          <w:marRight w:val="0"/>
                          <w:marTop w:val="0"/>
                          <w:marBottom w:val="0"/>
                          <w:divBdr>
                            <w:top w:val="none" w:sz="0" w:space="0" w:color="auto"/>
                            <w:left w:val="none" w:sz="0" w:space="0" w:color="auto"/>
                            <w:bottom w:val="none" w:sz="0" w:space="0" w:color="auto"/>
                            <w:right w:val="none" w:sz="0" w:space="0" w:color="auto"/>
                          </w:divBdr>
                        </w:div>
                      </w:divsChild>
                    </w:div>
                    <w:div w:id="1446190399">
                      <w:marLeft w:val="0"/>
                      <w:marRight w:val="0"/>
                      <w:marTop w:val="0"/>
                      <w:marBottom w:val="0"/>
                      <w:divBdr>
                        <w:top w:val="none" w:sz="0" w:space="0" w:color="auto"/>
                        <w:left w:val="none" w:sz="0" w:space="0" w:color="auto"/>
                        <w:bottom w:val="none" w:sz="0" w:space="0" w:color="auto"/>
                        <w:right w:val="none" w:sz="0" w:space="0" w:color="auto"/>
                      </w:divBdr>
                      <w:divsChild>
                        <w:div w:id="475949713">
                          <w:marLeft w:val="0"/>
                          <w:marRight w:val="0"/>
                          <w:marTop w:val="0"/>
                          <w:marBottom w:val="0"/>
                          <w:divBdr>
                            <w:top w:val="none" w:sz="0" w:space="0" w:color="auto"/>
                            <w:left w:val="none" w:sz="0" w:space="0" w:color="auto"/>
                            <w:bottom w:val="none" w:sz="0" w:space="0" w:color="auto"/>
                            <w:right w:val="none" w:sz="0" w:space="0" w:color="auto"/>
                          </w:divBdr>
                        </w:div>
                      </w:divsChild>
                    </w:div>
                    <w:div w:id="1714768402">
                      <w:marLeft w:val="0"/>
                      <w:marRight w:val="0"/>
                      <w:marTop w:val="0"/>
                      <w:marBottom w:val="0"/>
                      <w:divBdr>
                        <w:top w:val="none" w:sz="0" w:space="0" w:color="auto"/>
                        <w:left w:val="none" w:sz="0" w:space="0" w:color="auto"/>
                        <w:bottom w:val="none" w:sz="0" w:space="0" w:color="auto"/>
                        <w:right w:val="none" w:sz="0" w:space="0" w:color="auto"/>
                      </w:divBdr>
                      <w:divsChild>
                        <w:div w:id="4989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2540113">
      <w:bodyDiv w:val="1"/>
      <w:marLeft w:val="0"/>
      <w:marRight w:val="0"/>
      <w:marTop w:val="0"/>
      <w:marBottom w:val="0"/>
      <w:divBdr>
        <w:top w:val="none" w:sz="0" w:space="0" w:color="auto"/>
        <w:left w:val="none" w:sz="0" w:space="0" w:color="auto"/>
        <w:bottom w:val="none" w:sz="0" w:space="0" w:color="auto"/>
        <w:right w:val="none" w:sz="0" w:space="0" w:color="auto"/>
      </w:divBdr>
    </w:div>
    <w:div w:id="2074162149">
      <w:bodyDiv w:val="1"/>
      <w:marLeft w:val="0"/>
      <w:marRight w:val="0"/>
      <w:marTop w:val="0"/>
      <w:marBottom w:val="0"/>
      <w:divBdr>
        <w:top w:val="none" w:sz="0" w:space="0" w:color="auto"/>
        <w:left w:val="none" w:sz="0" w:space="0" w:color="auto"/>
        <w:bottom w:val="none" w:sz="0" w:space="0" w:color="auto"/>
        <w:right w:val="none" w:sz="0" w:space="0" w:color="auto"/>
      </w:divBdr>
    </w:div>
    <w:div w:id="2074306806">
      <w:bodyDiv w:val="1"/>
      <w:marLeft w:val="0"/>
      <w:marRight w:val="0"/>
      <w:marTop w:val="0"/>
      <w:marBottom w:val="0"/>
      <w:divBdr>
        <w:top w:val="none" w:sz="0" w:space="0" w:color="auto"/>
        <w:left w:val="none" w:sz="0" w:space="0" w:color="auto"/>
        <w:bottom w:val="none" w:sz="0" w:space="0" w:color="auto"/>
        <w:right w:val="none" w:sz="0" w:space="0" w:color="auto"/>
      </w:divBdr>
      <w:divsChild>
        <w:div w:id="706294033">
          <w:marLeft w:val="0"/>
          <w:marRight w:val="0"/>
          <w:marTop w:val="0"/>
          <w:marBottom w:val="0"/>
          <w:divBdr>
            <w:top w:val="none" w:sz="0" w:space="0" w:color="auto"/>
            <w:left w:val="none" w:sz="0" w:space="0" w:color="auto"/>
            <w:bottom w:val="none" w:sz="0" w:space="0" w:color="auto"/>
            <w:right w:val="none" w:sz="0" w:space="0" w:color="auto"/>
          </w:divBdr>
        </w:div>
      </w:divsChild>
    </w:div>
    <w:div w:id="2075395249">
      <w:bodyDiv w:val="1"/>
      <w:marLeft w:val="0"/>
      <w:marRight w:val="0"/>
      <w:marTop w:val="0"/>
      <w:marBottom w:val="0"/>
      <w:divBdr>
        <w:top w:val="none" w:sz="0" w:space="0" w:color="auto"/>
        <w:left w:val="none" w:sz="0" w:space="0" w:color="auto"/>
        <w:bottom w:val="none" w:sz="0" w:space="0" w:color="auto"/>
        <w:right w:val="none" w:sz="0" w:space="0" w:color="auto"/>
      </w:divBdr>
    </w:div>
    <w:div w:id="2076314668">
      <w:bodyDiv w:val="1"/>
      <w:marLeft w:val="0"/>
      <w:marRight w:val="0"/>
      <w:marTop w:val="0"/>
      <w:marBottom w:val="0"/>
      <w:divBdr>
        <w:top w:val="none" w:sz="0" w:space="0" w:color="auto"/>
        <w:left w:val="none" w:sz="0" w:space="0" w:color="auto"/>
        <w:bottom w:val="none" w:sz="0" w:space="0" w:color="auto"/>
        <w:right w:val="none" w:sz="0" w:space="0" w:color="auto"/>
      </w:divBdr>
    </w:div>
    <w:div w:id="2077195340">
      <w:bodyDiv w:val="1"/>
      <w:marLeft w:val="0"/>
      <w:marRight w:val="0"/>
      <w:marTop w:val="0"/>
      <w:marBottom w:val="0"/>
      <w:divBdr>
        <w:top w:val="none" w:sz="0" w:space="0" w:color="auto"/>
        <w:left w:val="none" w:sz="0" w:space="0" w:color="auto"/>
        <w:bottom w:val="none" w:sz="0" w:space="0" w:color="auto"/>
        <w:right w:val="none" w:sz="0" w:space="0" w:color="auto"/>
      </w:divBdr>
    </w:div>
    <w:div w:id="2077974526">
      <w:bodyDiv w:val="1"/>
      <w:marLeft w:val="0"/>
      <w:marRight w:val="0"/>
      <w:marTop w:val="0"/>
      <w:marBottom w:val="0"/>
      <w:divBdr>
        <w:top w:val="none" w:sz="0" w:space="0" w:color="auto"/>
        <w:left w:val="none" w:sz="0" w:space="0" w:color="auto"/>
        <w:bottom w:val="none" w:sz="0" w:space="0" w:color="auto"/>
        <w:right w:val="none" w:sz="0" w:space="0" w:color="auto"/>
      </w:divBdr>
    </w:div>
    <w:div w:id="2079740103">
      <w:bodyDiv w:val="1"/>
      <w:marLeft w:val="0"/>
      <w:marRight w:val="0"/>
      <w:marTop w:val="0"/>
      <w:marBottom w:val="0"/>
      <w:divBdr>
        <w:top w:val="none" w:sz="0" w:space="0" w:color="auto"/>
        <w:left w:val="none" w:sz="0" w:space="0" w:color="auto"/>
        <w:bottom w:val="none" w:sz="0" w:space="0" w:color="auto"/>
        <w:right w:val="none" w:sz="0" w:space="0" w:color="auto"/>
      </w:divBdr>
      <w:divsChild>
        <w:div w:id="51542023">
          <w:marLeft w:val="0"/>
          <w:marRight w:val="0"/>
          <w:marTop w:val="0"/>
          <w:marBottom w:val="0"/>
          <w:divBdr>
            <w:top w:val="none" w:sz="0" w:space="0" w:color="auto"/>
            <w:left w:val="none" w:sz="0" w:space="0" w:color="auto"/>
            <w:bottom w:val="none" w:sz="0" w:space="0" w:color="auto"/>
            <w:right w:val="none" w:sz="0" w:space="0" w:color="auto"/>
          </w:divBdr>
          <w:divsChild>
            <w:div w:id="1405488806">
              <w:marLeft w:val="0"/>
              <w:marRight w:val="0"/>
              <w:marTop w:val="0"/>
              <w:marBottom w:val="0"/>
              <w:divBdr>
                <w:top w:val="none" w:sz="0" w:space="0" w:color="auto"/>
                <w:left w:val="none" w:sz="0" w:space="0" w:color="auto"/>
                <w:bottom w:val="none" w:sz="0" w:space="0" w:color="auto"/>
                <w:right w:val="none" w:sz="0" w:space="0" w:color="auto"/>
              </w:divBdr>
              <w:divsChild>
                <w:div w:id="604919746">
                  <w:marLeft w:val="0"/>
                  <w:marRight w:val="0"/>
                  <w:marTop w:val="0"/>
                  <w:marBottom w:val="0"/>
                  <w:divBdr>
                    <w:top w:val="none" w:sz="0" w:space="0" w:color="auto"/>
                    <w:left w:val="none" w:sz="0" w:space="0" w:color="auto"/>
                    <w:bottom w:val="none" w:sz="0" w:space="0" w:color="auto"/>
                    <w:right w:val="none" w:sz="0" w:space="0" w:color="auto"/>
                  </w:divBdr>
                  <w:divsChild>
                    <w:div w:id="1492065253">
                      <w:marLeft w:val="0"/>
                      <w:marRight w:val="0"/>
                      <w:marTop w:val="0"/>
                      <w:marBottom w:val="0"/>
                      <w:divBdr>
                        <w:top w:val="none" w:sz="0" w:space="0" w:color="auto"/>
                        <w:left w:val="none" w:sz="0" w:space="0" w:color="auto"/>
                        <w:bottom w:val="none" w:sz="0" w:space="0" w:color="auto"/>
                        <w:right w:val="none" w:sz="0" w:space="0" w:color="auto"/>
                      </w:divBdr>
                      <w:divsChild>
                        <w:div w:id="330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9164">
          <w:marLeft w:val="0"/>
          <w:marRight w:val="0"/>
          <w:marTop w:val="0"/>
          <w:marBottom w:val="0"/>
          <w:divBdr>
            <w:top w:val="none" w:sz="0" w:space="0" w:color="auto"/>
            <w:left w:val="none" w:sz="0" w:space="0" w:color="auto"/>
            <w:bottom w:val="none" w:sz="0" w:space="0" w:color="auto"/>
            <w:right w:val="none" w:sz="0" w:space="0" w:color="auto"/>
          </w:divBdr>
          <w:divsChild>
            <w:div w:id="421799210">
              <w:marLeft w:val="0"/>
              <w:marRight w:val="0"/>
              <w:marTop w:val="0"/>
              <w:marBottom w:val="0"/>
              <w:divBdr>
                <w:top w:val="none" w:sz="0" w:space="0" w:color="auto"/>
                <w:left w:val="none" w:sz="0" w:space="0" w:color="auto"/>
                <w:bottom w:val="none" w:sz="0" w:space="0" w:color="auto"/>
                <w:right w:val="none" w:sz="0" w:space="0" w:color="auto"/>
              </w:divBdr>
              <w:divsChild>
                <w:div w:id="11172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8101">
      <w:bodyDiv w:val="1"/>
      <w:marLeft w:val="0"/>
      <w:marRight w:val="0"/>
      <w:marTop w:val="0"/>
      <w:marBottom w:val="0"/>
      <w:divBdr>
        <w:top w:val="none" w:sz="0" w:space="0" w:color="auto"/>
        <w:left w:val="none" w:sz="0" w:space="0" w:color="auto"/>
        <w:bottom w:val="none" w:sz="0" w:space="0" w:color="auto"/>
        <w:right w:val="none" w:sz="0" w:space="0" w:color="auto"/>
      </w:divBdr>
    </w:div>
    <w:div w:id="2080441390">
      <w:bodyDiv w:val="1"/>
      <w:marLeft w:val="0"/>
      <w:marRight w:val="0"/>
      <w:marTop w:val="0"/>
      <w:marBottom w:val="0"/>
      <w:divBdr>
        <w:top w:val="none" w:sz="0" w:space="0" w:color="auto"/>
        <w:left w:val="none" w:sz="0" w:space="0" w:color="auto"/>
        <w:bottom w:val="none" w:sz="0" w:space="0" w:color="auto"/>
        <w:right w:val="none" w:sz="0" w:space="0" w:color="auto"/>
      </w:divBdr>
    </w:div>
    <w:div w:id="2081521007">
      <w:bodyDiv w:val="1"/>
      <w:marLeft w:val="0"/>
      <w:marRight w:val="0"/>
      <w:marTop w:val="0"/>
      <w:marBottom w:val="0"/>
      <w:divBdr>
        <w:top w:val="none" w:sz="0" w:space="0" w:color="auto"/>
        <w:left w:val="none" w:sz="0" w:space="0" w:color="auto"/>
        <w:bottom w:val="none" w:sz="0" w:space="0" w:color="auto"/>
        <w:right w:val="none" w:sz="0" w:space="0" w:color="auto"/>
      </w:divBdr>
    </w:div>
    <w:div w:id="2083139492">
      <w:bodyDiv w:val="1"/>
      <w:marLeft w:val="0"/>
      <w:marRight w:val="0"/>
      <w:marTop w:val="0"/>
      <w:marBottom w:val="0"/>
      <w:divBdr>
        <w:top w:val="none" w:sz="0" w:space="0" w:color="auto"/>
        <w:left w:val="none" w:sz="0" w:space="0" w:color="auto"/>
        <w:bottom w:val="none" w:sz="0" w:space="0" w:color="auto"/>
        <w:right w:val="none" w:sz="0" w:space="0" w:color="auto"/>
      </w:divBdr>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sChild>
        <w:div w:id="1193029101">
          <w:marLeft w:val="0"/>
          <w:marRight w:val="0"/>
          <w:marTop w:val="0"/>
          <w:marBottom w:val="0"/>
          <w:divBdr>
            <w:top w:val="none" w:sz="0" w:space="0" w:color="auto"/>
            <w:left w:val="none" w:sz="0" w:space="0" w:color="auto"/>
            <w:bottom w:val="none" w:sz="0" w:space="0" w:color="auto"/>
            <w:right w:val="none" w:sz="0" w:space="0" w:color="auto"/>
          </w:divBdr>
        </w:div>
      </w:divsChild>
    </w:div>
    <w:div w:id="2084599073">
      <w:bodyDiv w:val="1"/>
      <w:marLeft w:val="0"/>
      <w:marRight w:val="0"/>
      <w:marTop w:val="0"/>
      <w:marBottom w:val="0"/>
      <w:divBdr>
        <w:top w:val="none" w:sz="0" w:space="0" w:color="auto"/>
        <w:left w:val="none" w:sz="0" w:space="0" w:color="auto"/>
        <w:bottom w:val="none" w:sz="0" w:space="0" w:color="auto"/>
        <w:right w:val="none" w:sz="0" w:space="0" w:color="auto"/>
      </w:divBdr>
    </w:div>
    <w:div w:id="2085179456">
      <w:bodyDiv w:val="1"/>
      <w:marLeft w:val="0"/>
      <w:marRight w:val="0"/>
      <w:marTop w:val="0"/>
      <w:marBottom w:val="0"/>
      <w:divBdr>
        <w:top w:val="none" w:sz="0" w:space="0" w:color="auto"/>
        <w:left w:val="none" w:sz="0" w:space="0" w:color="auto"/>
        <w:bottom w:val="none" w:sz="0" w:space="0" w:color="auto"/>
        <w:right w:val="none" w:sz="0" w:space="0" w:color="auto"/>
      </w:divBdr>
    </w:div>
    <w:div w:id="2088191266">
      <w:bodyDiv w:val="1"/>
      <w:marLeft w:val="0"/>
      <w:marRight w:val="0"/>
      <w:marTop w:val="0"/>
      <w:marBottom w:val="0"/>
      <w:divBdr>
        <w:top w:val="none" w:sz="0" w:space="0" w:color="auto"/>
        <w:left w:val="none" w:sz="0" w:space="0" w:color="auto"/>
        <w:bottom w:val="none" w:sz="0" w:space="0" w:color="auto"/>
        <w:right w:val="none" w:sz="0" w:space="0" w:color="auto"/>
      </w:divBdr>
      <w:divsChild>
        <w:div w:id="2117090011">
          <w:marLeft w:val="0"/>
          <w:marRight w:val="0"/>
          <w:marTop w:val="0"/>
          <w:marBottom w:val="0"/>
          <w:divBdr>
            <w:top w:val="none" w:sz="0" w:space="0" w:color="auto"/>
            <w:left w:val="none" w:sz="0" w:space="0" w:color="auto"/>
            <w:bottom w:val="none" w:sz="0" w:space="0" w:color="auto"/>
            <w:right w:val="none" w:sz="0" w:space="0" w:color="auto"/>
          </w:divBdr>
        </w:div>
      </w:divsChild>
    </w:div>
    <w:div w:id="2090152614">
      <w:bodyDiv w:val="1"/>
      <w:marLeft w:val="0"/>
      <w:marRight w:val="0"/>
      <w:marTop w:val="0"/>
      <w:marBottom w:val="0"/>
      <w:divBdr>
        <w:top w:val="none" w:sz="0" w:space="0" w:color="auto"/>
        <w:left w:val="none" w:sz="0" w:space="0" w:color="auto"/>
        <w:bottom w:val="none" w:sz="0" w:space="0" w:color="auto"/>
        <w:right w:val="none" w:sz="0" w:space="0" w:color="auto"/>
      </w:divBdr>
    </w:div>
    <w:div w:id="2091199286">
      <w:bodyDiv w:val="1"/>
      <w:marLeft w:val="0"/>
      <w:marRight w:val="0"/>
      <w:marTop w:val="0"/>
      <w:marBottom w:val="0"/>
      <w:divBdr>
        <w:top w:val="none" w:sz="0" w:space="0" w:color="auto"/>
        <w:left w:val="none" w:sz="0" w:space="0" w:color="auto"/>
        <w:bottom w:val="none" w:sz="0" w:space="0" w:color="auto"/>
        <w:right w:val="none" w:sz="0" w:space="0" w:color="auto"/>
      </w:divBdr>
      <w:divsChild>
        <w:div w:id="22507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737">
      <w:bodyDiv w:val="1"/>
      <w:marLeft w:val="0"/>
      <w:marRight w:val="0"/>
      <w:marTop w:val="0"/>
      <w:marBottom w:val="0"/>
      <w:divBdr>
        <w:top w:val="none" w:sz="0" w:space="0" w:color="auto"/>
        <w:left w:val="none" w:sz="0" w:space="0" w:color="auto"/>
        <w:bottom w:val="none" w:sz="0" w:space="0" w:color="auto"/>
        <w:right w:val="none" w:sz="0" w:space="0" w:color="auto"/>
      </w:divBdr>
    </w:div>
    <w:div w:id="2093699106">
      <w:bodyDiv w:val="1"/>
      <w:marLeft w:val="0"/>
      <w:marRight w:val="0"/>
      <w:marTop w:val="0"/>
      <w:marBottom w:val="0"/>
      <w:divBdr>
        <w:top w:val="none" w:sz="0" w:space="0" w:color="auto"/>
        <w:left w:val="none" w:sz="0" w:space="0" w:color="auto"/>
        <w:bottom w:val="none" w:sz="0" w:space="0" w:color="auto"/>
        <w:right w:val="none" w:sz="0" w:space="0" w:color="auto"/>
      </w:divBdr>
      <w:divsChild>
        <w:div w:id="1375039746">
          <w:marLeft w:val="0"/>
          <w:marRight w:val="0"/>
          <w:marTop w:val="0"/>
          <w:marBottom w:val="0"/>
          <w:divBdr>
            <w:top w:val="none" w:sz="0" w:space="0" w:color="auto"/>
            <w:left w:val="none" w:sz="0" w:space="0" w:color="auto"/>
            <w:bottom w:val="none" w:sz="0" w:space="0" w:color="auto"/>
            <w:right w:val="none" w:sz="0" w:space="0" w:color="auto"/>
          </w:divBdr>
          <w:divsChild>
            <w:div w:id="1629316168">
              <w:marLeft w:val="0"/>
              <w:marRight w:val="0"/>
              <w:marTop w:val="0"/>
              <w:marBottom w:val="0"/>
              <w:divBdr>
                <w:top w:val="none" w:sz="0" w:space="0" w:color="auto"/>
                <w:left w:val="none" w:sz="0" w:space="0" w:color="auto"/>
                <w:bottom w:val="none" w:sz="0" w:space="0" w:color="auto"/>
                <w:right w:val="none" w:sz="0" w:space="0" w:color="auto"/>
              </w:divBdr>
              <w:divsChild>
                <w:div w:id="993483892">
                  <w:marLeft w:val="0"/>
                  <w:marRight w:val="0"/>
                  <w:marTop w:val="0"/>
                  <w:marBottom w:val="0"/>
                  <w:divBdr>
                    <w:top w:val="none" w:sz="0" w:space="0" w:color="auto"/>
                    <w:left w:val="none" w:sz="0" w:space="0" w:color="auto"/>
                    <w:bottom w:val="none" w:sz="0" w:space="0" w:color="auto"/>
                    <w:right w:val="none" w:sz="0" w:space="0" w:color="auto"/>
                  </w:divBdr>
                  <w:divsChild>
                    <w:div w:id="1868911003">
                      <w:marLeft w:val="0"/>
                      <w:marRight w:val="0"/>
                      <w:marTop w:val="0"/>
                      <w:marBottom w:val="0"/>
                      <w:divBdr>
                        <w:top w:val="none" w:sz="0" w:space="0" w:color="auto"/>
                        <w:left w:val="none" w:sz="0" w:space="0" w:color="auto"/>
                        <w:bottom w:val="none" w:sz="0" w:space="0" w:color="auto"/>
                        <w:right w:val="none" w:sz="0" w:space="0" w:color="auto"/>
                      </w:divBdr>
                      <w:divsChild>
                        <w:div w:id="7072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1455">
      <w:bodyDiv w:val="1"/>
      <w:marLeft w:val="0"/>
      <w:marRight w:val="0"/>
      <w:marTop w:val="0"/>
      <w:marBottom w:val="0"/>
      <w:divBdr>
        <w:top w:val="none" w:sz="0" w:space="0" w:color="auto"/>
        <w:left w:val="none" w:sz="0" w:space="0" w:color="auto"/>
        <w:bottom w:val="none" w:sz="0" w:space="0" w:color="auto"/>
        <w:right w:val="none" w:sz="0" w:space="0" w:color="auto"/>
      </w:divBdr>
    </w:div>
    <w:div w:id="2095778364">
      <w:bodyDiv w:val="1"/>
      <w:marLeft w:val="0"/>
      <w:marRight w:val="0"/>
      <w:marTop w:val="0"/>
      <w:marBottom w:val="0"/>
      <w:divBdr>
        <w:top w:val="none" w:sz="0" w:space="0" w:color="auto"/>
        <w:left w:val="none" w:sz="0" w:space="0" w:color="auto"/>
        <w:bottom w:val="none" w:sz="0" w:space="0" w:color="auto"/>
        <w:right w:val="none" w:sz="0" w:space="0" w:color="auto"/>
      </w:divBdr>
    </w:div>
    <w:div w:id="2096392899">
      <w:bodyDiv w:val="1"/>
      <w:marLeft w:val="0"/>
      <w:marRight w:val="0"/>
      <w:marTop w:val="0"/>
      <w:marBottom w:val="0"/>
      <w:divBdr>
        <w:top w:val="none" w:sz="0" w:space="0" w:color="auto"/>
        <w:left w:val="none" w:sz="0" w:space="0" w:color="auto"/>
        <w:bottom w:val="none" w:sz="0" w:space="0" w:color="auto"/>
        <w:right w:val="none" w:sz="0" w:space="0" w:color="auto"/>
      </w:divBdr>
      <w:divsChild>
        <w:div w:id="713697640">
          <w:marLeft w:val="0"/>
          <w:marRight w:val="0"/>
          <w:marTop w:val="0"/>
          <w:marBottom w:val="0"/>
          <w:divBdr>
            <w:top w:val="none" w:sz="0" w:space="0" w:color="auto"/>
            <w:left w:val="none" w:sz="0" w:space="0" w:color="auto"/>
            <w:bottom w:val="none" w:sz="0" w:space="0" w:color="auto"/>
            <w:right w:val="none" w:sz="0" w:space="0" w:color="auto"/>
          </w:divBdr>
        </w:div>
        <w:div w:id="1348096507">
          <w:marLeft w:val="0"/>
          <w:marRight w:val="0"/>
          <w:marTop w:val="0"/>
          <w:marBottom w:val="0"/>
          <w:divBdr>
            <w:top w:val="none" w:sz="0" w:space="0" w:color="auto"/>
            <w:left w:val="none" w:sz="0" w:space="0" w:color="auto"/>
            <w:bottom w:val="none" w:sz="0" w:space="0" w:color="auto"/>
            <w:right w:val="none" w:sz="0" w:space="0" w:color="auto"/>
          </w:divBdr>
        </w:div>
      </w:divsChild>
    </w:div>
    <w:div w:id="2098090192">
      <w:bodyDiv w:val="1"/>
      <w:marLeft w:val="0"/>
      <w:marRight w:val="0"/>
      <w:marTop w:val="0"/>
      <w:marBottom w:val="0"/>
      <w:divBdr>
        <w:top w:val="none" w:sz="0" w:space="0" w:color="auto"/>
        <w:left w:val="none" w:sz="0" w:space="0" w:color="auto"/>
        <w:bottom w:val="none" w:sz="0" w:space="0" w:color="auto"/>
        <w:right w:val="none" w:sz="0" w:space="0" w:color="auto"/>
      </w:divBdr>
      <w:divsChild>
        <w:div w:id="702756428">
          <w:marLeft w:val="0"/>
          <w:marRight w:val="0"/>
          <w:marTop w:val="0"/>
          <w:marBottom w:val="0"/>
          <w:divBdr>
            <w:top w:val="none" w:sz="0" w:space="0" w:color="auto"/>
            <w:left w:val="none" w:sz="0" w:space="0" w:color="auto"/>
            <w:bottom w:val="none" w:sz="0" w:space="0" w:color="auto"/>
            <w:right w:val="none" w:sz="0" w:space="0" w:color="auto"/>
          </w:divBdr>
          <w:divsChild>
            <w:div w:id="85468714">
              <w:marLeft w:val="0"/>
              <w:marRight w:val="0"/>
              <w:marTop w:val="0"/>
              <w:marBottom w:val="0"/>
              <w:divBdr>
                <w:top w:val="none" w:sz="0" w:space="0" w:color="auto"/>
                <w:left w:val="none" w:sz="0" w:space="0" w:color="auto"/>
                <w:bottom w:val="none" w:sz="0" w:space="0" w:color="auto"/>
                <w:right w:val="none" w:sz="0" w:space="0" w:color="auto"/>
              </w:divBdr>
            </w:div>
          </w:divsChild>
        </w:div>
        <w:div w:id="694309380">
          <w:marLeft w:val="0"/>
          <w:marRight w:val="0"/>
          <w:marTop w:val="0"/>
          <w:marBottom w:val="0"/>
          <w:divBdr>
            <w:top w:val="none" w:sz="0" w:space="0" w:color="auto"/>
            <w:left w:val="none" w:sz="0" w:space="0" w:color="auto"/>
            <w:bottom w:val="none" w:sz="0" w:space="0" w:color="auto"/>
            <w:right w:val="none" w:sz="0" w:space="0" w:color="auto"/>
          </w:divBdr>
          <w:divsChild>
            <w:div w:id="1014310175">
              <w:marLeft w:val="0"/>
              <w:marRight w:val="0"/>
              <w:marTop w:val="0"/>
              <w:marBottom w:val="0"/>
              <w:divBdr>
                <w:top w:val="none" w:sz="0" w:space="0" w:color="auto"/>
                <w:left w:val="none" w:sz="0" w:space="0" w:color="auto"/>
                <w:bottom w:val="none" w:sz="0" w:space="0" w:color="auto"/>
                <w:right w:val="none" w:sz="0" w:space="0" w:color="auto"/>
              </w:divBdr>
              <w:divsChild>
                <w:div w:id="290134531">
                  <w:marLeft w:val="0"/>
                  <w:marRight w:val="0"/>
                  <w:marTop w:val="0"/>
                  <w:marBottom w:val="0"/>
                  <w:divBdr>
                    <w:top w:val="none" w:sz="0" w:space="0" w:color="auto"/>
                    <w:left w:val="none" w:sz="0" w:space="0" w:color="auto"/>
                    <w:bottom w:val="none" w:sz="0" w:space="0" w:color="auto"/>
                    <w:right w:val="none" w:sz="0" w:space="0" w:color="auto"/>
                  </w:divBdr>
                </w:div>
                <w:div w:id="1797328087">
                  <w:marLeft w:val="0"/>
                  <w:marRight w:val="0"/>
                  <w:marTop w:val="0"/>
                  <w:marBottom w:val="0"/>
                  <w:divBdr>
                    <w:top w:val="none" w:sz="0" w:space="0" w:color="auto"/>
                    <w:left w:val="none" w:sz="0" w:space="0" w:color="auto"/>
                    <w:bottom w:val="none" w:sz="0" w:space="0" w:color="auto"/>
                    <w:right w:val="none" w:sz="0" w:space="0" w:color="auto"/>
                  </w:divBdr>
                </w:div>
                <w:div w:id="238296823">
                  <w:marLeft w:val="0"/>
                  <w:marRight w:val="0"/>
                  <w:marTop w:val="0"/>
                  <w:marBottom w:val="0"/>
                  <w:divBdr>
                    <w:top w:val="none" w:sz="0" w:space="0" w:color="auto"/>
                    <w:left w:val="none" w:sz="0" w:space="0" w:color="auto"/>
                    <w:bottom w:val="none" w:sz="0" w:space="0" w:color="auto"/>
                    <w:right w:val="none" w:sz="0" w:space="0" w:color="auto"/>
                  </w:divBdr>
                </w:div>
                <w:div w:id="101845801">
                  <w:marLeft w:val="0"/>
                  <w:marRight w:val="0"/>
                  <w:marTop w:val="0"/>
                  <w:marBottom w:val="0"/>
                  <w:divBdr>
                    <w:top w:val="none" w:sz="0" w:space="0" w:color="auto"/>
                    <w:left w:val="none" w:sz="0" w:space="0" w:color="auto"/>
                    <w:bottom w:val="none" w:sz="0" w:space="0" w:color="auto"/>
                    <w:right w:val="none" w:sz="0" w:space="0" w:color="auto"/>
                  </w:divBdr>
                </w:div>
                <w:div w:id="788276098">
                  <w:marLeft w:val="0"/>
                  <w:marRight w:val="0"/>
                  <w:marTop w:val="0"/>
                  <w:marBottom w:val="0"/>
                  <w:divBdr>
                    <w:top w:val="none" w:sz="0" w:space="0" w:color="auto"/>
                    <w:left w:val="none" w:sz="0" w:space="0" w:color="auto"/>
                    <w:bottom w:val="none" w:sz="0" w:space="0" w:color="auto"/>
                    <w:right w:val="none" w:sz="0" w:space="0" w:color="auto"/>
                  </w:divBdr>
                </w:div>
                <w:div w:id="883910510">
                  <w:marLeft w:val="0"/>
                  <w:marRight w:val="0"/>
                  <w:marTop w:val="0"/>
                  <w:marBottom w:val="0"/>
                  <w:divBdr>
                    <w:top w:val="none" w:sz="0" w:space="0" w:color="auto"/>
                    <w:left w:val="none" w:sz="0" w:space="0" w:color="auto"/>
                    <w:bottom w:val="none" w:sz="0" w:space="0" w:color="auto"/>
                    <w:right w:val="none" w:sz="0" w:space="0" w:color="auto"/>
                  </w:divBdr>
                </w:div>
                <w:div w:id="113258823">
                  <w:marLeft w:val="0"/>
                  <w:marRight w:val="0"/>
                  <w:marTop w:val="0"/>
                  <w:marBottom w:val="0"/>
                  <w:divBdr>
                    <w:top w:val="none" w:sz="0" w:space="0" w:color="auto"/>
                    <w:left w:val="none" w:sz="0" w:space="0" w:color="auto"/>
                    <w:bottom w:val="none" w:sz="0" w:space="0" w:color="auto"/>
                    <w:right w:val="none" w:sz="0" w:space="0" w:color="auto"/>
                  </w:divBdr>
                </w:div>
                <w:div w:id="153298790">
                  <w:marLeft w:val="0"/>
                  <w:marRight w:val="0"/>
                  <w:marTop w:val="0"/>
                  <w:marBottom w:val="0"/>
                  <w:divBdr>
                    <w:top w:val="none" w:sz="0" w:space="0" w:color="auto"/>
                    <w:left w:val="none" w:sz="0" w:space="0" w:color="auto"/>
                    <w:bottom w:val="none" w:sz="0" w:space="0" w:color="auto"/>
                    <w:right w:val="none" w:sz="0" w:space="0" w:color="auto"/>
                  </w:divBdr>
                </w:div>
                <w:div w:id="2136486155">
                  <w:marLeft w:val="0"/>
                  <w:marRight w:val="0"/>
                  <w:marTop w:val="0"/>
                  <w:marBottom w:val="0"/>
                  <w:divBdr>
                    <w:top w:val="none" w:sz="0" w:space="0" w:color="auto"/>
                    <w:left w:val="none" w:sz="0" w:space="0" w:color="auto"/>
                    <w:bottom w:val="none" w:sz="0" w:space="0" w:color="auto"/>
                    <w:right w:val="none" w:sz="0" w:space="0" w:color="auto"/>
                  </w:divBdr>
                </w:div>
                <w:div w:id="228271757">
                  <w:marLeft w:val="0"/>
                  <w:marRight w:val="0"/>
                  <w:marTop w:val="0"/>
                  <w:marBottom w:val="0"/>
                  <w:divBdr>
                    <w:top w:val="none" w:sz="0" w:space="0" w:color="auto"/>
                    <w:left w:val="none" w:sz="0" w:space="0" w:color="auto"/>
                    <w:bottom w:val="none" w:sz="0" w:space="0" w:color="auto"/>
                    <w:right w:val="none" w:sz="0" w:space="0" w:color="auto"/>
                  </w:divBdr>
                </w:div>
                <w:div w:id="212233253">
                  <w:marLeft w:val="0"/>
                  <w:marRight w:val="0"/>
                  <w:marTop w:val="0"/>
                  <w:marBottom w:val="0"/>
                  <w:divBdr>
                    <w:top w:val="none" w:sz="0" w:space="0" w:color="auto"/>
                    <w:left w:val="none" w:sz="0" w:space="0" w:color="auto"/>
                    <w:bottom w:val="none" w:sz="0" w:space="0" w:color="auto"/>
                    <w:right w:val="none" w:sz="0" w:space="0" w:color="auto"/>
                  </w:divBdr>
                </w:div>
                <w:div w:id="1988514890">
                  <w:marLeft w:val="0"/>
                  <w:marRight w:val="0"/>
                  <w:marTop w:val="0"/>
                  <w:marBottom w:val="0"/>
                  <w:divBdr>
                    <w:top w:val="none" w:sz="0" w:space="0" w:color="auto"/>
                    <w:left w:val="none" w:sz="0" w:space="0" w:color="auto"/>
                    <w:bottom w:val="none" w:sz="0" w:space="0" w:color="auto"/>
                    <w:right w:val="none" w:sz="0" w:space="0" w:color="auto"/>
                  </w:divBdr>
                </w:div>
                <w:div w:id="1248854197">
                  <w:marLeft w:val="0"/>
                  <w:marRight w:val="0"/>
                  <w:marTop w:val="0"/>
                  <w:marBottom w:val="0"/>
                  <w:divBdr>
                    <w:top w:val="none" w:sz="0" w:space="0" w:color="auto"/>
                    <w:left w:val="none" w:sz="0" w:space="0" w:color="auto"/>
                    <w:bottom w:val="none" w:sz="0" w:space="0" w:color="auto"/>
                    <w:right w:val="none" w:sz="0" w:space="0" w:color="auto"/>
                  </w:divBdr>
                </w:div>
                <w:div w:id="478426218">
                  <w:marLeft w:val="0"/>
                  <w:marRight w:val="0"/>
                  <w:marTop w:val="0"/>
                  <w:marBottom w:val="0"/>
                  <w:divBdr>
                    <w:top w:val="none" w:sz="0" w:space="0" w:color="auto"/>
                    <w:left w:val="none" w:sz="0" w:space="0" w:color="auto"/>
                    <w:bottom w:val="none" w:sz="0" w:space="0" w:color="auto"/>
                    <w:right w:val="none" w:sz="0" w:space="0" w:color="auto"/>
                  </w:divBdr>
                </w:div>
                <w:div w:id="1667243747">
                  <w:marLeft w:val="0"/>
                  <w:marRight w:val="0"/>
                  <w:marTop w:val="0"/>
                  <w:marBottom w:val="0"/>
                  <w:divBdr>
                    <w:top w:val="none" w:sz="0" w:space="0" w:color="auto"/>
                    <w:left w:val="none" w:sz="0" w:space="0" w:color="auto"/>
                    <w:bottom w:val="none" w:sz="0" w:space="0" w:color="auto"/>
                    <w:right w:val="none" w:sz="0" w:space="0" w:color="auto"/>
                  </w:divBdr>
                </w:div>
                <w:div w:id="60175861">
                  <w:marLeft w:val="0"/>
                  <w:marRight w:val="0"/>
                  <w:marTop w:val="0"/>
                  <w:marBottom w:val="0"/>
                  <w:divBdr>
                    <w:top w:val="none" w:sz="0" w:space="0" w:color="auto"/>
                    <w:left w:val="none" w:sz="0" w:space="0" w:color="auto"/>
                    <w:bottom w:val="none" w:sz="0" w:space="0" w:color="auto"/>
                    <w:right w:val="none" w:sz="0" w:space="0" w:color="auto"/>
                  </w:divBdr>
                </w:div>
                <w:div w:id="2117020553">
                  <w:marLeft w:val="0"/>
                  <w:marRight w:val="0"/>
                  <w:marTop w:val="0"/>
                  <w:marBottom w:val="0"/>
                  <w:divBdr>
                    <w:top w:val="none" w:sz="0" w:space="0" w:color="auto"/>
                    <w:left w:val="none" w:sz="0" w:space="0" w:color="auto"/>
                    <w:bottom w:val="none" w:sz="0" w:space="0" w:color="auto"/>
                    <w:right w:val="none" w:sz="0" w:space="0" w:color="auto"/>
                  </w:divBdr>
                </w:div>
                <w:div w:id="1186596790">
                  <w:marLeft w:val="0"/>
                  <w:marRight w:val="0"/>
                  <w:marTop w:val="0"/>
                  <w:marBottom w:val="0"/>
                  <w:divBdr>
                    <w:top w:val="none" w:sz="0" w:space="0" w:color="auto"/>
                    <w:left w:val="none" w:sz="0" w:space="0" w:color="auto"/>
                    <w:bottom w:val="none" w:sz="0" w:space="0" w:color="auto"/>
                    <w:right w:val="none" w:sz="0" w:space="0" w:color="auto"/>
                  </w:divBdr>
                </w:div>
                <w:div w:id="1405449037">
                  <w:marLeft w:val="0"/>
                  <w:marRight w:val="0"/>
                  <w:marTop w:val="0"/>
                  <w:marBottom w:val="0"/>
                  <w:divBdr>
                    <w:top w:val="none" w:sz="0" w:space="0" w:color="auto"/>
                    <w:left w:val="none" w:sz="0" w:space="0" w:color="auto"/>
                    <w:bottom w:val="none" w:sz="0" w:space="0" w:color="auto"/>
                    <w:right w:val="none" w:sz="0" w:space="0" w:color="auto"/>
                  </w:divBdr>
                </w:div>
                <w:div w:id="1789275412">
                  <w:marLeft w:val="0"/>
                  <w:marRight w:val="0"/>
                  <w:marTop w:val="0"/>
                  <w:marBottom w:val="0"/>
                  <w:divBdr>
                    <w:top w:val="none" w:sz="0" w:space="0" w:color="auto"/>
                    <w:left w:val="none" w:sz="0" w:space="0" w:color="auto"/>
                    <w:bottom w:val="none" w:sz="0" w:space="0" w:color="auto"/>
                    <w:right w:val="none" w:sz="0" w:space="0" w:color="auto"/>
                  </w:divBdr>
                </w:div>
                <w:div w:id="1623490350">
                  <w:marLeft w:val="0"/>
                  <w:marRight w:val="0"/>
                  <w:marTop w:val="0"/>
                  <w:marBottom w:val="0"/>
                  <w:divBdr>
                    <w:top w:val="none" w:sz="0" w:space="0" w:color="auto"/>
                    <w:left w:val="none" w:sz="0" w:space="0" w:color="auto"/>
                    <w:bottom w:val="none" w:sz="0" w:space="0" w:color="auto"/>
                    <w:right w:val="none" w:sz="0" w:space="0" w:color="auto"/>
                  </w:divBdr>
                </w:div>
                <w:div w:id="794447788">
                  <w:marLeft w:val="0"/>
                  <w:marRight w:val="0"/>
                  <w:marTop w:val="0"/>
                  <w:marBottom w:val="0"/>
                  <w:divBdr>
                    <w:top w:val="none" w:sz="0" w:space="0" w:color="auto"/>
                    <w:left w:val="none" w:sz="0" w:space="0" w:color="auto"/>
                    <w:bottom w:val="none" w:sz="0" w:space="0" w:color="auto"/>
                    <w:right w:val="none" w:sz="0" w:space="0" w:color="auto"/>
                  </w:divBdr>
                </w:div>
                <w:div w:id="630014201">
                  <w:marLeft w:val="0"/>
                  <w:marRight w:val="0"/>
                  <w:marTop w:val="0"/>
                  <w:marBottom w:val="0"/>
                  <w:divBdr>
                    <w:top w:val="none" w:sz="0" w:space="0" w:color="auto"/>
                    <w:left w:val="none" w:sz="0" w:space="0" w:color="auto"/>
                    <w:bottom w:val="none" w:sz="0" w:space="0" w:color="auto"/>
                    <w:right w:val="none" w:sz="0" w:space="0" w:color="auto"/>
                  </w:divBdr>
                </w:div>
                <w:div w:id="997612899">
                  <w:marLeft w:val="0"/>
                  <w:marRight w:val="0"/>
                  <w:marTop w:val="0"/>
                  <w:marBottom w:val="0"/>
                  <w:divBdr>
                    <w:top w:val="none" w:sz="0" w:space="0" w:color="auto"/>
                    <w:left w:val="none" w:sz="0" w:space="0" w:color="auto"/>
                    <w:bottom w:val="none" w:sz="0" w:space="0" w:color="auto"/>
                    <w:right w:val="none" w:sz="0" w:space="0" w:color="auto"/>
                  </w:divBdr>
                </w:div>
                <w:div w:id="897517473">
                  <w:marLeft w:val="0"/>
                  <w:marRight w:val="0"/>
                  <w:marTop w:val="0"/>
                  <w:marBottom w:val="0"/>
                  <w:divBdr>
                    <w:top w:val="none" w:sz="0" w:space="0" w:color="auto"/>
                    <w:left w:val="none" w:sz="0" w:space="0" w:color="auto"/>
                    <w:bottom w:val="none" w:sz="0" w:space="0" w:color="auto"/>
                    <w:right w:val="none" w:sz="0" w:space="0" w:color="auto"/>
                  </w:divBdr>
                </w:div>
                <w:div w:id="938833368">
                  <w:marLeft w:val="0"/>
                  <w:marRight w:val="0"/>
                  <w:marTop w:val="0"/>
                  <w:marBottom w:val="0"/>
                  <w:divBdr>
                    <w:top w:val="none" w:sz="0" w:space="0" w:color="auto"/>
                    <w:left w:val="none" w:sz="0" w:space="0" w:color="auto"/>
                    <w:bottom w:val="none" w:sz="0" w:space="0" w:color="auto"/>
                    <w:right w:val="none" w:sz="0" w:space="0" w:color="auto"/>
                  </w:divBdr>
                </w:div>
                <w:div w:id="96757901">
                  <w:marLeft w:val="0"/>
                  <w:marRight w:val="0"/>
                  <w:marTop w:val="0"/>
                  <w:marBottom w:val="0"/>
                  <w:divBdr>
                    <w:top w:val="none" w:sz="0" w:space="0" w:color="auto"/>
                    <w:left w:val="none" w:sz="0" w:space="0" w:color="auto"/>
                    <w:bottom w:val="none" w:sz="0" w:space="0" w:color="auto"/>
                    <w:right w:val="none" w:sz="0" w:space="0" w:color="auto"/>
                  </w:divBdr>
                </w:div>
                <w:div w:id="251814172">
                  <w:marLeft w:val="0"/>
                  <w:marRight w:val="0"/>
                  <w:marTop w:val="0"/>
                  <w:marBottom w:val="0"/>
                  <w:divBdr>
                    <w:top w:val="none" w:sz="0" w:space="0" w:color="auto"/>
                    <w:left w:val="none" w:sz="0" w:space="0" w:color="auto"/>
                    <w:bottom w:val="none" w:sz="0" w:space="0" w:color="auto"/>
                    <w:right w:val="none" w:sz="0" w:space="0" w:color="auto"/>
                  </w:divBdr>
                </w:div>
                <w:div w:id="118649381">
                  <w:marLeft w:val="0"/>
                  <w:marRight w:val="0"/>
                  <w:marTop w:val="0"/>
                  <w:marBottom w:val="0"/>
                  <w:divBdr>
                    <w:top w:val="none" w:sz="0" w:space="0" w:color="auto"/>
                    <w:left w:val="none" w:sz="0" w:space="0" w:color="auto"/>
                    <w:bottom w:val="none" w:sz="0" w:space="0" w:color="auto"/>
                    <w:right w:val="none" w:sz="0" w:space="0" w:color="auto"/>
                  </w:divBdr>
                </w:div>
                <w:div w:id="737702931">
                  <w:marLeft w:val="0"/>
                  <w:marRight w:val="0"/>
                  <w:marTop w:val="0"/>
                  <w:marBottom w:val="0"/>
                  <w:divBdr>
                    <w:top w:val="none" w:sz="0" w:space="0" w:color="auto"/>
                    <w:left w:val="none" w:sz="0" w:space="0" w:color="auto"/>
                    <w:bottom w:val="none" w:sz="0" w:space="0" w:color="auto"/>
                    <w:right w:val="none" w:sz="0" w:space="0" w:color="auto"/>
                  </w:divBdr>
                </w:div>
                <w:div w:id="640421634">
                  <w:marLeft w:val="0"/>
                  <w:marRight w:val="0"/>
                  <w:marTop w:val="0"/>
                  <w:marBottom w:val="0"/>
                  <w:divBdr>
                    <w:top w:val="none" w:sz="0" w:space="0" w:color="auto"/>
                    <w:left w:val="none" w:sz="0" w:space="0" w:color="auto"/>
                    <w:bottom w:val="none" w:sz="0" w:space="0" w:color="auto"/>
                    <w:right w:val="none" w:sz="0" w:space="0" w:color="auto"/>
                  </w:divBdr>
                </w:div>
                <w:div w:id="1514492949">
                  <w:marLeft w:val="0"/>
                  <w:marRight w:val="0"/>
                  <w:marTop w:val="0"/>
                  <w:marBottom w:val="0"/>
                  <w:divBdr>
                    <w:top w:val="none" w:sz="0" w:space="0" w:color="auto"/>
                    <w:left w:val="none" w:sz="0" w:space="0" w:color="auto"/>
                    <w:bottom w:val="none" w:sz="0" w:space="0" w:color="auto"/>
                    <w:right w:val="none" w:sz="0" w:space="0" w:color="auto"/>
                  </w:divBdr>
                </w:div>
                <w:div w:id="1125974452">
                  <w:marLeft w:val="0"/>
                  <w:marRight w:val="0"/>
                  <w:marTop w:val="0"/>
                  <w:marBottom w:val="0"/>
                  <w:divBdr>
                    <w:top w:val="none" w:sz="0" w:space="0" w:color="auto"/>
                    <w:left w:val="none" w:sz="0" w:space="0" w:color="auto"/>
                    <w:bottom w:val="none" w:sz="0" w:space="0" w:color="auto"/>
                    <w:right w:val="none" w:sz="0" w:space="0" w:color="auto"/>
                  </w:divBdr>
                </w:div>
                <w:div w:id="1344746937">
                  <w:marLeft w:val="0"/>
                  <w:marRight w:val="0"/>
                  <w:marTop w:val="0"/>
                  <w:marBottom w:val="0"/>
                  <w:divBdr>
                    <w:top w:val="none" w:sz="0" w:space="0" w:color="auto"/>
                    <w:left w:val="none" w:sz="0" w:space="0" w:color="auto"/>
                    <w:bottom w:val="none" w:sz="0" w:space="0" w:color="auto"/>
                    <w:right w:val="none" w:sz="0" w:space="0" w:color="auto"/>
                  </w:divBdr>
                </w:div>
                <w:div w:id="290862166">
                  <w:marLeft w:val="0"/>
                  <w:marRight w:val="0"/>
                  <w:marTop w:val="0"/>
                  <w:marBottom w:val="0"/>
                  <w:divBdr>
                    <w:top w:val="none" w:sz="0" w:space="0" w:color="auto"/>
                    <w:left w:val="none" w:sz="0" w:space="0" w:color="auto"/>
                    <w:bottom w:val="none" w:sz="0" w:space="0" w:color="auto"/>
                    <w:right w:val="none" w:sz="0" w:space="0" w:color="auto"/>
                  </w:divBdr>
                </w:div>
                <w:div w:id="1716810852">
                  <w:marLeft w:val="0"/>
                  <w:marRight w:val="0"/>
                  <w:marTop w:val="0"/>
                  <w:marBottom w:val="0"/>
                  <w:divBdr>
                    <w:top w:val="none" w:sz="0" w:space="0" w:color="auto"/>
                    <w:left w:val="none" w:sz="0" w:space="0" w:color="auto"/>
                    <w:bottom w:val="none" w:sz="0" w:space="0" w:color="auto"/>
                    <w:right w:val="none" w:sz="0" w:space="0" w:color="auto"/>
                  </w:divBdr>
                </w:div>
                <w:div w:id="1017467575">
                  <w:marLeft w:val="0"/>
                  <w:marRight w:val="0"/>
                  <w:marTop w:val="0"/>
                  <w:marBottom w:val="0"/>
                  <w:divBdr>
                    <w:top w:val="none" w:sz="0" w:space="0" w:color="auto"/>
                    <w:left w:val="none" w:sz="0" w:space="0" w:color="auto"/>
                    <w:bottom w:val="none" w:sz="0" w:space="0" w:color="auto"/>
                    <w:right w:val="none" w:sz="0" w:space="0" w:color="auto"/>
                  </w:divBdr>
                </w:div>
                <w:div w:id="1144930447">
                  <w:marLeft w:val="0"/>
                  <w:marRight w:val="0"/>
                  <w:marTop w:val="0"/>
                  <w:marBottom w:val="0"/>
                  <w:divBdr>
                    <w:top w:val="none" w:sz="0" w:space="0" w:color="auto"/>
                    <w:left w:val="none" w:sz="0" w:space="0" w:color="auto"/>
                    <w:bottom w:val="none" w:sz="0" w:space="0" w:color="auto"/>
                    <w:right w:val="none" w:sz="0" w:space="0" w:color="auto"/>
                  </w:divBdr>
                </w:div>
                <w:div w:id="1430587382">
                  <w:marLeft w:val="0"/>
                  <w:marRight w:val="0"/>
                  <w:marTop w:val="0"/>
                  <w:marBottom w:val="0"/>
                  <w:divBdr>
                    <w:top w:val="none" w:sz="0" w:space="0" w:color="auto"/>
                    <w:left w:val="none" w:sz="0" w:space="0" w:color="auto"/>
                    <w:bottom w:val="none" w:sz="0" w:space="0" w:color="auto"/>
                    <w:right w:val="none" w:sz="0" w:space="0" w:color="auto"/>
                  </w:divBdr>
                </w:div>
                <w:div w:id="1727990507">
                  <w:marLeft w:val="0"/>
                  <w:marRight w:val="0"/>
                  <w:marTop w:val="0"/>
                  <w:marBottom w:val="0"/>
                  <w:divBdr>
                    <w:top w:val="none" w:sz="0" w:space="0" w:color="auto"/>
                    <w:left w:val="none" w:sz="0" w:space="0" w:color="auto"/>
                    <w:bottom w:val="none" w:sz="0" w:space="0" w:color="auto"/>
                    <w:right w:val="none" w:sz="0" w:space="0" w:color="auto"/>
                  </w:divBdr>
                </w:div>
                <w:div w:id="1396464953">
                  <w:marLeft w:val="0"/>
                  <w:marRight w:val="0"/>
                  <w:marTop w:val="0"/>
                  <w:marBottom w:val="0"/>
                  <w:divBdr>
                    <w:top w:val="none" w:sz="0" w:space="0" w:color="auto"/>
                    <w:left w:val="none" w:sz="0" w:space="0" w:color="auto"/>
                    <w:bottom w:val="none" w:sz="0" w:space="0" w:color="auto"/>
                    <w:right w:val="none" w:sz="0" w:space="0" w:color="auto"/>
                  </w:divBdr>
                </w:div>
                <w:div w:id="2001275260">
                  <w:marLeft w:val="0"/>
                  <w:marRight w:val="0"/>
                  <w:marTop w:val="0"/>
                  <w:marBottom w:val="0"/>
                  <w:divBdr>
                    <w:top w:val="none" w:sz="0" w:space="0" w:color="auto"/>
                    <w:left w:val="none" w:sz="0" w:space="0" w:color="auto"/>
                    <w:bottom w:val="none" w:sz="0" w:space="0" w:color="auto"/>
                    <w:right w:val="none" w:sz="0" w:space="0" w:color="auto"/>
                  </w:divBdr>
                </w:div>
                <w:div w:id="15652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1185">
      <w:bodyDiv w:val="1"/>
      <w:marLeft w:val="0"/>
      <w:marRight w:val="0"/>
      <w:marTop w:val="0"/>
      <w:marBottom w:val="0"/>
      <w:divBdr>
        <w:top w:val="none" w:sz="0" w:space="0" w:color="auto"/>
        <w:left w:val="none" w:sz="0" w:space="0" w:color="auto"/>
        <w:bottom w:val="none" w:sz="0" w:space="0" w:color="auto"/>
        <w:right w:val="none" w:sz="0" w:space="0" w:color="auto"/>
      </w:divBdr>
    </w:div>
    <w:div w:id="2101411872">
      <w:bodyDiv w:val="1"/>
      <w:marLeft w:val="0"/>
      <w:marRight w:val="0"/>
      <w:marTop w:val="0"/>
      <w:marBottom w:val="0"/>
      <w:divBdr>
        <w:top w:val="none" w:sz="0" w:space="0" w:color="auto"/>
        <w:left w:val="none" w:sz="0" w:space="0" w:color="auto"/>
        <w:bottom w:val="none" w:sz="0" w:space="0" w:color="auto"/>
        <w:right w:val="none" w:sz="0" w:space="0" w:color="auto"/>
      </w:divBdr>
    </w:div>
    <w:div w:id="2106917314">
      <w:bodyDiv w:val="1"/>
      <w:marLeft w:val="0"/>
      <w:marRight w:val="0"/>
      <w:marTop w:val="0"/>
      <w:marBottom w:val="0"/>
      <w:divBdr>
        <w:top w:val="none" w:sz="0" w:space="0" w:color="auto"/>
        <w:left w:val="none" w:sz="0" w:space="0" w:color="auto"/>
        <w:bottom w:val="none" w:sz="0" w:space="0" w:color="auto"/>
        <w:right w:val="none" w:sz="0" w:space="0" w:color="auto"/>
      </w:divBdr>
    </w:div>
    <w:div w:id="2110420153">
      <w:bodyDiv w:val="1"/>
      <w:marLeft w:val="0"/>
      <w:marRight w:val="0"/>
      <w:marTop w:val="0"/>
      <w:marBottom w:val="0"/>
      <w:divBdr>
        <w:top w:val="none" w:sz="0" w:space="0" w:color="auto"/>
        <w:left w:val="none" w:sz="0" w:space="0" w:color="auto"/>
        <w:bottom w:val="none" w:sz="0" w:space="0" w:color="auto"/>
        <w:right w:val="none" w:sz="0" w:space="0" w:color="auto"/>
      </w:divBdr>
    </w:div>
    <w:div w:id="2112815389">
      <w:bodyDiv w:val="1"/>
      <w:marLeft w:val="0"/>
      <w:marRight w:val="0"/>
      <w:marTop w:val="0"/>
      <w:marBottom w:val="0"/>
      <w:divBdr>
        <w:top w:val="none" w:sz="0" w:space="0" w:color="auto"/>
        <w:left w:val="none" w:sz="0" w:space="0" w:color="auto"/>
        <w:bottom w:val="none" w:sz="0" w:space="0" w:color="auto"/>
        <w:right w:val="none" w:sz="0" w:space="0" w:color="auto"/>
      </w:divBdr>
      <w:divsChild>
        <w:div w:id="720902071">
          <w:marLeft w:val="0"/>
          <w:marRight w:val="0"/>
          <w:marTop w:val="0"/>
          <w:marBottom w:val="0"/>
          <w:divBdr>
            <w:top w:val="none" w:sz="0" w:space="0" w:color="auto"/>
            <w:left w:val="none" w:sz="0" w:space="0" w:color="auto"/>
            <w:bottom w:val="none" w:sz="0" w:space="0" w:color="auto"/>
            <w:right w:val="none" w:sz="0" w:space="0" w:color="auto"/>
          </w:divBdr>
          <w:divsChild>
            <w:div w:id="402290804">
              <w:marLeft w:val="0"/>
              <w:marRight w:val="0"/>
              <w:marTop w:val="0"/>
              <w:marBottom w:val="0"/>
              <w:divBdr>
                <w:top w:val="none" w:sz="0" w:space="0" w:color="auto"/>
                <w:left w:val="none" w:sz="0" w:space="0" w:color="auto"/>
                <w:bottom w:val="none" w:sz="0" w:space="0" w:color="auto"/>
                <w:right w:val="none" w:sz="0" w:space="0" w:color="auto"/>
              </w:divBdr>
            </w:div>
          </w:divsChild>
        </w:div>
        <w:div w:id="1616863072">
          <w:marLeft w:val="0"/>
          <w:marRight w:val="0"/>
          <w:marTop w:val="0"/>
          <w:marBottom w:val="0"/>
          <w:divBdr>
            <w:top w:val="none" w:sz="0" w:space="0" w:color="auto"/>
            <w:left w:val="none" w:sz="0" w:space="0" w:color="auto"/>
            <w:bottom w:val="none" w:sz="0" w:space="0" w:color="auto"/>
            <w:right w:val="none" w:sz="0" w:space="0" w:color="auto"/>
          </w:divBdr>
        </w:div>
      </w:divsChild>
    </w:div>
    <w:div w:id="2112817598">
      <w:bodyDiv w:val="1"/>
      <w:marLeft w:val="0"/>
      <w:marRight w:val="0"/>
      <w:marTop w:val="0"/>
      <w:marBottom w:val="0"/>
      <w:divBdr>
        <w:top w:val="none" w:sz="0" w:space="0" w:color="auto"/>
        <w:left w:val="none" w:sz="0" w:space="0" w:color="auto"/>
        <w:bottom w:val="none" w:sz="0" w:space="0" w:color="auto"/>
        <w:right w:val="none" w:sz="0" w:space="0" w:color="auto"/>
      </w:divBdr>
    </w:div>
    <w:div w:id="2113934977">
      <w:bodyDiv w:val="1"/>
      <w:marLeft w:val="0"/>
      <w:marRight w:val="0"/>
      <w:marTop w:val="0"/>
      <w:marBottom w:val="0"/>
      <w:divBdr>
        <w:top w:val="none" w:sz="0" w:space="0" w:color="auto"/>
        <w:left w:val="none" w:sz="0" w:space="0" w:color="auto"/>
        <w:bottom w:val="none" w:sz="0" w:space="0" w:color="auto"/>
        <w:right w:val="none" w:sz="0" w:space="0" w:color="auto"/>
      </w:divBdr>
      <w:divsChild>
        <w:div w:id="951278716">
          <w:marLeft w:val="0"/>
          <w:marRight w:val="0"/>
          <w:marTop w:val="0"/>
          <w:marBottom w:val="0"/>
          <w:divBdr>
            <w:top w:val="none" w:sz="0" w:space="0" w:color="auto"/>
            <w:left w:val="none" w:sz="0" w:space="0" w:color="auto"/>
            <w:bottom w:val="none" w:sz="0" w:space="0" w:color="auto"/>
            <w:right w:val="none" w:sz="0" w:space="0" w:color="auto"/>
          </w:divBdr>
        </w:div>
        <w:div w:id="701975975">
          <w:marLeft w:val="0"/>
          <w:marRight w:val="0"/>
          <w:marTop w:val="0"/>
          <w:marBottom w:val="0"/>
          <w:divBdr>
            <w:top w:val="none" w:sz="0" w:space="0" w:color="auto"/>
            <w:left w:val="none" w:sz="0" w:space="0" w:color="auto"/>
            <w:bottom w:val="none" w:sz="0" w:space="0" w:color="auto"/>
            <w:right w:val="none" w:sz="0" w:space="0" w:color="auto"/>
          </w:divBdr>
        </w:div>
        <w:div w:id="830606323">
          <w:marLeft w:val="0"/>
          <w:marRight w:val="0"/>
          <w:marTop w:val="0"/>
          <w:marBottom w:val="0"/>
          <w:divBdr>
            <w:top w:val="none" w:sz="0" w:space="0" w:color="auto"/>
            <w:left w:val="none" w:sz="0" w:space="0" w:color="auto"/>
            <w:bottom w:val="none" w:sz="0" w:space="0" w:color="auto"/>
            <w:right w:val="none" w:sz="0" w:space="0" w:color="auto"/>
          </w:divBdr>
        </w:div>
        <w:div w:id="121700885">
          <w:marLeft w:val="0"/>
          <w:marRight w:val="0"/>
          <w:marTop w:val="0"/>
          <w:marBottom w:val="0"/>
          <w:divBdr>
            <w:top w:val="none" w:sz="0" w:space="0" w:color="auto"/>
            <w:left w:val="none" w:sz="0" w:space="0" w:color="auto"/>
            <w:bottom w:val="none" w:sz="0" w:space="0" w:color="auto"/>
            <w:right w:val="none" w:sz="0" w:space="0" w:color="auto"/>
          </w:divBdr>
        </w:div>
        <w:div w:id="2041319027">
          <w:marLeft w:val="0"/>
          <w:marRight w:val="0"/>
          <w:marTop w:val="0"/>
          <w:marBottom w:val="0"/>
          <w:divBdr>
            <w:top w:val="none" w:sz="0" w:space="0" w:color="auto"/>
            <w:left w:val="none" w:sz="0" w:space="0" w:color="auto"/>
            <w:bottom w:val="none" w:sz="0" w:space="0" w:color="auto"/>
            <w:right w:val="none" w:sz="0" w:space="0" w:color="auto"/>
          </w:divBdr>
        </w:div>
        <w:div w:id="1603147435">
          <w:marLeft w:val="0"/>
          <w:marRight w:val="0"/>
          <w:marTop w:val="0"/>
          <w:marBottom w:val="0"/>
          <w:divBdr>
            <w:top w:val="none" w:sz="0" w:space="0" w:color="auto"/>
            <w:left w:val="none" w:sz="0" w:space="0" w:color="auto"/>
            <w:bottom w:val="none" w:sz="0" w:space="0" w:color="auto"/>
            <w:right w:val="none" w:sz="0" w:space="0" w:color="auto"/>
          </w:divBdr>
        </w:div>
        <w:div w:id="855509008">
          <w:marLeft w:val="0"/>
          <w:marRight w:val="0"/>
          <w:marTop w:val="0"/>
          <w:marBottom w:val="0"/>
          <w:divBdr>
            <w:top w:val="none" w:sz="0" w:space="0" w:color="auto"/>
            <w:left w:val="none" w:sz="0" w:space="0" w:color="auto"/>
            <w:bottom w:val="none" w:sz="0" w:space="0" w:color="auto"/>
            <w:right w:val="none" w:sz="0" w:space="0" w:color="auto"/>
          </w:divBdr>
        </w:div>
        <w:div w:id="1183129802">
          <w:marLeft w:val="0"/>
          <w:marRight w:val="0"/>
          <w:marTop w:val="0"/>
          <w:marBottom w:val="0"/>
          <w:divBdr>
            <w:top w:val="none" w:sz="0" w:space="0" w:color="auto"/>
            <w:left w:val="none" w:sz="0" w:space="0" w:color="auto"/>
            <w:bottom w:val="none" w:sz="0" w:space="0" w:color="auto"/>
            <w:right w:val="none" w:sz="0" w:space="0" w:color="auto"/>
          </w:divBdr>
        </w:div>
        <w:div w:id="1961719055">
          <w:marLeft w:val="0"/>
          <w:marRight w:val="0"/>
          <w:marTop w:val="0"/>
          <w:marBottom w:val="0"/>
          <w:divBdr>
            <w:top w:val="none" w:sz="0" w:space="0" w:color="auto"/>
            <w:left w:val="none" w:sz="0" w:space="0" w:color="auto"/>
            <w:bottom w:val="none" w:sz="0" w:space="0" w:color="auto"/>
            <w:right w:val="none" w:sz="0" w:space="0" w:color="auto"/>
          </w:divBdr>
        </w:div>
      </w:divsChild>
    </w:div>
    <w:div w:id="2116561654">
      <w:bodyDiv w:val="1"/>
      <w:marLeft w:val="0"/>
      <w:marRight w:val="0"/>
      <w:marTop w:val="0"/>
      <w:marBottom w:val="0"/>
      <w:divBdr>
        <w:top w:val="none" w:sz="0" w:space="0" w:color="auto"/>
        <w:left w:val="none" w:sz="0" w:space="0" w:color="auto"/>
        <w:bottom w:val="none" w:sz="0" w:space="0" w:color="auto"/>
        <w:right w:val="none" w:sz="0" w:space="0" w:color="auto"/>
      </w:divBdr>
      <w:divsChild>
        <w:div w:id="1601523691">
          <w:marLeft w:val="0"/>
          <w:marRight w:val="0"/>
          <w:marTop w:val="0"/>
          <w:marBottom w:val="0"/>
          <w:divBdr>
            <w:top w:val="none" w:sz="0" w:space="0" w:color="auto"/>
            <w:left w:val="none" w:sz="0" w:space="0" w:color="auto"/>
            <w:bottom w:val="none" w:sz="0" w:space="0" w:color="auto"/>
            <w:right w:val="none" w:sz="0" w:space="0" w:color="auto"/>
          </w:divBdr>
          <w:divsChild>
            <w:div w:id="1306198636">
              <w:marLeft w:val="0"/>
              <w:marRight w:val="0"/>
              <w:marTop w:val="0"/>
              <w:marBottom w:val="0"/>
              <w:divBdr>
                <w:top w:val="none" w:sz="0" w:space="0" w:color="auto"/>
                <w:left w:val="none" w:sz="0" w:space="0" w:color="auto"/>
                <w:bottom w:val="none" w:sz="0" w:space="0" w:color="auto"/>
                <w:right w:val="none" w:sz="0" w:space="0" w:color="auto"/>
              </w:divBdr>
              <w:divsChild>
                <w:div w:id="559488051">
                  <w:marLeft w:val="0"/>
                  <w:marRight w:val="0"/>
                  <w:marTop w:val="0"/>
                  <w:marBottom w:val="0"/>
                  <w:divBdr>
                    <w:top w:val="none" w:sz="0" w:space="0" w:color="auto"/>
                    <w:left w:val="none" w:sz="0" w:space="0" w:color="auto"/>
                    <w:bottom w:val="none" w:sz="0" w:space="0" w:color="auto"/>
                    <w:right w:val="none" w:sz="0" w:space="0" w:color="auto"/>
                  </w:divBdr>
                  <w:divsChild>
                    <w:div w:id="1347974527">
                      <w:marLeft w:val="0"/>
                      <w:marRight w:val="0"/>
                      <w:marTop w:val="0"/>
                      <w:marBottom w:val="0"/>
                      <w:divBdr>
                        <w:top w:val="none" w:sz="0" w:space="0" w:color="auto"/>
                        <w:left w:val="none" w:sz="0" w:space="0" w:color="auto"/>
                        <w:bottom w:val="none" w:sz="0" w:space="0" w:color="auto"/>
                        <w:right w:val="none" w:sz="0" w:space="0" w:color="auto"/>
                      </w:divBdr>
                      <w:divsChild>
                        <w:div w:id="635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0205">
      <w:bodyDiv w:val="1"/>
      <w:marLeft w:val="0"/>
      <w:marRight w:val="0"/>
      <w:marTop w:val="0"/>
      <w:marBottom w:val="0"/>
      <w:divBdr>
        <w:top w:val="none" w:sz="0" w:space="0" w:color="auto"/>
        <w:left w:val="none" w:sz="0" w:space="0" w:color="auto"/>
        <w:bottom w:val="none" w:sz="0" w:space="0" w:color="auto"/>
        <w:right w:val="none" w:sz="0" w:space="0" w:color="auto"/>
      </w:divBdr>
      <w:divsChild>
        <w:div w:id="1702199018">
          <w:marLeft w:val="0"/>
          <w:marRight w:val="0"/>
          <w:marTop w:val="0"/>
          <w:marBottom w:val="0"/>
          <w:divBdr>
            <w:top w:val="none" w:sz="0" w:space="0" w:color="auto"/>
            <w:left w:val="none" w:sz="0" w:space="0" w:color="auto"/>
            <w:bottom w:val="none" w:sz="0" w:space="0" w:color="auto"/>
            <w:right w:val="none" w:sz="0" w:space="0" w:color="auto"/>
          </w:divBdr>
        </w:div>
        <w:div w:id="196241638">
          <w:marLeft w:val="0"/>
          <w:marRight w:val="0"/>
          <w:marTop w:val="0"/>
          <w:marBottom w:val="0"/>
          <w:divBdr>
            <w:top w:val="none" w:sz="0" w:space="0" w:color="auto"/>
            <w:left w:val="none" w:sz="0" w:space="0" w:color="auto"/>
            <w:bottom w:val="none" w:sz="0" w:space="0" w:color="auto"/>
            <w:right w:val="none" w:sz="0" w:space="0" w:color="auto"/>
          </w:divBdr>
        </w:div>
        <w:div w:id="1924678043">
          <w:marLeft w:val="0"/>
          <w:marRight w:val="0"/>
          <w:marTop w:val="0"/>
          <w:marBottom w:val="0"/>
          <w:divBdr>
            <w:top w:val="none" w:sz="0" w:space="0" w:color="auto"/>
            <w:left w:val="none" w:sz="0" w:space="0" w:color="auto"/>
            <w:bottom w:val="none" w:sz="0" w:space="0" w:color="auto"/>
            <w:right w:val="none" w:sz="0" w:space="0" w:color="auto"/>
          </w:divBdr>
          <w:divsChild>
            <w:div w:id="1917739014">
              <w:marLeft w:val="0"/>
              <w:marRight w:val="0"/>
              <w:marTop w:val="0"/>
              <w:marBottom w:val="0"/>
              <w:divBdr>
                <w:top w:val="none" w:sz="0" w:space="0" w:color="auto"/>
                <w:left w:val="none" w:sz="0" w:space="0" w:color="auto"/>
                <w:bottom w:val="none" w:sz="0" w:space="0" w:color="auto"/>
                <w:right w:val="none" w:sz="0" w:space="0" w:color="auto"/>
              </w:divBdr>
            </w:div>
          </w:divsChild>
        </w:div>
        <w:div w:id="1845588391">
          <w:marLeft w:val="0"/>
          <w:marRight w:val="0"/>
          <w:marTop w:val="0"/>
          <w:marBottom w:val="0"/>
          <w:divBdr>
            <w:top w:val="none" w:sz="0" w:space="0" w:color="auto"/>
            <w:left w:val="none" w:sz="0" w:space="0" w:color="auto"/>
            <w:bottom w:val="none" w:sz="0" w:space="0" w:color="auto"/>
            <w:right w:val="none" w:sz="0" w:space="0" w:color="auto"/>
          </w:divBdr>
          <w:divsChild>
            <w:div w:id="64107747">
              <w:marLeft w:val="0"/>
              <w:marRight w:val="0"/>
              <w:marTop w:val="0"/>
              <w:marBottom w:val="0"/>
              <w:divBdr>
                <w:top w:val="none" w:sz="0" w:space="0" w:color="auto"/>
                <w:left w:val="none" w:sz="0" w:space="0" w:color="auto"/>
                <w:bottom w:val="none" w:sz="0" w:space="0" w:color="auto"/>
                <w:right w:val="none" w:sz="0" w:space="0" w:color="auto"/>
              </w:divBdr>
            </w:div>
          </w:divsChild>
        </w:div>
        <w:div w:id="160850440">
          <w:marLeft w:val="0"/>
          <w:marRight w:val="0"/>
          <w:marTop w:val="0"/>
          <w:marBottom w:val="0"/>
          <w:divBdr>
            <w:top w:val="none" w:sz="0" w:space="0" w:color="auto"/>
            <w:left w:val="none" w:sz="0" w:space="0" w:color="auto"/>
            <w:bottom w:val="none" w:sz="0" w:space="0" w:color="auto"/>
            <w:right w:val="none" w:sz="0" w:space="0" w:color="auto"/>
          </w:divBdr>
          <w:divsChild>
            <w:div w:id="976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204">
      <w:bodyDiv w:val="1"/>
      <w:marLeft w:val="0"/>
      <w:marRight w:val="0"/>
      <w:marTop w:val="0"/>
      <w:marBottom w:val="0"/>
      <w:divBdr>
        <w:top w:val="none" w:sz="0" w:space="0" w:color="auto"/>
        <w:left w:val="none" w:sz="0" w:space="0" w:color="auto"/>
        <w:bottom w:val="none" w:sz="0" w:space="0" w:color="auto"/>
        <w:right w:val="none" w:sz="0" w:space="0" w:color="auto"/>
      </w:divBdr>
    </w:div>
    <w:div w:id="2123500154">
      <w:bodyDiv w:val="1"/>
      <w:marLeft w:val="0"/>
      <w:marRight w:val="0"/>
      <w:marTop w:val="0"/>
      <w:marBottom w:val="0"/>
      <w:divBdr>
        <w:top w:val="none" w:sz="0" w:space="0" w:color="auto"/>
        <w:left w:val="none" w:sz="0" w:space="0" w:color="auto"/>
        <w:bottom w:val="none" w:sz="0" w:space="0" w:color="auto"/>
        <w:right w:val="none" w:sz="0" w:space="0" w:color="auto"/>
      </w:divBdr>
      <w:divsChild>
        <w:div w:id="2064717999">
          <w:marLeft w:val="0"/>
          <w:marRight w:val="0"/>
          <w:marTop w:val="0"/>
          <w:marBottom w:val="0"/>
          <w:divBdr>
            <w:top w:val="none" w:sz="0" w:space="0" w:color="auto"/>
            <w:left w:val="none" w:sz="0" w:space="0" w:color="auto"/>
            <w:bottom w:val="none" w:sz="0" w:space="0" w:color="auto"/>
            <w:right w:val="none" w:sz="0" w:space="0" w:color="auto"/>
          </w:divBdr>
        </w:div>
      </w:divsChild>
    </w:div>
    <w:div w:id="2128814341">
      <w:bodyDiv w:val="1"/>
      <w:marLeft w:val="0"/>
      <w:marRight w:val="0"/>
      <w:marTop w:val="0"/>
      <w:marBottom w:val="0"/>
      <w:divBdr>
        <w:top w:val="none" w:sz="0" w:space="0" w:color="auto"/>
        <w:left w:val="none" w:sz="0" w:space="0" w:color="auto"/>
        <w:bottom w:val="none" w:sz="0" w:space="0" w:color="auto"/>
        <w:right w:val="none" w:sz="0" w:space="0" w:color="auto"/>
      </w:divBdr>
      <w:divsChild>
        <w:div w:id="1176194248">
          <w:marLeft w:val="0"/>
          <w:marRight w:val="0"/>
          <w:marTop w:val="0"/>
          <w:marBottom w:val="0"/>
          <w:divBdr>
            <w:top w:val="none" w:sz="0" w:space="0" w:color="auto"/>
            <w:left w:val="none" w:sz="0" w:space="0" w:color="auto"/>
            <w:bottom w:val="none" w:sz="0" w:space="0" w:color="auto"/>
            <w:right w:val="none" w:sz="0" w:space="0" w:color="auto"/>
          </w:divBdr>
        </w:div>
        <w:div w:id="1952205986">
          <w:marLeft w:val="0"/>
          <w:marRight w:val="0"/>
          <w:marTop w:val="0"/>
          <w:marBottom w:val="0"/>
          <w:divBdr>
            <w:top w:val="none" w:sz="0" w:space="0" w:color="auto"/>
            <w:left w:val="none" w:sz="0" w:space="0" w:color="auto"/>
            <w:bottom w:val="none" w:sz="0" w:space="0" w:color="auto"/>
            <w:right w:val="none" w:sz="0" w:space="0" w:color="auto"/>
          </w:divBdr>
          <w:divsChild>
            <w:div w:id="257830899">
              <w:marLeft w:val="0"/>
              <w:marRight w:val="0"/>
              <w:marTop w:val="0"/>
              <w:marBottom w:val="0"/>
              <w:divBdr>
                <w:top w:val="none" w:sz="0" w:space="0" w:color="auto"/>
                <w:left w:val="none" w:sz="0" w:space="0" w:color="auto"/>
                <w:bottom w:val="none" w:sz="0" w:space="0" w:color="auto"/>
                <w:right w:val="none" w:sz="0" w:space="0" w:color="auto"/>
              </w:divBdr>
            </w:div>
            <w:div w:id="409425962">
              <w:marLeft w:val="0"/>
              <w:marRight w:val="0"/>
              <w:marTop w:val="0"/>
              <w:marBottom w:val="0"/>
              <w:divBdr>
                <w:top w:val="none" w:sz="0" w:space="0" w:color="auto"/>
                <w:left w:val="none" w:sz="0" w:space="0" w:color="auto"/>
                <w:bottom w:val="none" w:sz="0" w:space="0" w:color="auto"/>
                <w:right w:val="none" w:sz="0" w:space="0" w:color="auto"/>
              </w:divBdr>
            </w:div>
            <w:div w:id="1722366016">
              <w:marLeft w:val="0"/>
              <w:marRight w:val="0"/>
              <w:marTop w:val="0"/>
              <w:marBottom w:val="0"/>
              <w:divBdr>
                <w:top w:val="none" w:sz="0" w:space="0" w:color="auto"/>
                <w:left w:val="none" w:sz="0" w:space="0" w:color="auto"/>
                <w:bottom w:val="none" w:sz="0" w:space="0" w:color="auto"/>
                <w:right w:val="none" w:sz="0" w:space="0" w:color="auto"/>
              </w:divBdr>
            </w:div>
            <w:div w:id="88694890">
              <w:marLeft w:val="0"/>
              <w:marRight w:val="0"/>
              <w:marTop w:val="0"/>
              <w:marBottom w:val="0"/>
              <w:divBdr>
                <w:top w:val="none" w:sz="0" w:space="0" w:color="auto"/>
                <w:left w:val="none" w:sz="0" w:space="0" w:color="auto"/>
                <w:bottom w:val="none" w:sz="0" w:space="0" w:color="auto"/>
                <w:right w:val="none" w:sz="0" w:space="0" w:color="auto"/>
              </w:divBdr>
            </w:div>
            <w:div w:id="1155221565">
              <w:marLeft w:val="0"/>
              <w:marRight w:val="0"/>
              <w:marTop w:val="0"/>
              <w:marBottom w:val="0"/>
              <w:divBdr>
                <w:top w:val="none" w:sz="0" w:space="0" w:color="auto"/>
                <w:left w:val="none" w:sz="0" w:space="0" w:color="auto"/>
                <w:bottom w:val="none" w:sz="0" w:space="0" w:color="auto"/>
                <w:right w:val="none" w:sz="0" w:space="0" w:color="auto"/>
              </w:divBdr>
            </w:div>
            <w:div w:id="18807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177">
      <w:bodyDiv w:val="1"/>
      <w:marLeft w:val="0"/>
      <w:marRight w:val="0"/>
      <w:marTop w:val="0"/>
      <w:marBottom w:val="0"/>
      <w:divBdr>
        <w:top w:val="none" w:sz="0" w:space="0" w:color="auto"/>
        <w:left w:val="none" w:sz="0" w:space="0" w:color="auto"/>
        <w:bottom w:val="none" w:sz="0" w:space="0" w:color="auto"/>
        <w:right w:val="none" w:sz="0" w:space="0" w:color="auto"/>
      </w:divBdr>
    </w:div>
    <w:div w:id="2131236763">
      <w:bodyDiv w:val="1"/>
      <w:marLeft w:val="0"/>
      <w:marRight w:val="0"/>
      <w:marTop w:val="0"/>
      <w:marBottom w:val="0"/>
      <w:divBdr>
        <w:top w:val="none" w:sz="0" w:space="0" w:color="auto"/>
        <w:left w:val="none" w:sz="0" w:space="0" w:color="auto"/>
        <w:bottom w:val="none" w:sz="0" w:space="0" w:color="auto"/>
        <w:right w:val="none" w:sz="0" w:space="0" w:color="auto"/>
      </w:divBdr>
      <w:divsChild>
        <w:div w:id="891313439">
          <w:marLeft w:val="0"/>
          <w:marRight w:val="0"/>
          <w:marTop w:val="0"/>
          <w:marBottom w:val="0"/>
          <w:divBdr>
            <w:top w:val="none" w:sz="0" w:space="0" w:color="auto"/>
            <w:left w:val="none" w:sz="0" w:space="0" w:color="auto"/>
            <w:bottom w:val="none" w:sz="0" w:space="0" w:color="auto"/>
            <w:right w:val="none" w:sz="0" w:space="0" w:color="auto"/>
          </w:divBdr>
        </w:div>
        <w:div w:id="1296835177">
          <w:marLeft w:val="0"/>
          <w:marRight w:val="0"/>
          <w:marTop w:val="0"/>
          <w:marBottom w:val="0"/>
          <w:divBdr>
            <w:top w:val="none" w:sz="0" w:space="0" w:color="auto"/>
            <w:left w:val="none" w:sz="0" w:space="0" w:color="auto"/>
            <w:bottom w:val="none" w:sz="0" w:space="0" w:color="auto"/>
            <w:right w:val="none" w:sz="0" w:space="0" w:color="auto"/>
          </w:divBdr>
          <w:divsChild>
            <w:div w:id="31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340">
      <w:bodyDiv w:val="1"/>
      <w:marLeft w:val="0"/>
      <w:marRight w:val="0"/>
      <w:marTop w:val="0"/>
      <w:marBottom w:val="0"/>
      <w:divBdr>
        <w:top w:val="none" w:sz="0" w:space="0" w:color="auto"/>
        <w:left w:val="none" w:sz="0" w:space="0" w:color="auto"/>
        <w:bottom w:val="none" w:sz="0" w:space="0" w:color="auto"/>
        <w:right w:val="none" w:sz="0" w:space="0" w:color="auto"/>
      </w:divBdr>
    </w:div>
    <w:div w:id="2131774790">
      <w:bodyDiv w:val="1"/>
      <w:marLeft w:val="0"/>
      <w:marRight w:val="0"/>
      <w:marTop w:val="0"/>
      <w:marBottom w:val="0"/>
      <w:divBdr>
        <w:top w:val="none" w:sz="0" w:space="0" w:color="auto"/>
        <w:left w:val="none" w:sz="0" w:space="0" w:color="auto"/>
        <w:bottom w:val="none" w:sz="0" w:space="0" w:color="auto"/>
        <w:right w:val="none" w:sz="0" w:space="0" w:color="auto"/>
      </w:divBdr>
    </w:div>
    <w:div w:id="2132437484">
      <w:bodyDiv w:val="1"/>
      <w:marLeft w:val="0"/>
      <w:marRight w:val="0"/>
      <w:marTop w:val="0"/>
      <w:marBottom w:val="0"/>
      <w:divBdr>
        <w:top w:val="none" w:sz="0" w:space="0" w:color="auto"/>
        <w:left w:val="none" w:sz="0" w:space="0" w:color="auto"/>
        <w:bottom w:val="none" w:sz="0" w:space="0" w:color="auto"/>
        <w:right w:val="none" w:sz="0" w:space="0" w:color="auto"/>
      </w:divBdr>
    </w:div>
    <w:div w:id="2132553645">
      <w:bodyDiv w:val="1"/>
      <w:marLeft w:val="0"/>
      <w:marRight w:val="0"/>
      <w:marTop w:val="0"/>
      <w:marBottom w:val="0"/>
      <w:divBdr>
        <w:top w:val="none" w:sz="0" w:space="0" w:color="auto"/>
        <w:left w:val="none" w:sz="0" w:space="0" w:color="auto"/>
        <w:bottom w:val="none" w:sz="0" w:space="0" w:color="auto"/>
        <w:right w:val="none" w:sz="0" w:space="0" w:color="auto"/>
      </w:divBdr>
      <w:divsChild>
        <w:div w:id="421537604">
          <w:marLeft w:val="0"/>
          <w:marRight w:val="0"/>
          <w:marTop w:val="0"/>
          <w:marBottom w:val="0"/>
          <w:divBdr>
            <w:top w:val="none" w:sz="0" w:space="0" w:color="auto"/>
            <w:left w:val="none" w:sz="0" w:space="0" w:color="auto"/>
            <w:bottom w:val="none" w:sz="0" w:space="0" w:color="auto"/>
            <w:right w:val="none" w:sz="0" w:space="0" w:color="auto"/>
          </w:divBdr>
          <w:divsChild>
            <w:div w:id="959336227">
              <w:marLeft w:val="0"/>
              <w:marRight w:val="0"/>
              <w:marTop w:val="0"/>
              <w:marBottom w:val="0"/>
              <w:divBdr>
                <w:top w:val="none" w:sz="0" w:space="0" w:color="auto"/>
                <w:left w:val="none" w:sz="0" w:space="0" w:color="auto"/>
                <w:bottom w:val="none" w:sz="0" w:space="0" w:color="auto"/>
                <w:right w:val="none" w:sz="0" w:space="0" w:color="auto"/>
              </w:divBdr>
              <w:divsChild>
                <w:div w:id="147985661">
                  <w:marLeft w:val="0"/>
                  <w:marRight w:val="0"/>
                  <w:marTop w:val="0"/>
                  <w:marBottom w:val="0"/>
                  <w:divBdr>
                    <w:top w:val="none" w:sz="0" w:space="0" w:color="auto"/>
                    <w:left w:val="none" w:sz="0" w:space="0" w:color="auto"/>
                    <w:bottom w:val="none" w:sz="0" w:space="0" w:color="auto"/>
                    <w:right w:val="none" w:sz="0" w:space="0" w:color="auto"/>
                  </w:divBdr>
                  <w:divsChild>
                    <w:div w:id="1207260857">
                      <w:marLeft w:val="0"/>
                      <w:marRight w:val="0"/>
                      <w:marTop w:val="0"/>
                      <w:marBottom w:val="0"/>
                      <w:divBdr>
                        <w:top w:val="none" w:sz="0" w:space="0" w:color="auto"/>
                        <w:left w:val="none" w:sz="0" w:space="0" w:color="auto"/>
                        <w:bottom w:val="none" w:sz="0" w:space="0" w:color="auto"/>
                        <w:right w:val="none" w:sz="0" w:space="0" w:color="auto"/>
                      </w:divBdr>
                      <w:divsChild>
                        <w:div w:id="7905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575">
          <w:marLeft w:val="0"/>
          <w:marRight w:val="0"/>
          <w:marTop w:val="0"/>
          <w:marBottom w:val="0"/>
          <w:divBdr>
            <w:top w:val="none" w:sz="0" w:space="0" w:color="auto"/>
            <w:left w:val="none" w:sz="0" w:space="0" w:color="auto"/>
            <w:bottom w:val="none" w:sz="0" w:space="0" w:color="auto"/>
            <w:right w:val="none" w:sz="0" w:space="0" w:color="auto"/>
          </w:divBdr>
          <w:divsChild>
            <w:div w:id="747264810">
              <w:marLeft w:val="0"/>
              <w:marRight w:val="0"/>
              <w:marTop w:val="0"/>
              <w:marBottom w:val="0"/>
              <w:divBdr>
                <w:top w:val="none" w:sz="0" w:space="0" w:color="auto"/>
                <w:left w:val="none" w:sz="0" w:space="0" w:color="auto"/>
                <w:bottom w:val="none" w:sz="0" w:space="0" w:color="auto"/>
                <w:right w:val="none" w:sz="0" w:space="0" w:color="auto"/>
              </w:divBdr>
              <w:divsChild>
                <w:div w:id="1284001478">
                  <w:marLeft w:val="0"/>
                  <w:marRight w:val="0"/>
                  <w:marTop w:val="0"/>
                  <w:marBottom w:val="0"/>
                  <w:divBdr>
                    <w:top w:val="none" w:sz="0" w:space="0" w:color="auto"/>
                    <w:left w:val="none" w:sz="0" w:space="0" w:color="auto"/>
                    <w:bottom w:val="none" w:sz="0" w:space="0" w:color="auto"/>
                    <w:right w:val="none" w:sz="0" w:space="0" w:color="auto"/>
                  </w:divBdr>
                </w:div>
                <w:div w:id="2138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1252">
      <w:bodyDiv w:val="1"/>
      <w:marLeft w:val="0"/>
      <w:marRight w:val="0"/>
      <w:marTop w:val="0"/>
      <w:marBottom w:val="0"/>
      <w:divBdr>
        <w:top w:val="none" w:sz="0" w:space="0" w:color="auto"/>
        <w:left w:val="none" w:sz="0" w:space="0" w:color="auto"/>
        <w:bottom w:val="none" w:sz="0" w:space="0" w:color="auto"/>
        <w:right w:val="none" w:sz="0" w:space="0" w:color="auto"/>
      </w:divBdr>
    </w:div>
    <w:div w:id="2134597434">
      <w:bodyDiv w:val="1"/>
      <w:marLeft w:val="0"/>
      <w:marRight w:val="0"/>
      <w:marTop w:val="0"/>
      <w:marBottom w:val="0"/>
      <w:divBdr>
        <w:top w:val="none" w:sz="0" w:space="0" w:color="auto"/>
        <w:left w:val="none" w:sz="0" w:space="0" w:color="auto"/>
        <w:bottom w:val="none" w:sz="0" w:space="0" w:color="auto"/>
        <w:right w:val="none" w:sz="0" w:space="0" w:color="auto"/>
      </w:divBdr>
      <w:divsChild>
        <w:div w:id="1776168763">
          <w:marLeft w:val="0"/>
          <w:marRight w:val="0"/>
          <w:marTop w:val="0"/>
          <w:marBottom w:val="0"/>
          <w:divBdr>
            <w:top w:val="none" w:sz="0" w:space="0" w:color="auto"/>
            <w:left w:val="none" w:sz="0" w:space="0" w:color="auto"/>
            <w:bottom w:val="none" w:sz="0" w:space="0" w:color="auto"/>
            <w:right w:val="none" w:sz="0" w:space="0" w:color="auto"/>
          </w:divBdr>
          <w:divsChild>
            <w:div w:id="1592544237">
              <w:marLeft w:val="0"/>
              <w:marRight w:val="0"/>
              <w:marTop w:val="0"/>
              <w:marBottom w:val="0"/>
              <w:divBdr>
                <w:top w:val="none" w:sz="0" w:space="0" w:color="auto"/>
                <w:left w:val="none" w:sz="0" w:space="0" w:color="auto"/>
                <w:bottom w:val="none" w:sz="0" w:space="0" w:color="auto"/>
                <w:right w:val="none" w:sz="0" w:space="0" w:color="auto"/>
              </w:divBdr>
            </w:div>
          </w:divsChild>
        </w:div>
        <w:div w:id="1894151063">
          <w:marLeft w:val="0"/>
          <w:marRight w:val="0"/>
          <w:marTop w:val="0"/>
          <w:marBottom w:val="0"/>
          <w:divBdr>
            <w:top w:val="none" w:sz="0" w:space="0" w:color="auto"/>
            <w:left w:val="none" w:sz="0" w:space="0" w:color="auto"/>
            <w:bottom w:val="none" w:sz="0" w:space="0" w:color="auto"/>
            <w:right w:val="none" w:sz="0" w:space="0" w:color="auto"/>
          </w:divBdr>
        </w:div>
      </w:divsChild>
    </w:div>
    <w:div w:id="2137404972">
      <w:bodyDiv w:val="1"/>
      <w:marLeft w:val="0"/>
      <w:marRight w:val="0"/>
      <w:marTop w:val="0"/>
      <w:marBottom w:val="0"/>
      <w:divBdr>
        <w:top w:val="none" w:sz="0" w:space="0" w:color="auto"/>
        <w:left w:val="none" w:sz="0" w:space="0" w:color="auto"/>
        <w:bottom w:val="none" w:sz="0" w:space="0" w:color="auto"/>
        <w:right w:val="none" w:sz="0" w:space="0" w:color="auto"/>
      </w:divBdr>
    </w:div>
    <w:div w:id="2137990222">
      <w:bodyDiv w:val="1"/>
      <w:marLeft w:val="0"/>
      <w:marRight w:val="0"/>
      <w:marTop w:val="0"/>
      <w:marBottom w:val="0"/>
      <w:divBdr>
        <w:top w:val="none" w:sz="0" w:space="0" w:color="auto"/>
        <w:left w:val="none" w:sz="0" w:space="0" w:color="auto"/>
        <w:bottom w:val="none" w:sz="0" w:space="0" w:color="auto"/>
        <w:right w:val="none" w:sz="0" w:space="0" w:color="auto"/>
      </w:divBdr>
    </w:div>
    <w:div w:id="21384470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807">
          <w:marLeft w:val="0"/>
          <w:marRight w:val="0"/>
          <w:marTop w:val="0"/>
          <w:marBottom w:val="0"/>
          <w:divBdr>
            <w:top w:val="none" w:sz="0" w:space="0" w:color="auto"/>
            <w:left w:val="none" w:sz="0" w:space="0" w:color="auto"/>
            <w:bottom w:val="none" w:sz="0" w:space="0" w:color="auto"/>
            <w:right w:val="none" w:sz="0" w:space="0" w:color="auto"/>
          </w:divBdr>
        </w:div>
        <w:div w:id="2023581755">
          <w:marLeft w:val="0"/>
          <w:marRight w:val="0"/>
          <w:marTop w:val="0"/>
          <w:marBottom w:val="0"/>
          <w:divBdr>
            <w:top w:val="none" w:sz="0" w:space="0" w:color="auto"/>
            <w:left w:val="none" w:sz="0" w:space="0" w:color="auto"/>
            <w:bottom w:val="none" w:sz="0" w:space="0" w:color="auto"/>
            <w:right w:val="none" w:sz="0" w:space="0" w:color="auto"/>
          </w:divBdr>
          <w:divsChild>
            <w:div w:id="79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739">
      <w:bodyDiv w:val="1"/>
      <w:marLeft w:val="0"/>
      <w:marRight w:val="0"/>
      <w:marTop w:val="0"/>
      <w:marBottom w:val="0"/>
      <w:divBdr>
        <w:top w:val="none" w:sz="0" w:space="0" w:color="auto"/>
        <w:left w:val="none" w:sz="0" w:space="0" w:color="auto"/>
        <w:bottom w:val="none" w:sz="0" w:space="0" w:color="auto"/>
        <w:right w:val="none" w:sz="0" w:space="0" w:color="auto"/>
      </w:divBdr>
      <w:divsChild>
        <w:div w:id="821509811">
          <w:marLeft w:val="0"/>
          <w:marRight w:val="0"/>
          <w:marTop w:val="0"/>
          <w:marBottom w:val="0"/>
          <w:divBdr>
            <w:top w:val="none" w:sz="0" w:space="0" w:color="auto"/>
            <w:left w:val="none" w:sz="0" w:space="0" w:color="auto"/>
            <w:bottom w:val="none" w:sz="0" w:space="0" w:color="auto"/>
            <w:right w:val="none" w:sz="0" w:space="0" w:color="auto"/>
          </w:divBdr>
          <w:divsChild>
            <w:div w:id="1173227442">
              <w:marLeft w:val="0"/>
              <w:marRight w:val="0"/>
              <w:marTop w:val="0"/>
              <w:marBottom w:val="0"/>
              <w:divBdr>
                <w:top w:val="none" w:sz="0" w:space="0" w:color="auto"/>
                <w:left w:val="none" w:sz="0" w:space="0" w:color="auto"/>
                <w:bottom w:val="none" w:sz="0" w:space="0" w:color="auto"/>
                <w:right w:val="none" w:sz="0" w:space="0" w:color="auto"/>
              </w:divBdr>
              <w:divsChild>
                <w:div w:id="19861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568">
          <w:marLeft w:val="0"/>
          <w:marRight w:val="0"/>
          <w:marTop w:val="0"/>
          <w:marBottom w:val="0"/>
          <w:divBdr>
            <w:top w:val="none" w:sz="0" w:space="0" w:color="auto"/>
            <w:left w:val="none" w:sz="0" w:space="0" w:color="auto"/>
            <w:bottom w:val="none" w:sz="0" w:space="0" w:color="auto"/>
            <w:right w:val="none" w:sz="0" w:space="0" w:color="auto"/>
          </w:divBdr>
          <w:divsChild>
            <w:div w:id="1257520081">
              <w:marLeft w:val="0"/>
              <w:marRight w:val="0"/>
              <w:marTop w:val="0"/>
              <w:marBottom w:val="0"/>
              <w:divBdr>
                <w:top w:val="none" w:sz="0" w:space="0" w:color="auto"/>
                <w:left w:val="none" w:sz="0" w:space="0" w:color="auto"/>
                <w:bottom w:val="none" w:sz="0" w:space="0" w:color="auto"/>
                <w:right w:val="none" w:sz="0" w:space="0" w:color="auto"/>
              </w:divBdr>
              <w:divsChild>
                <w:div w:id="590967034">
                  <w:marLeft w:val="0"/>
                  <w:marRight w:val="0"/>
                  <w:marTop w:val="0"/>
                  <w:marBottom w:val="0"/>
                  <w:divBdr>
                    <w:top w:val="none" w:sz="0" w:space="0" w:color="auto"/>
                    <w:left w:val="none" w:sz="0" w:space="0" w:color="auto"/>
                    <w:bottom w:val="none" w:sz="0" w:space="0" w:color="auto"/>
                    <w:right w:val="none" w:sz="0" w:space="0" w:color="auto"/>
                  </w:divBdr>
                  <w:divsChild>
                    <w:div w:id="1553688541">
                      <w:marLeft w:val="0"/>
                      <w:marRight w:val="0"/>
                      <w:marTop w:val="0"/>
                      <w:marBottom w:val="0"/>
                      <w:divBdr>
                        <w:top w:val="none" w:sz="0" w:space="0" w:color="auto"/>
                        <w:left w:val="none" w:sz="0" w:space="0" w:color="auto"/>
                        <w:bottom w:val="none" w:sz="0" w:space="0" w:color="auto"/>
                        <w:right w:val="none" w:sz="0" w:space="0" w:color="auto"/>
                      </w:divBdr>
                      <w:divsChild>
                        <w:div w:id="15853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81727">
      <w:bodyDiv w:val="1"/>
      <w:marLeft w:val="0"/>
      <w:marRight w:val="0"/>
      <w:marTop w:val="0"/>
      <w:marBottom w:val="0"/>
      <w:divBdr>
        <w:top w:val="none" w:sz="0" w:space="0" w:color="auto"/>
        <w:left w:val="none" w:sz="0" w:space="0" w:color="auto"/>
        <w:bottom w:val="none" w:sz="0" w:space="0" w:color="auto"/>
        <w:right w:val="none" w:sz="0" w:space="0" w:color="auto"/>
      </w:divBdr>
      <w:divsChild>
        <w:div w:id="158841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0846-1E98-41F6-9E5A-1A354AAF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7</cp:revision>
  <cp:lastPrinted>2014-03-17T17:02:00Z</cp:lastPrinted>
  <dcterms:created xsi:type="dcterms:W3CDTF">2014-03-19T12:36:00Z</dcterms:created>
  <dcterms:modified xsi:type="dcterms:W3CDTF">2014-03-19T16:33:00Z</dcterms:modified>
</cp:coreProperties>
</file>